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bd8d" w14:textId="3adbd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учаскелерін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2019 жылғы 29 мамырдағы № 329 қаулысы</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 Жер кодексiнің </w:t>
      </w:r>
      <w:r>
        <w:rPr>
          <w:rFonts w:ascii="Times New Roman"/>
          <w:b w:val="false"/>
          <w:i w:val="false"/>
          <w:color w:val="000000"/>
          <w:sz w:val="28"/>
        </w:rPr>
        <w:t>130-бабына</w:t>
      </w:r>
      <w:r>
        <w:rPr>
          <w:rFonts w:ascii="Times New Roman"/>
          <w:b w:val="false"/>
          <w:i w:val="false"/>
          <w:color w:val="000000"/>
          <w:sz w:val="28"/>
        </w:rPr>
        <w:t xml:space="preserve"> және 2003 жылғы 8 шiлдедегі Қазақстан Республикасы Орман кодексiнің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"Алматы облысының табиғи ресурстар және табиғат пайдалануды реттеу басқармасы" мемлекеттік мекемесінің "Талдықорған орман шаруашылығы" коммуналдық мемлекеттік мекемесінің орман қоры жерлерінің санатынан жалпы ауданы 7,4 гектар жер учаскелері өнеркәсiп, көлiк, байланыс жерлері, ғарыш қызметі, қорғаныс, ұлттық қауіпсіздік мұқтажына арналған жерлер және ауыл шаруашылығына арналмаған өзге де жерлер санатына ауыстырылсын. </w:t>
      </w:r>
    </w:p>
    <w:bookmarkEnd w:id="1"/>
    <w:bookmarkStart w:name="z3" w:id="2"/>
    <w:p>
      <w:pPr>
        <w:spacing w:after="0"/>
        <w:ind w:left="0"/>
        <w:jc w:val="both"/>
      </w:pPr>
      <w:r>
        <w:rPr>
          <w:rFonts w:ascii="Times New Roman"/>
          <w:b w:val="false"/>
          <w:i w:val="false"/>
          <w:color w:val="000000"/>
          <w:sz w:val="28"/>
        </w:rPr>
        <w:t>
      2. Алматы облысының әкімі Қазақстан Республикасының заңнамасында белгіленген тәртіппен Қора өзенінде 3-ші су электр станциясын салу үшін осы қаулының 1-тармағында көрсетілген жер учаскелерінің "Коринская ГЭС-2" жауапкершілігі шектеулі серіктестігіне (бұдан әрі – серіктестік) берілуін қамтамасыз етсін.</w:t>
      </w:r>
    </w:p>
    <w:bookmarkEnd w:id="2"/>
    <w:bookmarkStart w:name="z4" w:id="3"/>
    <w:p>
      <w:pPr>
        <w:spacing w:after="0"/>
        <w:ind w:left="0"/>
        <w:jc w:val="both"/>
      </w:pPr>
      <w:r>
        <w:rPr>
          <w:rFonts w:ascii="Times New Roman"/>
          <w:b w:val="false"/>
          <w:i w:val="false"/>
          <w:color w:val="000000"/>
          <w:sz w:val="28"/>
        </w:rPr>
        <w:t>
      3. Серіктестік (келісім бойынша) Қазақстан Республикасының қолданыстағы заңнамасына сәйкес орман алқаптарын орман шаруашылығын жүргізуге байланысты емес мақсаттарда пайдалану үшін алып қоюдан туындаған орман шаруашылығы өндірісінің шығындарын республикалық бюджеттің кірісіне өтесін және алынған сүректі көрсетілген мекеменің теңгеріміне бере отырып, алаңды тазарту жөнінде шаралар қабылдасын.</w:t>
      </w:r>
    </w:p>
    <w:bookmarkEnd w:id="3"/>
    <w:bookmarkStart w:name="z5" w:id="4"/>
    <w:p>
      <w:pPr>
        <w:spacing w:after="0"/>
        <w:ind w:left="0"/>
        <w:jc w:val="both"/>
      </w:pPr>
      <w:r>
        <w:rPr>
          <w:rFonts w:ascii="Times New Roman"/>
          <w:b w:val="false"/>
          <w:i w:val="false"/>
          <w:color w:val="000000"/>
          <w:sz w:val="28"/>
        </w:rPr>
        <w:t>
      4. Осы қаулы қол қойылған күнiнен бастап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29 мамырдағы</w:t>
            </w:r>
            <w:r>
              <w:br/>
            </w:r>
            <w:r>
              <w:rPr>
                <w:rFonts w:ascii="Times New Roman"/>
                <w:b w:val="false"/>
                <w:i w:val="false"/>
                <w:color w:val="000000"/>
                <w:sz w:val="20"/>
              </w:rPr>
              <w:t>№ 329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Орман қоры жерлері санатынан өнеркәсіп, көлік, байланыс, ғарыш қызметі, қорғаныс, ұлттық қауіпсіздік мұқтажына арналған және өзге де ауыл шаруашылығына арналмаған жерлер санатына ауыстырылатын жер учаскелерінің экспликациясы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9"/>
        <w:gridCol w:w="1395"/>
        <w:gridCol w:w="1819"/>
        <w:gridCol w:w="1395"/>
        <w:gridCol w:w="762"/>
        <w:gridCol w:w="1820"/>
      </w:tblGrid>
      <w:tr>
        <w:trPr>
          <w:trHeight w:val="30" w:hRule="atLeast"/>
        </w:trPr>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көмкерген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жерлер</w:t>
            </w:r>
          </w:p>
        </w:tc>
      </w:tr>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табиғи ресурстар және табиғат пайдалануды реттеу басқармасы" мемлекеттік мекемесінің "Талдықорған орман шаруашылығы" коммуналдық мемлекеттік мекемесі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