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fed8" w14:textId="cc6f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 салу шеңберінде жұмыстар және көрсетілетін қызметтер сатып алынатын тұлғаларды айқындау туралы</w:t>
      </w:r>
    </w:p>
    <w:p>
      <w:pPr>
        <w:spacing w:after="0"/>
        <w:ind w:left="0"/>
        <w:jc w:val="both"/>
      </w:pPr>
      <w:r>
        <w:rPr>
          <w:rFonts w:ascii="Times New Roman"/>
          <w:b w:val="false"/>
          <w:i w:val="false"/>
          <w:color w:val="000000"/>
          <w:sz w:val="28"/>
        </w:rPr>
        <w:t>Қазақстан Республикасы Үкіметінің 2019 жылғы 29 мамырдағы № 342 қаулысы.</w:t>
      </w:r>
    </w:p>
    <w:p>
      <w:pPr>
        <w:spacing w:after="0"/>
        <w:ind w:left="0"/>
        <w:jc w:val="both"/>
      </w:pPr>
      <w:bookmarkStart w:name="z1" w:id="0"/>
      <w:r>
        <w:rPr>
          <w:rFonts w:ascii="Times New Roman"/>
          <w:b w:val="false"/>
          <w:i w:val="false"/>
          <w:color w:val="000000"/>
          <w:sz w:val="28"/>
        </w:rPr>
        <w:t xml:space="preserve">
      "Мемлекеттiк сатып алу туралы" 2015 жылғы 4 желтоқсандағы Қазақстан Республикасының Заңы 39-бабы </w:t>
      </w:r>
      <w:r>
        <w:rPr>
          <w:rFonts w:ascii="Times New Roman"/>
          <w:b w:val="false"/>
          <w:i w:val="false"/>
          <w:color w:val="000000"/>
          <w:sz w:val="28"/>
        </w:rPr>
        <w:t>3-тармағының</w:t>
      </w:r>
      <w:r>
        <w:rPr>
          <w:rFonts w:ascii="Times New Roman"/>
          <w:b w:val="false"/>
          <w:i w:val="false"/>
          <w:color w:val="000000"/>
          <w:sz w:val="28"/>
        </w:rPr>
        <w:t xml:space="preserve"> 56)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Түркістан қаласын салу шеңберінде жұмыстар және көрсетілетін қызметтер сатып алынатын тұлғалар айқындалсын.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29 мамырдағы</w:t>
            </w:r>
            <w:r>
              <w:br/>
            </w:r>
            <w:r>
              <w:rPr>
                <w:rFonts w:ascii="Times New Roman"/>
                <w:b w:val="false"/>
                <w:i w:val="false"/>
                <w:color w:val="000000"/>
                <w:sz w:val="20"/>
              </w:rPr>
              <w:t>№ 342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Түркістан қаласын салу шеңберінде жұмыстар және көрсетілетін қызметтер сатып алынатын тұлғалар</w:t>
      </w:r>
    </w:p>
    <w:bookmarkEnd w:id="3"/>
    <w:p>
      <w:pPr>
        <w:spacing w:after="0"/>
        <w:ind w:left="0"/>
        <w:jc w:val="both"/>
      </w:pPr>
      <w:r>
        <w:rPr>
          <w:rFonts w:ascii="Times New Roman"/>
          <w:b w:val="false"/>
          <w:i w:val="false"/>
          <w:color w:val="ff0000"/>
          <w:sz w:val="28"/>
        </w:rPr>
        <w:t xml:space="preserve">
      Ескерту. Қосымша жаңа редакцияда - ҚР Үкіметінің 08.12.2020 </w:t>
      </w:r>
      <w:r>
        <w:rPr>
          <w:rFonts w:ascii="Times New Roman"/>
          <w:b w:val="false"/>
          <w:i w:val="false"/>
          <w:color w:val="ff0000"/>
          <w:sz w:val="28"/>
        </w:rPr>
        <w:t>№ 835</w:t>
      </w:r>
      <w:r>
        <w:rPr>
          <w:rFonts w:ascii="Times New Roman"/>
          <w:b w:val="false"/>
          <w:i w:val="false"/>
          <w:color w:val="ff0000"/>
          <w:sz w:val="28"/>
        </w:rPr>
        <w:t xml:space="preserve">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52"/>
        <w:gridCol w:w="270"/>
        <w:gridCol w:w="5459"/>
        <w:gridCol w:w="331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Объектінің атауы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Көрсетілетін қызметтің/ жұмыстың атауы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Жеткізушінің атауы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БСН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Аттракциондары бар парк</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"ENVICON-A" (ЭНВИКОН-А)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071240002454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 дамыту бойынша "Алатау" АҚ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111240015713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 театры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"Авангард-ОК"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050140009977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Құрылыс 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130240015655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Сonstruction Тurkestan"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елі" орталығы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"Engіneеring Serviсеs"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130440013597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Сonstruction Тurkestan"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Қазақ-Түрік университетінің балалар үйі ғимаратын "Әзірет-Сұлтан" тарихи-мәдени қорығының қабылдау орталығы етіп реконструкциялау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Engineering" (Сити 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070140001211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"KазСтрои 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"КДСМ"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050340012687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мектебі</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Project com"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051140015409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сарайы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Engineering SA" (ИТ Инжиниринг СА) фирмасы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050541012627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"Юрстройконсалтинг"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071240014498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&amp; A Сontractors SA" (Би &amp; Эй Контракторс СА) компаниясының астаналық филиалы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100541016496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Амфитеатр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"Deluxe Design"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071240018480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"Бинас 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010640000429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"АА-Стройинжиниринг"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050240001458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"Промпроект ТИСАР"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081240012542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құрылысты басқару – ПВ"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070340002940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"ТаразҚұрылысИнвест"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060940001596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 спорт мектебі</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"Промпроект ТИСАР"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081240012542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010240005079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ғылыми-әмбебеп кітапхана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 жобалау институты"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000540001174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"KазСтрои 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орталық</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"Engіneеring Serviсеs"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130440013597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Urban Construction"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050440003532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алаңы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Urban Construction"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050440003532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субұрқақ</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"OST-проект" бірлескен кәсіпорын"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021240006824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 Строй-А"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171040033221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"МК-Corporation"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170540024088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моншасы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980840005389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Элит 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130740016403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"Бақ-Береке 2030"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060640008295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әкімдік</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Construction Тurkestan"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Басқармалар ғимараты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Construction Тurkestan"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Департаменттер ғимараты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"ЮжКазЭксперт"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Construction Тurkestan"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Инженерлік инфрақұрылым объектілері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қала құрылысы құжаттамасын әзірлеу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 "Институт "КазНИПИЭнергопром" АҚ, "Mataibekov architects" ЖШС,</w:t>
            </w:r>
            <w:r>
              <w:br/>
            </w:r>
            <w:r>
              <w:rPr>
                <w:rFonts w:ascii="Times New Roman"/>
                <w:b w:val="false"/>
                <w:i w:val="false"/>
                <w:color w:val="000000"/>
                <w:sz w:val="20"/>
              </w:rPr>
              <w:t>
"АТС ГРАД"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910840000078</w:t>
            </w:r>
            <w:r>
              <w:br/>
            </w:r>
            <w:r>
              <w:rPr>
                <w:rFonts w:ascii="Times New Roman"/>
                <w:b w:val="false"/>
                <w:i w:val="false"/>
                <w:color w:val="000000"/>
                <w:sz w:val="20"/>
              </w:rPr>
              <w:t>
990840007020</w:t>
            </w:r>
            <w:r>
              <w:br/>
            </w:r>
            <w:r>
              <w:rPr>
                <w:rFonts w:ascii="Times New Roman"/>
                <w:b w:val="false"/>
                <w:i w:val="false"/>
                <w:color w:val="000000"/>
                <w:sz w:val="20"/>
              </w:rPr>
              <w:t>
070240025490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 жылумен жабдықтау, газбен жабдықтау және электрмен жабдықтау схемаларын әзірлеу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"КазНИПИЭнергопром" АҚ, "Астана бас жоспары" ҒЗЖИ"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910840000078</w:t>
            </w:r>
            <w:r>
              <w:br/>
            </w:r>
            <w:r>
              <w:rPr>
                <w:rFonts w:ascii="Times New Roman"/>
                <w:b w:val="false"/>
                <w:i w:val="false"/>
                <w:color w:val="000000"/>
                <w:sz w:val="20"/>
              </w:rPr>
              <w:t>
070140000898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 магистральдық жылумен жабдықтау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"КазНИПИЭнергопром" АҚ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910840000078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жаңа шағын ауданына инженерлік инфрақұрылым салу (құрылысты реттеу аймағы – 98 га, көшелер және абаттандыру)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"ENVICON-A"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жаңа шағын ауданына инженерлік инфрақұрылым салу (құрылысты реттеу аймағы – 98 га, Арбат көшесі)</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"ENVICON-A"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Рухани-мәдени орталығының алаң ішіндегі инженерлік желілерін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"ENVICON-A"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Құрылыс 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130240015655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"Сити-Строй" ЖШС, "ДЖИЛ"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070340006408</w:t>
            </w:r>
            <w:r>
              <w:br/>
            </w:r>
            <w:r>
              <w:rPr>
                <w:rFonts w:ascii="Times New Roman"/>
                <w:b w:val="false"/>
                <w:i w:val="false"/>
                <w:color w:val="000000"/>
                <w:sz w:val="20"/>
              </w:rPr>
              <w:t>
090540007764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Шошқакөл туристік-рекреациялық аймағының инфрақұрылымын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күрделі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121140010611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сервис-7" ЖШС,</w:t>
            </w:r>
            <w:r>
              <w:br/>
            </w:r>
            <w:r>
              <w:rPr>
                <w:rFonts w:ascii="Times New Roman"/>
                <w:b w:val="false"/>
                <w:i w:val="false"/>
                <w:color w:val="000000"/>
                <w:sz w:val="20"/>
              </w:rPr>
              <w:t>
"А.Р.Т.-Құрылыс"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000240004435</w:t>
            </w:r>
            <w:r>
              <w:br/>
            </w:r>
            <w:r>
              <w:rPr>
                <w:rFonts w:ascii="Times New Roman"/>
                <w:b w:val="false"/>
                <w:i w:val="false"/>
                <w:color w:val="000000"/>
                <w:sz w:val="20"/>
              </w:rPr>
              <w:t>
050140006259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облыстық әкімдік ғимаратын, облыстың әкімдік мекемелерінің ғимаратын және аумақтық органдар мен қазынашылық ғимараттарын (энергия орталығы, тригенерациялық қондырғы)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"ЮжКазЭксперт"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"Рыс-Қанағат" ЖШС,</w:t>
            </w:r>
            <w:r>
              <w:br/>
            </w:r>
            <w:r>
              <w:rPr>
                <w:rFonts w:ascii="Times New Roman"/>
                <w:b w:val="false"/>
                <w:i w:val="false"/>
                <w:color w:val="000000"/>
                <w:sz w:val="20"/>
              </w:rPr>
              <w:t>
"РБЕ-ОЙЛ"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000240002885</w:t>
            </w:r>
            <w:r>
              <w:br/>
            </w:r>
            <w:r>
              <w:rPr>
                <w:rFonts w:ascii="Times New Roman"/>
                <w:b w:val="false"/>
                <w:i w:val="false"/>
                <w:color w:val="000000"/>
                <w:sz w:val="20"/>
              </w:rPr>
              <w:t>
011240000596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арнайы экономикалық аймағына инфрақұрылым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Корган Эксперт"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"СТ-СЕРВИС" ЖШС,</w:t>
            </w:r>
            <w:r>
              <w:br/>
            </w:r>
            <w:r>
              <w:rPr>
                <w:rFonts w:ascii="Times New Roman"/>
                <w:b w:val="false"/>
                <w:i w:val="false"/>
                <w:color w:val="000000"/>
                <w:sz w:val="20"/>
              </w:rPr>
              <w:t>
"БаяндыҚұрылыс" ЖШС, "Capital Construction Projects Kazakhstan" ЖШС,</w:t>
            </w:r>
            <w:r>
              <w:br/>
            </w:r>
            <w:r>
              <w:rPr>
                <w:rFonts w:ascii="Times New Roman"/>
                <w:b w:val="false"/>
                <w:i w:val="false"/>
                <w:color w:val="000000"/>
                <w:sz w:val="20"/>
              </w:rPr>
              <w:t>
"Спецфундаментстрой"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990540001248</w:t>
            </w:r>
            <w:r>
              <w:br/>
            </w:r>
            <w:r>
              <w:rPr>
                <w:rFonts w:ascii="Times New Roman"/>
                <w:b w:val="false"/>
                <w:i w:val="false"/>
                <w:color w:val="000000"/>
                <w:sz w:val="20"/>
              </w:rPr>
              <w:t>
090840001934</w:t>
            </w:r>
            <w:r>
              <w:br/>
            </w:r>
            <w:r>
              <w:rPr>
                <w:rFonts w:ascii="Times New Roman"/>
                <w:b w:val="false"/>
                <w:i w:val="false"/>
                <w:color w:val="000000"/>
                <w:sz w:val="20"/>
              </w:rPr>
              <w:t>
061140006273</w:t>
            </w:r>
            <w:r>
              <w:br/>
            </w:r>
            <w:r>
              <w:rPr>
                <w:rFonts w:ascii="Times New Roman"/>
                <w:b w:val="false"/>
                <w:i w:val="false"/>
                <w:color w:val="000000"/>
                <w:sz w:val="20"/>
              </w:rPr>
              <w:t>
060240008301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инженерлік инфрақұрылым (25 га, электрмен жабдықтау, 3-кезек)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Корган Эксперт"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"Alageum electric"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030540001130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шағын ауданындағы 5 қабатты 20 үйге инженерлік инфрақұрылым салу (абаттандыру, сыртқы сумен жабдықтау, кәріз және байланыс желілері, сыртқы газ жəне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r>
              <w:br/>
            </w:r>
            <w:r>
              <w:rPr>
                <w:rFonts w:ascii="Times New Roman"/>
                <w:b w:val="false"/>
                <w:i w:val="false"/>
                <w:color w:val="000000"/>
                <w:sz w:val="20"/>
              </w:rPr>
              <w:t>
"Сапалы Құрылыс 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r>
              <w:br/>
            </w:r>
            <w:r>
              <w:rPr>
                <w:rFonts w:ascii="Times New Roman"/>
                <w:b w:val="false"/>
                <w:i w:val="false"/>
                <w:color w:val="000000"/>
                <w:sz w:val="20"/>
              </w:rPr>
              <w:t>
130240015655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"ЕРНУР" СТРОЙ И К"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060240014532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 ауданында көппәтерлі тұрғын үйлердің кешеніне іргелес аумақты абаттандыру (абаттандыру, сумен жабдықтау, кәріз, байланыс сыртқы желілері, газ жəне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"ЗКА 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 Строй плюс" ЖШС, "САҚ-Құрылыс"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070140016061</w:t>
            </w:r>
            <w:r>
              <w:br/>
            </w:r>
            <w:r>
              <w:rPr>
                <w:rFonts w:ascii="Times New Roman"/>
                <w:b w:val="false"/>
                <w:i w:val="false"/>
                <w:color w:val="000000"/>
                <w:sz w:val="20"/>
              </w:rPr>
              <w:t>
040640005772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тарихи-мәдени орталығының шекара маңы аймағының (Шығыс базары) 50 га аумағын абаттандыру, инженерлік инфрақұрылым салу (абаттандыру, сумен жабдықтау, кәріз, байланыс сыртқы желілері, газ, электр, жылумен жабдықтау және жолдар)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Корган Эксперт" ЖШС, "Стройконсалтинг LTD"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r>
              <w:br/>
            </w: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"А.Т.Е.-ЖОЛ" ЖШС,</w:t>
            </w:r>
            <w:r>
              <w:br/>
            </w:r>
            <w:r>
              <w:rPr>
                <w:rFonts w:ascii="Times New Roman"/>
                <w:b w:val="false"/>
                <w:i w:val="false"/>
                <w:color w:val="000000"/>
                <w:sz w:val="20"/>
              </w:rPr>
              <w:t>
"ЮжКазЭнергоремонт Со.LTD" ЖШС,</w:t>
            </w:r>
            <w:r>
              <w:br/>
            </w:r>
            <w:r>
              <w:rPr>
                <w:rFonts w:ascii="Times New Roman"/>
                <w:b w:val="false"/>
                <w:i w:val="false"/>
                <w:color w:val="000000"/>
                <w:sz w:val="20"/>
              </w:rPr>
              <w:t>
"Capital Construction Projects Kazakhstan"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020240011104</w:t>
            </w:r>
            <w:r>
              <w:br/>
            </w:r>
            <w:r>
              <w:rPr>
                <w:rFonts w:ascii="Times New Roman"/>
                <w:b w:val="false"/>
                <w:i w:val="false"/>
                <w:color w:val="000000"/>
                <w:sz w:val="20"/>
              </w:rPr>
              <w:t>
041040003251</w:t>
            </w:r>
            <w:r>
              <w:br/>
            </w:r>
            <w:r>
              <w:rPr>
                <w:rFonts w:ascii="Times New Roman"/>
                <w:b w:val="false"/>
                <w:i w:val="false"/>
                <w:color w:val="000000"/>
                <w:sz w:val="20"/>
              </w:rPr>
              <w:t>
061140006273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ӘІО көппәтерлі 5 қабатты 4 тұрғын үйдің кварталішілік инженерлік инфрақұрылым құрылысы (абаттандыру, сумен жабдықтау, кәріз, байланыс сыртқы желілері, газ жəне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r>
              <w:br/>
            </w: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Корган Эксперт" ЖШС, "АЗИЗ-ПРОЕКТ"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r>
              <w:br/>
            </w:r>
            <w:r>
              <w:rPr>
                <w:rFonts w:ascii="Times New Roman"/>
                <w:b w:val="false"/>
                <w:i w:val="false"/>
                <w:color w:val="000000"/>
                <w:sz w:val="20"/>
              </w:rPr>
              <w:t>
111240001991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"МТС-Төлеген" ЖШС,</w:t>
            </w:r>
            <w:r>
              <w:br/>
            </w:r>
            <w:r>
              <w:rPr>
                <w:rFonts w:ascii="Times New Roman"/>
                <w:b w:val="false"/>
                <w:i w:val="false"/>
                <w:color w:val="000000"/>
                <w:sz w:val="20"/>
              </w:rPr>
              <w:t>
"Люкс Строй Sity"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040240006042</w:t>
            </w:r>
            <w:r>
              <w:br/>
            </w:r>
            <w:r>
              <w:rPr>
                <w:rFonts w:ascii="Times New Roman"/>
                <w:b w:val="false"/>
                <w:i w:val="false"/>
                <w:color w:val="000000"/>
                <w:sz w:val="20"/>
              </w:rPr>
              <w:t>
000240008854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ӘІО көппәтерлі 5 қабатты 2 тұрғын үйдің кварталішілік инженерлік инфрақұрылымын салу (абаттандыру, сумен жабдықтау, кәріз, байланыс сыртқы желілері, газ жəне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"Бадам-тас строй" ЖШС,</w:t>
            </w:r>
            <w:r>
              <w:br/>
            </w:r>
            <w:r>
              <w:rPr>
                <w:rFonts w:ascii="Times New Roman"/>
                <w:b w:val="false"/>
                <w:i w:val="false"/>
                <w:color w:val="000000"/>
                <w:sz w:val="20"/>
              </w:rPr>
              <w:t>
"РБЕ-ОЙЛ"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021140000069</w:t>
            </w:r>
            <w:r>
              <w:br/>
            </w:r>
            <w:r>
              <w:rPr>
                <w:rFonts w:ascii="Times New Roman"/>
                <w:b w:val="false"/>
                <w:i w:val="false"/>
                <w:color w:val="000000"/>
                <w:sz w:val="20"/>
              </w:rPr>
              <w:t>
011240000596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ӘІО көппәтерлі 5 қабатты 4 тұрғын үйдің кварталішілік инженерлік инфрақұрылымын салу (абаттандыру, сумен жабдықтау, кәріз, байланыс сыртқы желілері, газ жəне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"KazStroyMagnat"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180340026861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 LTD" ЖШС,</w:t>
            </w:r>
            <w:r>
              <w:br/>
            </w:r>
            <w:r>
              <w:rPr>
                <w:rFonts w:ascii="Times New Roman"/>
                <w:b w:val="false"/>
                <w:i w:val="false"/>
                <w:color w:val="000000"/>
                <w:sz w:val="20"/>
              </w:rPr>
              <w:t>
"Talap Stroy Service"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040640013941</w:t>
            </w:r>
            <w:r>
              <w:br/>
            </w:r>
            <w:r>
              <w:rPr>
                <w:rFonts w:ascii="Times New Roman"/>
                <w:b w:val="false"/>
                <w:i w:val="false"/>
                <w:color w:val="000000"/>
                <w:sz w:val="20"/>
              </w:rPr>
              <w:t>
990440004536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көппәтерлі 7 қабатты тұрғын үйлердің кварталішілік инженерлік инфрақұрылымын салу (абаттандыру, сумен жабдықтау, кәріз, байланыс сыртқы желілері, газ жəне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"Jana-Alem" ЖШС,</w:t>
            </w:r>
            <w:r>
              <w:br/>
            </w:r>
            <w:r>
              <w:rPr>
                <w:rFonts w:ascii="Times New Roman"/>
                <w:b w:val="false"/>
                <w:i w:val="false"/>
                <w:color w:val="000000"/>
                <w:sz w:val="20"/>
              </w:rPr>
              <w:t>
"KazStroyMagnat" ЖШС,</w:t>
            </w:r>
            <w:r>
              <w:br/>
            </w:r>
            <w:r>
              <w:rPr>
                <w:rFonts w:ascii="Times New Roman"/>
                <w:b w:val="false"/>
                <w:i w:val="false"/>
                <w:color w:val="000000"/>
                <w:sz w:val="20"/>
              </w:rPr>
              <w:t>
"Сапалы Құрылыс Инжиниринг" ЖШС,</w:t>
            </w:r>
            <w:r>
              <w:br/>
            </w:r>
            <w:r>
              <w:rPr>
                <w:rFonts w:ascii="Times New Roman"/>
                <w:b w:val="false"/>
                <w:i w:val="false"/>
                <w:color w:val="000000"/>
                <w:sz w:val="20"/>
              </w:rPr>
              <w:t>
"Технологиялық көмек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180440035021</w:t>
            </w:r>
            <w:r>
              <w:br/>
            </w:r>
            <w:r>
              <w:rPr>
                <w:rFonts w:ascii="Times New Roman"/>
                <w:b w:val="false"/>
                <w:i w:val="false"/>
                <w:color w:val="000000"/>
                <w:sz w:val="20"/>
              </w:rPr>
              <w:t>
180340026861</w:t>
            </w:r>
            <w:r>
              <w:br/>
            </w:r>
            <w:r>
              <w:rPr>
                <w:rFonts w:ascii="Times New Roman"/>
                <w:b w:val="false"/>
                <w:i w:val="false"/>
                <w:color w:val="000000"/>
                <w:sz w:val="20"/>
              </w:rPr>
              <w:t>
130240015655</w:t>
            </w:r>
            <w:r>
              <w:br/>
            </w:r>
            <w:r>
              <w:rPr>
                <w:rFonts w:ascii="Times New Roman"/>
                <w:b w:val="false"/>
                <w:i w:val="false"/>
                <w:color w:val="000000"/>
                <w:sz w:val="20"/>
              </w:rPr>
              <w:t>
080640009356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r>
              <w:br/>
            </w:r>
            <w:r>
              <w:rPr>
                <w:rFonts w:ascii="Times New Roman"/>
                <w:b w:val="false"/>
                <w:i w:val="false"/>
                <w:color w:val="000000"/>
                <w:sz w:val="20"/>
              </w:rPr>
              <w:t>
"Avangard stroy LTD" ЖШС, "Строй сервис-7" ЖШС, "СК Грация"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r>
              <w:br/>
            </w:r>
            <w:r>
              <w:rPr>
                <w:rFonts w:ascii="Times New Roman"/>
                <w:b w:val="false"/>
                <w:i w:val="false"/>
                <w:color w:val="000000"/>
                <w:sz w:val="20"/>
              </w:rPr>
              <w:t>
161140010173</w:t>
            </w:r>
            <w:r>
              <w:br/>
            </w:r>
            <w:r>
              <w:rPr>
                <w:rFonts w:ascii="Times New Roman"/>
                <w:b w:val="false"/>
                <w:i w:val="false"/>
                <w:color w:val="000000"/>
                <w:sz w:val="20"/>
              </w:rPr>
              <w:t>
000240004435</w:t>
            </w:r>
            <w:r>
              <w:br/>
            </w:r>
            <w:r>
              <w:rPr>
                <w:rFonts w:ascii="Times New Roman"/>
                <w:b w:val="false"/>
                <w:i w:val="false"/>
                <w:color w:val="000000"/>
                <w:sz w:val="20"/>
              </w:rPr>
              <w:t>
100940004709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(ХҚКО ауданы) 9 қабатты 5 тұрғын үйдің инженерлік инфрақұрылымын салу (абаттандыру, сумен жабдықтау, кәріз, байланыс сыртқы желілері, газ жəне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"Дахль-Сервис" ЖШС,</w:t>
            </w:r>
            <w:r>
              <w:br/>
            </w:r>
            <w:r>
              <w:rPr>
                <w:rFonts w:ascii="Times New Roman"/>
                <w:b w:val="false"/>
                <w:i w:val="false"/>
                <w:color w:val="000000"/>
                <w:sz w:val="20"/>
              </w:rPr>
              <w:t>
"Инженерные cистемы-А"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090240003720</w:t>
            </w:r>
            <w:r>
              <w:br/>
            </w:r>
            <w:r>
              <w:rPr>
                <w:rFonts w:ascii="Times New Roman"/>
                <w:b w:val="false"/>
                <w:i w:val="false"/>
                <w:color w:val="000000"/>
                <w:sz w:val="20"/>
              </w:rPr>
              <w:t>
040640009254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"АТАКАМА"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"Молшылық-1" ЖШС,</w:t>
            </w:r>
            <w:r>
              <w:br/>
            </w:r>
            <w:r>
              <w:rPr>
                <w:rFonts w:ascii="Times New Roman"/>
                <w:b w:val="false"/>
                <w:i w:val="false"/>
                <w:color w:val="000000"/>
                <w:sz w:val="20"/>
              </w:rPr>
              <w:t>
"ЕРНУР" СТРОЙ И К"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030140001026</w:t>
            </w:r>
            <w:r>
              <w:br/>
            </w:r>
            <w:r>
              <w:rPr>
                <w:rFonts w:ascii="Times New Roman"/>
                <w:b w:val="false"/>
                <w:i w:val="false"/>
                <w:color w:val="000000"/>
                <w:sz w:val="20"/>
              </w:rPr>
              <w:t>
060240014532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 9 көшенің бойында 9-12 қабатты 32 тұрғын үйдің инженерлік инфрақұрылымын салу (абаттандыру, сумен жабдықтау, кәріз және байланыс желілері, сыртқы газ жəне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"ARIYA kz" ЖШС,</w:t>
            </w:r>
            <w:r>
              <w:br/>
            </w:r>
            <w:r>
              <w:rPr>
                <w:rFonts w:ascii="Times New Roman"/>
                <w:b w:val="false"/>
                <w:i w:val="false"/>
                <w:color w:val="000000"/>
                <w:sz w:val="20"/>
              </w:rPr>
              <w:t>
"АЛҒАБАС ҮМІТ KZ" ЖШС,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010840008104</w:t>
            </w:r>
            <w:r>
              <w:br/>
            </w:r>
            <w:r>
              <w:rPr>
                <w:rFonts w:ascii="Times New Roman"/>
                <w:b w:val="false"/>
                <w:i w:val="false"/>
                <w:color w:val="000000"/>
                <w:sz w:val="20"/>
              </w:rPr>
              <w:t>
091140005677</w:t>
            </w:r>
            <w:r>
              <w:br/>
            </w: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Сапа Алматы" ЖШС, "ТехническийНадзор" ЖШС, "Universal Construction Expert" ЖШС, "Акмол Тех Надзор" ЖШС,</w:t>
            </w:r>
            <w:r>
              <w:br/>
            </w:r>
            <w:r>
              <w:rPr>
                <w:rFonts w:ascii="Times New Roman"/>
                <w:b w:val="false"/>
                <w:i w:val="false"/>
                <w:color w:val="000000"/>
                <w:sz w:val="20"/>
              </w:rPr>
              <w:t>
"Конструктор Сапа"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180340025358</w:t>
            </w:r>
            <w:r>
              <w:br/>
            </w:r>
            <w:r>
              <w:rPr>
                <w:rFonts w:ascii="Times New Roman"/>
                <w:b w:val="false"/>
                <w:i w:val="false"/>
                <w:color w:val="000000"/>
                <w:sz w:val="20"/>
              </w:rPr>
              <w:t>
160940022044</w:t>
            </w:r>
            <w:r>
              <w:br/>
            </w:r>
            <w:r>
              <w:rPr>
                <w:rFonts w:ascii="Times New Roman"/>
                <w:b w:val="false"/>
                <w:i w:val="false"/>
                <w:color w:val="000000"/>
                <w:sz w:val="20"/>
              </w:rPr>
              <w:t>
181140021905</w:t>
            </w:r>
            <w:r>
              <w:br/>
            </w:r>
            <w:r>
              <w:rPr>
                <w:rFonts w:ascii="Times New Roman"/>
                <w:b w:val="false"/>
                <w:i w:val="false"/>
                <w:color w:val="000000"/>
                <w:sz w:val="20"/>
              </w:rPr>
              <w:t>
180840000023</w:t>
            </w:r>
            <w:r>
              <w:br/>
            </w: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 строй" ЖШС,</w:t>
            </w:r>
            <w:r>
              <w:br/>
            </w:r>
            <w:r>
              <w:rPr>
                <w:rFonts w:ascii="Times New Roman"/>
                <w:b w:val="false"/>
                <w:i w:val="false"/>
                <w:color w:val="000000"/>
                <w:sz w:val="20"/>
              </w:rPr>
              <w:t>
"АҚСЕМСЕР-СТРОЙСЕРВИС" ЖШС,</w:t>
            </w:r>
            <w:r>
              <w:br/>
            </w:r>
            <w:r>
              <w:rPr>
                <w:rFonts w:ascii="Times New Roman"/>
                <w:b w:val="false"/>
                <w:i w:val="false"/>
                <w:color w:val="000000"/>
                <w:sz w:val="20"/>
              </w:rPr>
              <w:t>
"Молшылық-1" ЖШС,</w:t>
            </w:r>
            <w:r>
              <w:br/>
            </w:r>
            <w:r>
              <w:rPr>
                <w:rFonts w:ascii="Times New Roman"/>
                <w:b w:val="false"/>
                <w:i w:val="false"/>
                <w:color w:val="000000"/>
                <w:sz w:val="20"/>
              </w:rPr>
              <w:t>
"Лидер-НС Строй" ЖШС, "Алматы Production Construction &amp; Invest" ЖШС, "ЭлитСтройПроект-КС" ЖШС,</w:t>
            </w:r>
            <w:r>
              <w:br/>
            </w:r>
            <w:r>
              <w:rPr>
                <w:rFonts w:ascii="Times New Roman"/>
                <w:b w:val="false"/>
                <w:i w:val="false"/>
                <w:color w:val="000000"/>
                <w:sz w:val="20"/>
              </w:rPr>
              <w:t>
"Мрамор Гранит Тас"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080140012675</w:t>
            </w:r>
            <w:r>
              <w:br/>
            </w:r>
            <w:r>
              <w:rPr>
                <w:rFonts w:ascii="Times New Roman"/>
                <w:b w:val="false"/>
                <w:i w:val="false"/>
                <w:color w:val="000000"/>
                <w:sz w:val="20"/>
              </w:rPr>
              <w:t>
030140007808</w:t>
            </w:r>
            <w:r>
              <w:br/>
            </w:r>
            <w:r>
              <w:rPr>
                <w:rFonts w:ascii="Times New Roman"/>
                <w:b w:val="false"/>
                <w:i w:val="false"/>
                <w:color w:val="000000"/>
                <w:sz w:val="20"/>
              </w:rPr>
              <w:t>
030140001026</w:t>
            </w:r>
            <w:r>
              <w:br/>
            </w:r>
            <w:r>
              <w:rPr>
                <w:rFonts w:ascii="Times New Roman"/>
                <w:b w:val="false"/>
                <w:i w:val="false"/>
                <w:color w:val="000000"/>
                <w:sz w:val="20"/>
              </w:rPr>
              <w:t>
090740017095</w:t>
            </w:r>
            <w:r>
              <w:br/>
            </w:r>
            <w:r>
              <w:rPr>
                <w:rFonts w:ascii="Times New Roman"/>
                <w:b w:val="false"/>
                <w:i w:val="false"/>
                <w:color w:val="000000"/>
                <w:sz w:val="20"/>
              </w:rPr>
              <w:t>
040740001327</w:t>
            </w:r>
            <w:r>
              <w:br/>
            </w:r>
            <w:r>
              <w:rPr>
                <w:rFonts w:ascii="Times New Roman"/>
                <w:b w:val="false"/>
                <w:i w:val="false"/>
                <w:color w:val="000000"/>
                <w:sz w:val="20"/>
              </w:rPr>
              <w:t>
050640011530</w:t>
            </w:r>
            <w:r>
              <w:br/>
            </w:r>
            <w:r>
              <w:rPr>
                <w:rFonts w:ascii="Times New Roman"/>
                <w:b w:val="false"/>
                <w:i w:val="false"/>
                <w:color w:val="000000"/>
                <w:sz w:val="20"/>
              </w:rPr>
              <w:t>
111240010316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9-12 қабатты 15 тұрғын үйдің инженерлік инфрақұрылымын салу (абаттандыру, сумен жабдықтау, кәріз, байланыс желілері, сыртқы газ жəне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"ARIYA kz" ЖШС,</w:t>
            </w:r>
            <w:r>
              <w:br/>
            </w:r>
            <w:r>
              <w:rPr>
                <w:rFonts w:ascii="Times New Roman"/>
                <w:b w:val="false"/>
                <w:i w:val="false"/>
                <w:color w:val="000000"/>
                <w:sz w:val="20"/>
              </w:rPr>
              <w:t>
"АЛҒАБАС ҮМІТ KZ" ЖШС, "ТУР Проект 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010840008104</w:t>
            </w:r>
            <w:r>
              <w:br/>
            </w:r>
            <w:r>
              <w:rPr>
                <w:rFonts w:ascii="Times New Roman"/>
                <w:b w:val="false"/>
                <w:i w:val="false"/>
                <w:color w:val="000000"/>
                <w:sz w:val="20"/>
              </w:rPr>
              <w:t>
091140005677</w:t>
            </w:r>
            <w:r>
              <w:br/>
            </w: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 "KZ строй инжиниринг" ЖШС,</w:t>
            </w:r>
            <w:r>
              <w:br/>
            </w:r>
            <w:r>
              <w:rPr>
                <w:rFonts w:ascii="Times New Roman"/>
                <w:b w:val="false"/>
                <w:i w:val="false"/>
                <w:color w:val="000000"/>
                <w:sz w:val="20"/>
              </w:rPr>
              <w:t>
"МФК Талас 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170840010673</w:t>
            </w:r>
            <w:r>
              <w:br/>
            </w:r>
            <w:r>
              <w:rPr>
                <w:rFonts w:ascii="Times New Roman"/>
                <w:b w:val="false"/>
                <w:i w:val="false"/>
                <w:color w:val="000000"/>
                <w:sz w:val="20"/>
              </w:rPr>
              <w:t>
191140000994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"TECHTRONIC-STROY" ЖШС, "РБЕ-ОЙЛ"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r>
              <w:br/>
            </w:r>
            <w:r>
              <w:rPr>
                <w:rFonts w:ascii="Times New Roman"/>
                <w:b w:val="false"/>
                <w:i w:val="false"/>
                <w:color w:val="000000"/>
                <w:sz w:val="20"/>
              </w:rPr>
              <w:t>
011240000596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5-7-9-12-20 қабатты 63 тұрғын үйдің инженерлік инфрақұрылымын салу (абаттандыру, сумен жабдықтау, кәріз, байланыс сыртқы желілері, газ жəне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r>
              <w:br/>
            </w:r>
            <w:r>
              <w:rPr>
                <w:rFonts w:ascii="Times New Roman"/>
                <w:b w:val="false"/>
                <w:i w:val="false"/>
                <w:color w:val="000000"/>
                <w:sz w:val="20"/>
              </w:rPr>
              <w:t>
"ТУР Проект 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r>
              <w:br/>
            </w: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 "ON invest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r>
              <w:br/>
            </w:r>
            <w:r>
              <w:rPr>
                <w:rFonts w:ascii="Times New Roman"/>
                <w:b w:val="false"/>
                <w:i w:val="false"/>
                <w:color w:val="000000"/>
                <w:sz w:val="20"/>
              </w:rPr>
              <w:t>
180540010129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"БУРА-ЮГСТРОЙ" ЖШС, "Наби Альянс LTD" ЖШС, "Talap Stroy Service" ЖШС,</w:t>
            </w:r>
            <w:r>
              <w:br/>
            </w:r>
            <w:r>
              <w:rPr>
                <w:rFonts w:ascii="Times New Roman"/>
                <w:b w:val="false"/>
                <w:i w:val="false"/>
                <w:color w:val="000000"/>
                <w:sz w:val="20"/>
              </w:rPr>
              <w:t>
"СК Грация" ЖШС,</w:t>
            </w:r>
            <w:r>
              <w:br/>
            </w:r>
            <w:r>
              <w:rPr>
                <w:rFonts w:ascii="Times New Roman"/>
                <w:b w:val="false"/>
                <w:i w:val="false"/>
                <w:color w:val="000000"/>
                <w:sz w:val="20"/>
              </w:rPr>
              <w:t>
"Ақ Нұр-строй" ЖШС,</w:t>
            </w:r>
            <w:r>
              <w:br/>
            </w:r>
            <w:r>
              <w:rPr>
                <w:rFonts w:ascii="Times New Roman"/>
                <w:b w:val="false"/>
                <w:i w:val="false"/>
                <w:color w:val="000000"/>
                <w:sz w:val="20"/>
              </w:rPr>
              <w:t>
"СМУ "Бурводстрой" ЖШС, "Мрамор Гранит Тас"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080640018395</w:t>
            </w:r>
            <w:r>
              <w:br/>
            </w:r>
            <w:r>
              <w:rPr>
                <w:rFonts w:ascii="Times New Roman"/>
                <w:b w:val="false"/>
                <w:i w:val="false"/>
                <w:color w:val="000000"/>
                <w:sz w:val="20"/>
              </w:rPr>
              <w:t>
110340022519</w:t>
            </w:r>
            <w:r>
              <w:br/>
            </w:r>
            <w:r>
              <w:rPr>
                <w:rFonts w:ascii="Times New Roman"/>
                <w:b w:val="false"/>
                <w:i w:val="false"/>
                <w:color w:val="000000"/>
                <w:sz w:val="20"/>
              </w:rPr>
              <w:t>
990440004536</w:t>
            </w:r>
            <w:r>
              <w:br/>
            </w:r>
            <w:r>
              <w:rPr>
                <w:rFonts w:ascii="Times New Roman"/>
                <w:b w:val="false"/>
                <w:i w:val="false"/>
                <w:color w:val="000000"/>
                <w:sz w:val="20"/>
              </w:rPr>
              <w:t>
100940004709</w:t>
            </w:r>
            <w:r>
              <w:br/>
            </w:r>
            <w:r>
              <w:rPr>
                <w:rFonts w:ascii="Times New Roman"/>
                <w:b w:val="false"/>
                <w:i w:val="false"/>
                <w:color w:val="000000"/>
                <w:sz w:val="20"/>
              </w:rPr>
              <w:t>
070740008012</w:t>
            </w:r>
            <w:r>
              <w:br/>
            </w:r>
            <w:r>
              <w:rPr>
                <w:rFonts w:ascii="Times New Roman"/>
                <w:b w:val="false"/>
                <w:i w:val="false"/>
                <w:color w:val="000000"/>
                <w:sz w:val="20"/>
              </w:rPr>
              <w:t>
040140002373</w:t>
            </w:r>
            <w:r>
              <w:br/>
            </w:r>
            <w:r>
              <w:rPr>
                <w:rFonts w:ascii="Times New Roman"/>
                <w:b w:val="false"/>
                <w:i w:val="false"/>
                <w:color w:val="000000"/>
                <w:sz w:val="20"/>
              </w:rPr>
              <w:t>
111240010316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9-12 қабатты 6 тұрғын үйдің инженерлік инфрақұрылымын салу (абаттандыру, сыртқы сумен жабдықтау, кәріз, байланыс сыртқы желілері, газ жəне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ЖШС,</w:t>
            </w:r>
            <w:r>
              <w:br/>
            </w:r>
            <w:r>
              <w:rPr>
                <w:rFonts w:ascii="Times New Roman"/>
                <w:b w:val="false"/>
                <w:i w:val="false"/>
                <w:color w:val="000000"/>
                <w:sz w:val="20"/>
              </w:rPr>
              <w:t>
"Prime lux құрылыс" ЖШС, "Ar Kua Group"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961240002450</w:t>
            </w:r>
            <w:r>
              <w:br/>
            </w:r>
            <w:r>
              <w:rPr>
                <w:rFonts w:ascii="Times New Roman"/>
                <w:b w:val="false"/>
                <w:i w:val="false"/>
                <w:color w:val="000000"/>
                <w:sz w:val="20"/>
              </w:rPr>
              <w:t>
121140016006</w:t>
            </w:r>
            <w:r>
              <w:br/>
            </w:r>
            <w:r>
              <w:rPr>
                <w:rFonts w:ascii="Times New Roman"/>
                <w:b w:val="false"/>
                <w:i w:val="false"/>
                <w:color w:val="000000"/>
                <w:sz w:val="20"/>
              </w:rPr>
              <w:t>
070640000608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32 га инженерлік-инфақұрылымын салу (сумен жабдықтау, кәріз, электр)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"ПромСпецСтройПроект" ЖШС, "ДЖИЛ"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080240002621</w:t>
            </w:r>
            <w:r>
              <w:br/>
            </w:r>
            <w:r>
              <w:rPr>
                <w:rFonts w:ascii="Times New Roman"/>
                <w:b w:val="false"/>
                <w:i w:val="false"/>
                <w:color w:val="000000"/>
                <w:sz w:val="20"/>
              </w:rPr>
              <w:t>
090540007764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тұрғын кварталдарды жылумен жабдықтау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930840000478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"ServicePro &amp; Co"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140140006802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Строй Ритм"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070740014582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орталық бөлігіне (Б. Саттарханов даңғылы, "Алтын шаршы") орталықтандырылған кәріз жүйесін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РАОЛ "ИНВЕСТ"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строй 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Нұр-строй"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Т. Диметов көшесіндегі тұрғын үй алабын электрмен жабдықтау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"АЗИЗ-ПРОЕКТ"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111240001991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961240002450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Иассы, Шавгар ш/а және ХҚТУ тұрғын үй алабын сапалы электрмен жабдықтау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"АТАКАМА"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"TECHTRONIC-STROY"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 Жангелдин көшесінің бойындағы тұрғын үй алабын электрмен жабдықтау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"АТАКАМА"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 LTD"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040640013941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Б. Саттарханов даңғылындағы қонақ үймен және сауда ойын-сауық орталығы үшін электрмен жабдықтау желілерін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Құрылыс 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130240015655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"ЮжКазЭнергоремонт Со.LTD"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Бірлік шағын ауданының кәріз желілерін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Жоба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040640001809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Қызылорда тас жолында тұрғын үй алабының кәріз және су құбыры желілерін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"Строй-проект-инвентаризация"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040840002389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Бекзат шағын ауданының кәріз және су құбыры желілерін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"Строй-проект-инвентаризация"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040840002389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орталық жылу қазандығын реконструкциялау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 Building" ЖШС,</w:t>
            </w:r>
            <w:r>
              <w:br/>
            </w:r>
            <w:r>
              <w:rPr>
                <w:rFonts w:ascii="Times New Roman"/>
                <w:b w:val="false"/>
                <w:i w:val="false"/>
                <w:color w:val="000000"/>
                <w:sz w:val="20"/>
              </w:rPr>
              <w:t>
"Ақ Нұр-строй"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050740007932</w:t>
            </w:r>
            <w:r>
              <w:br/>
            </w: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1-2-шағын аудандарын жылумен жабдықтау желілерін реконструкциялау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көмек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080640009356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Строй Ритм"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070740014582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"Әзірет Сұлтан" мұражай-қорығын жарықтандыру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 Best Spec Stroy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050640018568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 Сапа"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"Пластдекор"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080440017310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дақылдарын өсіру және жаңбырлатып суару жүйесін қолдану бойынша "Отырар" ҚС-нан "SPK-SAURAN" ӘКК-нің 829 га және "Ынтымақ Агро XXI" ЖШС-нің 782 га алаңдарына дейін электр беру желісін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 Сапа"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950640002163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 1 коттедж қалашығына инженерлік-коммуникациялық желілер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"CIVIL INDUSTRIAL PROJECT GROUP (CIP GROUP)"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081140016244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"Снипстрой"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190940024323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СОЮЗ ХХІ"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081140002928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 2 коттедж қалашығына инженерлік-коммуникациялық желілер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"CIVIL INDUSTRIAL PROJECT GROUP (CIP GROUP)"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081140016244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"ЮжКазЭксперт"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Нұр-строй"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Рухани-мәдени орталық пен "Керуен сарай" тұрғын үй алабы аумағында кварталішілік, алаңішілік инженерлік инфрақұрылым құрылысы және абаттандыру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 Group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160640006140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"А-СПЕЦСТРОЙ" ЖШС, "Лидер-НС Строй" ЖШС,</w:t>
            </w:r>
            <w:r>
              <w:br/>
            </w:r>
            <w:r>
              <w:rPr>
                <w:rFonts w:ascii="Times New Roman"/>
                <w:b w:val="false"/>
                <w:i w:val="false"/>
                <w:color w:val="000000"/>
                <w:sz w:val="20"/>
              </w:rPr>
              <w:t>
"Эристайл-Казахстан" ЖШС, "CK DEVELOPER"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060240003319</w:t>
            </w:r>
            <w:r>
              <w:br/>
            </w:r>
            <w:r>
              <w:rPr>
                <w:rFonts w:ascii="Times New Roman"/>
                <w:b w:val="false"/>
                <w:i w:val="false"/>
                <w:color w:val="000000"/>
                <w:sz w:val="20"/>
              </w:rPr>
              <w:t>
090740017095</w:t>
            </w:r>
            <w:r>
              <w:br/>
            </w:r>
            <w:r>
              <w:rPr>
                <w:rFonts w:ascii="Times New Roman"/>
                <w:b w:val="false"/>
                <w:i w:val="false"/>
                <w:color w:val="000000"/>
                <w:sz w:val="20"/>
              </w:rPr>
              <w:t>
030440005327</w:t>
            </w:r>
            <w:r>
              <w:br/>
            </w:r>
            <w:r>
              <w:rPr>
                <w:rFonts w:ascii="Times New Roman"/>
                <w:b w:val="false"/>
                <w:i w:val="false"/>
                <w:color w:val="000000"/>
                <w:sz w:val="20"/>
              </w:rPr>
              <w:t>
080340015315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Әлеуметтік инфрақұрылым объектілері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 бойынша 470 адамға арналған Түркістан облысы полиция департаментінің ғимараттар кешенін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"ЗКА 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"Авторемстрой ЛТД"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060240008062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әкімшілік ғимарат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ҮМІТ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091140005677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Корпорация Болашақ-2020"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101240009122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облыстық сот ғимаратын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"Темир-Спецстрой"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021140004291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төтенше жағдайлар департаменті ғимаратын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Construction Expert"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181140021905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"Стройсервис-Т"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041040006820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жедел басқару орталығы ғимаратын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"Отделстрой" ЖШС,</w:t>
            </w:r>
            <w:r>
              <w:br/>
            </w:r>
            <w:r>
              <w:rPr>
                <w:rFonts w:ascii="Times New Roman"/>
                <w:b w:val="false"/>
                <w:i w:val="false"/>
                <w:color w:val="000000"/>
                <w:sz w:val="20"/>
              </w:rPr>
              <w:t>
"МК Техностройсервис"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980740000314</w:t>
            </w:r>
            <w:r>
              <w:br/>
            </w:r>
            <w:r>
              <w:rPr>
                <w:rFonts w:ascii="Times New Roman"/>
                <w:b w:val="false"/>
                <w:i w:val="false"/>
                <w:color w:val="000000"/>
                <w:sz w:val="20"/>
              </w:rPr>
              <w:t>
070140011249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полиция департаментінің 100 орындық емханасының ғимаратын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көмек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080640009356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031240003356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облыстық прокуратура ғимаратын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 Сапа"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мемлекеттік кірістер департаменті ғимаратын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"Restart Expert"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190540023975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"Эристайл-Казахстан"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030440005327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олимпиадалық резерв мектебіне әкімшілік ғимарат пен 100 орындық жатақхана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Корган Эксперт"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"РБЕ-ОЙЛ"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011240000596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Ә. Нұрмаханов атындағы олимпиада резервінің мамандандырылған балалар және жасөспірімдер спорт мектебінің спорт кешенін реконструкциялау және 320 орындық қосымша ғимарат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"ЮжКазЭксперт"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сервис-7"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000240004435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Кентау қаласы Ораңғай ауылдық округінде "Кеңсай-Қосқорған-2" су қоймасын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сервис-7" ЖШС,</w:t>
            </w:r>
            <w:r>
              <w:br/>
            </w:r>
            <w:r>
              <w:rPr>
                <w:rFonts w:ascii="Times New Roman"/>
                <w:b w:val="false"/>
                <w:i w:val="false"/>
                <w:color w:val="000000"/>
                <w:sz w:val="20"/>
              </w:rPr>
              <w:t>
"А.Р.Т.-Құрылыс"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000240004435</w:t>
            </w:r>
            <w:r>
              <w:br/>
            </w:r>
            <w:r>
              <w:rPr>
                <w:rFonts w:ascii="Times New Roman"/>
                <w:b w:val="false"/>
                <w:i w:val="false"/>
                <w:color w:val="000000"/>
                <w:sz w:val="20"/>
              </w:rPr>
              <w:t>
050140006259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Шаға өзенінде ағызу каналының арнасын өзгерту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"ЗКА 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Строй Sity"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000240008854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әкімшілік-іскерлік орталықтағы кешендері бар есу арнасының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"Гүлден-АС" ЖШС,</w:t>
            </w:r>
            <w:r>
              <w:br/>
            </w:r>
            <w:r>
              <w:rPr>
                <w:rFonts w:ascii="Times New Roman"/>
                <w:b w:val="false"/>
                <w:i w:val="false"/>
                <w:color w:val="000000"/>
                <w:sz w:val="20"/>
              </w:rPr>
              <w:t>
"СТРОЙ-ТЕХ"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020940006084</w:t>
            </w:r>
            <w:r>
              <w:br/>
            </w:r>
            <w:r>
              <w:rPr>
                <w:rFonts w:ascii="Times New Roman"/>
                <w:b w:val="false"/>
                <w:i w:val="false"/>
                <w:color w:val="000000"/>
                <w:sz w:val="20"/>
              </w:rPr>
              <w:t>
041040008242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"Каратас Майнинг" ЖШС, "Павлодарский речной порт" АҚ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r>
              <w:br/>
            </w:r>
            <w:r>
              <w:rPr>
                <w:rFonts w:ascii="Times New Roman"/>
                <w:b w:val="false"/>
                <w:i w:val="false"/>
                <w:color w:val="000000"/>
                <w:sz w:val="20"/>
              </w:rPr>
              <w:t>
940140001393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Яссауи музейінің құрылысы (жарақтандыру)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 Best Spec Stroy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050640018568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"KazStroyMagnat"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180340026861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"SHEBERBUILD"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070240017648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Бірлік елді мекенінде 250 орындық мектеп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"КДСМ" ЖШС,</w:t>
            </w:r>
            <w:r>
              <w:br/>
            </w:r>
            <w:r>
              <w:rPr>
                <w:rFonts w:ascii="Times New Roman"/>
                <w:b w:val="false"/>
                <w:i w:val="false"/>
                <w:color w:val="000000"/>
                <w:sz w:val="20"/>
              </w:rPr>
              <w:t>
"Ar Kua Group"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050340012687</w:t>
            </w:r>
            <w:r>
              <w:br/>
            </w:r>
            <w:r>
              <w:rPr>
                <w:rFonts w:ascii="Times New Roman"/>
                <w:b w:val="false"/>
                <w:i w:val="false"/>
                <w:color w:val="000000"/>
                <w:sz w:val="20"/>
              </w:rPr>
              <w:t>
070640000608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Бірлік елді мекенінде 600 орындық негізгі орта мектеп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"СМК-Атамекен" ЖШС,</w:t>
            </w:r>
            <w:r>
              <w:br/>
            </w:r>
            <w:r>
              <w:rPr>
                <w:rFonts w:ascii="Times New Roman"/>
                <w:b w:val="false"/>
                <w:i w:val="false"/>
                <w:color w:val="000000"/>
                <w:sz w:val="20"/>
              </w:rPr>
              <w:t>
"Ныш-Ер"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010740006411</w:t>
            </w:r>
            <w:r>
              <w:br/>
            </w:r>
            <w:r>
              <w:rPr>
                <w:rFonts w:ascii="Times New Roman"/>
                <w:b w:val="false"/>
                <w:i w:val="false"/>
                <w:color w:val="000000"/>
                <w:sz w:val="20"/>
              </w:rPr>
              <w:t>
080540005677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Әмір Темір атындағы 200 орындық мектеп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 DEVELOPER" ЖШС, "Ақ Нұр-строй"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080340015315</w:t>
            </w:r>
            <w:r>
              <w:br/>
            </w: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Баянауыл елді мекенінде 900 орындық мектеп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"ЕвроЛюксСтройKZ" ЖШС, "МК Техностройсервис"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150340011694</w:t>
            </w:r>
            <w:r>
              <w:br/>
            </w:r>
            <w:r>
              <w:rPr>
                <w:rFonts w:ascii="Times New Roman"/>
                <w:b w:val="false"/>
                <w:i w:val="false"/>
                <w:color w:val="000000"/>
                <w:sz w:val="20"/>
              </w:rPr>
              <w:t>
070140011249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әкімшілік ғимарат салу. № 3 ғимарат (қалалық әкімдік)</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ҮМІТ KZ" ЖШС,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091140005677</w:t>
            </w:r>
            <w:r>
              <w:br/>
            </w: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Алем СБ"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130240020215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"Стройдом 2010"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091140006952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қаласындағы "Түркістан көмекші мектеп-интернаты" КММ ғимаратын реконструкциялап, тарихи-мәдени орталық аумағында инженерлік инфрақұрылым салу және абаттандыру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"КазСтроиИнжиниринг" ЖШС, "Абил Строй 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r>
              <w:br/>
            </w:r>
            <w:r>
              <w:rPr>
                <w:rFonts w:ascii="Times New Roman"/>
                <w:b w:val="false"/>
                <w:i w:val="false"/>
                <w:color w:val="000000"/>
                <w:sz w:val="20"/>
              </w:rPr>
              <w:t>
151240009111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"ЕвроЛюксСтройKZ" ЖШС, "КДСМ"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150340011694</w:t>
            </w:r>
            <w:r>
              <w:br/>
            </w:r>
            <w:r>
              <w:rPr>
                <w:rFonts w:ascii="Times New Roman"/>
                <w:b w:val="false"/>
                <w:i w:val="false"/>
                <w:color w:val="000000"/>
                <w:sz w:val="20"/>
              </w:rPr>
              <w:t>
050340012687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қарау мұнарасының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"GAKYEONG Architectors &amp; Engineers Inc." АҚ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130141009948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"КазСтроиИнжиниринг"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"Нүрі-Л-Төлеби"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011040005301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500 орынға арналған жатақханасы бар 700 орынға арналған "Дарын" мектеп-интернатын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Алем СБ"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130240020215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Техностройсервис"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070140011249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музыка мектебіне 200 орындық жатақхана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Сапа Алматы"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180340025358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Грация"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100940004709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қаласындағы туберкулез диспансерінің ғимаратын әкімшілік ғимарат етіп реконструкциялау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ҮМІТ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091140005677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"BF.Элит-Құрылыс"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930240000674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25 бригадаға арналған облыстық жедел көмек станциясын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"А-СПЕЦСТРОЙ"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060240003319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әкімшілік ғимарат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ҮМІТ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091140005677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2020"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200640000111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Грация"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100940004709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Қазақстан Республикасы Ұлттық қауіпсіздік комитетінің департаменті ғимаратының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"Континент Транзит"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010340005322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ат спорты кешенін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"GIP Construction" ЖШС,</w:t>
            </w:r>
            <w:r>
              <w:br/>
            </w:r>
            <w:r>
              <w:rPr>
                <w:rFonts w:ascii="Times New Roman"/>
                <w:b w:val="false"/>
                <w:i w:val="false"/>
                <w:color w:val="000000"/>
                <w:sz w:val="20"/>
              </w:rPr>
              <w:t>
"СТРОЙ-ТЕХ"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041040007928</w:t>
            </w:r>
            <w:r>
              <w:br/>
            </w:r>
            <w:r>
              <w:rPr>
                <w:rFonts w:ascii="Times New Roman"/>
                <w:b w:val="false"/>
                <w:i w:val="false"/>
                <w:color w:val="000000"/>
                <w:sz w:val="20"/>
              </w:rPr>
              <w:t>
041040008242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 Сапа"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сервис-7" ЖШС,</w:t>
            </w:r>
            <w:r>
              <w:br/>
            </w:r>
            <w:r>
              <w:rPr>
                <w:rFonts w:ascii="Times New Roman"/>
                <w:b w:val="false"/>
                <w:i w:val="false"/>
                <w:color w:val="000000"/>
                <w:sz w:val="20"/>
              </w:rPr>
              <w:t>
"Казстройподряд"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000240004435</w:t>
            </w:r>
            <w:r>
              <w:br/>
            </w:r>
            <w:r>
              <w:rPr>
                <w:rFonts w:ascii="Times New Roman"/>
                <w:b w:val="false"/>
                <w:i w:val="false"/>
                <w:color w:val="000000"/>
                <w:sz w:val="20"/>
              </w:rPr>
              <w:t>
050540001531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облысында сауықтыру кешенін (резиденция) реконструкциялау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"Adil Stroy Projekt"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000740010229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"ЗКА 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Көлік инфрақұрылымы объектілерін дамыту</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Сапарбай болыс, Сапарбай болыс № 2, Ш. Қалдаяқов, С. Ибрагимов, Тұран, Т. Қамбатыров, С. Жарылқапов, Арыс, Р. Сейтметов, Жабағылы, Ардагер көшелерін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 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Ақан сері, Біржан сал, Баян батыр, М. Мырзахметов, Едіге батыр, № 21 мектеп, СМП көшесі, Алпамыс батыр, Шобанақ, А. Арыс көшелерін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Береке-А"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981040000510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Сырым батыр, Қабанбай батыр, Гауһар ана, Ағыбай батыр, Жанқожа батыр, 7 жол, 237, А. Науаи, Самал, Ортақ 1, Иса, Көктонды әулие көшелерін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"НУР-СТРОЙ ЛТД"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050840005583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К. Нұрмаханов, Шойынбет би, Отырар, Ж. Омаров, Дәулет, Гаухар ана, Иассы, Иассы-Гаухар ана арасындағы көше, Қ. Рысқұлбеков, Гаухар ана бұрылысы, Иассы-Рысқұлбеков арасындағы көше, Тоған, Шайхантаур, Юсупов көшесінен Хақназар хан көшесіне дейінгі көшелерін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Қазыбек би (1-8 тұйық көшесі), Айтуар би мен Алаша арасындағы көше, Хақназар хан, З. Әбдірахманов, Доспанбет жырау, Жиенбет жырау, Ғ. Мұратбаев, Келіншек тау, Бөген, О. Датқа, Ысмайылов пен Гаухар ана көшелерінің арасындағы көше, Құлыншақ ақын, Мешіт, Жылаған ата, Қазыбек пен Телемұнара арасындағы көше, Хақназар хан мен Қазыбек би көшелерінің арасындағы көшелерін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"TECHTRONIC-STROY"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Сатыбалды көшесі, А. Жүнекей, Ж. Кенжебай, И. Нақыпов, Майлықожа, Т. Рүстемов, Шымкент тас жолы, Қалаби 1 бұрылысы, Жаров көшесінің жалғасы, Байқоңыров көшесінің жалғасы, М32 автожолы мен Керейхан көшелерінің арасындағы, М32 мен КХ58 автожолдарының арасындағы көше, Жайна балабақшасы көшелерін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Диметов 4 тұйық көшесі, № 19 ЖОМ, Қазақ құрылтайы, 22 сәуір, Ынтымак, Абақ батыр 2, Абақ батыр, Бұхар жырау, У. Ысмайылов, Ж. Усманов, Мұстафа Шоқай, М. Каремнов, Теріскей көшесінен М32 автожолына дейінгі (Асыл дәмханасына дейін) көше, М32 автожолынан Теріскей көшесіне дейін (Мирас дәмханасынан бастап) көшелерін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Жібек жолы №1-7, С. Отарбаев, Шипа су, Жібек жолы мен Гаухар ана кесенесі арасындағы көше, М. Әбенов, Шавгар, Айтуар би, С. Нарбаев, Ортақ 1 және Майкөтов арасындағы көше, Тоған және Майкөтов көшелерінің арасындағы көше, Мақатаев және Шавгар көшелерінің арасындағы көшелерін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 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080140012675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Қасым хан, Құлан ақын, Қазыбек би мен Құлан ақын көшелері арасындағы жол, Қорқыт ата, Қожа Ахмет Йассауи, Баба Түкті Шашты Әзіз, Арыстан баб, Керей хан, Баянауыл № 1, Баянауыл № 2, Әуежай көшелерін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"Югдорстрой"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970940003255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Үкіаша ата, Тараз, О. Дастанов, Шәді ақын, Сүгір Әлиұлы, Айша Бибі, Құлыншақ ақын көшелерін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990540001248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көшелерін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 "Политехстрой"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r>
              <w:br/>
            </w: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"TECHTRONIC-STROY" ЖШС, "АлемТрансЖол" ЖШС, "АҚ-ЖОЛ" ЖШС, "АСТАНА-АВТО-СТРОЙ"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r>
              <w:br/>
            </w:r>
            <w:r>
              <w:rPr>
                <w:rFonts w:ascii="Times New Roman"/>
                <w:b w:val="false"/>
                <w:i w:val="false"/>
                <w:color w:val="000000"/>
                <w:sz w:val="20"/>
              </w:rPr>
              <w:t>
090240001982</w:t>
            </w:r>
            <w:r>
              <w:br/>
            </w:r>
            <w:r>
              <w:rPr>
                <w:rFonts w:ascii="Times New Roman"/>
                <w:b w:val="false"/>
                <w:i w:val="false"/>
                <w:color w:val="000000"/>
                <w:sz w:val="20"/>
              </w:rPr>
              <w:t>
030340003832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көшелерін жарықтандыру, жарықтандыру жүйелерін салу және реконструкциялау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"АКСЕМСЕР-СТРОЙ СЕРВИС" ЖШС,</w:t>
            </w:r>
            <w:r>
              <w:br/>
            </w:r>
            <w:r>
              <w:rPr>
                <w:rFonts w:ascii="Times New Roman"/>
                <w:b w:val="false"/>
                <w:i w:val="false"/>
                <w:color w:val="000000"/>
                <w:sz w:val="20"/>
              </w:rPr>
              <w:t>
"SA Construction Group"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030140007808</w:t>
            </w:r>
            <w:r>
              <w:br/>
            </w:r>
            <w:r>
              <w:rPr>
                <w:rFonts w:ascii="Times New Roman"/>
                <w:b w:val="false"/>
                <w:i w:val="false"/>
                <w:color w:val="000000"/>
                <w:sz w:val="20"/>
              </w:rPr>
              <w:t>
020340010744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көшелерінде жол қауіпсіздігі инфрақұрылымын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"ArchStudio-LTD"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190440016176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"Сарбаз-Куат" ЖШС,</w:t>
            </w:r>
            <w:r>
              <w:br/>
            </w:r>
            <w:r>
              <w:rPr>
                <w:rFonts w:ascii="Times New Roman"/>
                <w:b w:val="false"/>
                <w:i w:val="false"/>
                <w:color w:val="000000"/>
                <w:sz w:val="20"/>
              </w:rPr>
              <w:t>
"Дормаркет"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110840005349</w:t>
            </w:r>
            <w:r>
              <w:br/>
            </w:r>
            <w:r>
              <w:rPr>
                <w:rFonts w:ascii="Times New Roman"/>
                <w:b w:val="false"/>
                <w:i w:val="false"/>
                <w:color w:val="000000"/>
                <w:sz w:val="20"/>
              </w:rPr>
              <w:t>
140840021841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ықшам ауданындағы И. Қожабаев көшесінің автожолын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r>
              <w:br/>
            </w:r>
            <w:r>
              <w:rPr>
                <w:rFonts w:ascii="Times New Roman"/>
                <w:b w:val="false"/>
                <w:i w:val="false"/>
                <w:color w:val="000000"/>
                <w:sz w:val="20"/>
              </w:rPr>
              <w:t>
"АСТАНА-АВТО-СТРОЙ"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О. Жарылқапов көшесі мен Қазыбек би көшесі арасындағы жолды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050340008728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r>
              <w:br/>
            </w:r>
            <w:r>
              <w:rPr>
                <w:rFonts w:ascii="Times New Roman"/>
                <w:b w:val="false"/>
                <w:i w:val="false"/>
                <w:color w:val="000000"/>
                <w:sz w:val="20"/>
              </w:rPr>
              <w:t>
"АСТАНА-АВТО-СТРОЙ"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Б. Саттарханов даңғылынан С. Қожанов көшесіне дейінгі жолды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050340008728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r>
              <w:br/>
            </w:r>
            <w:r>
              <w:rPr>
                <w:rFonts w:ascii="Times New Roman"/>
                <w:b w:val="false"/>
                <w:i w:val="false"/>
                <w:color w:val="000000"/>
                <w:sz w:val="20"/>
              </w:rPr>
              <w:t>
"АСТАНА-АВТО-СТРОЙ"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Құсшы ата ауылына кірме автомобиль жолын (8 км)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"КазСтроиИнжиниринг"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Түркістан-Кентау автомобиль жолын (26 км) орташа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"КазСтроиИнжиниринг"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ХҚТУ трассасынан "Отырар" шағын ауданына дейінгі автожолды күрделі жөндеу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"Банур-1"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000140005688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(30 км)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r>
              <w:br/>
            </w:r>
            <w:r>
              <w:rPr>
                <w:rFonts w:ascii="Times New Roman"/>
                <w:b w:val="false"/>
                <w:i w:val="false"/>
                <w:color w:val="000000"/>
                <w:sz w:val="20"/>
              </w:rPr>
              <w:t>
"Корпорация "Сити-Строй" ЖШС,</w:t>
            </w:r>
            <w:r>
              <w:br/>
            </w:r>
            <w:r>
              <w:rPr>
                <w:rFonts w:ascii="Times New Roman"/>
                <w:b w:val="false"/>
                <w:i w:val="false"/>
                <w:color w:val="000000"/>
                <w:sz w:val="20"/>
              </w:rPr>
              <w:t>
"АБК-Автодор НС"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r>
              <w:br/>
            </w:r>
            <w:r>
              <w:rPr>
                <w:rFonts w:ascii="Times New Roman"/>
                <w:b w:val="false"/>
                <w:i w:val="false"/>
                <w:color w:val="000000"/>
                <w:sz w:val="20"/>
              </w:rPr>
              <w:t>
070340006408</w:t>
            </w:r>
            <w:r>
              <w:br/>
            </w:r>
            <w:r>
              <w:rPr>
                <w:rFonts w:ascii="Times New Roman"/>
                <w:b w:val="false"/>
                <w:i w:val="false"/>
                <w:color w:val="000000"/>
                <w:sz w:val="20"/>
              </w:rPr>
              <w:t>
990140000661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"Түркістан-Шәуілдір" тас жолын реконструкциялау (70 км) 1 уч – 0-18 км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"Береке 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981040000510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"Түркістан-Шәуілдір" тас жолын реконструкциялау (70 км) 2 уч – 18-36 км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"GOLDEN HILL standard"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180240025156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"Дорстрой" ЖШС,</w:t>
            </w:r>
            <w:r>
              <w:br/>
            </w:r>
            <w:r>
              <w:rPr>
                <w:rFonts w:ascii="Times New Roman"/>
                <w:b w:val="false"/>
                <w:i w:val="false"/>
                <w:color w:val="000000"/>
                <w:sz w:val="20"/>
              </w:rPr>
              <w:t>
"АҚ-ЖОЛ"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960540000343</w:t>
            </w:r>
            <w:r>
              <w:br/>
            </w: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"Түркістан-Шәуілдір" тас жолын реконструкциялау (70 км) 3 уч – 36-54 км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автомобильных дорог" ЖШС, "АлемТрансЖол"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050140010603</w:t>
            </w:r>
            <w:r>
              <w:br/>
            </w:r>
            <w:r>
              <w:rPr>
                <w:rFonts w:ascii="Times New Roman"/>
                <w:b w:val="false"/>
                <w:i w:val="false"/>
                <w:color w:val="000000"/>
                <w:sz w:val="20"/>
              </w:rPr>
              <w:t>
090240001982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"Түркістан-Шәуілдір" тас жолын реконструкциялау (70 км) 4 уч – 54-70 км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"КазСтроиИнжиниринг"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жолының құрылысы (30 км) 1 уч – 0-5 км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"YDA INSAAT SANAYI VE TICARET ANONIM SIRKETI (ИДА ИНШААТ САНАЙИ ВЕ ТИДЖАРЕТ АНОНИМ ШИКЕТИ)" АҚ,</w:t>
            </w:r>
            <w:r>
              <w:br/>
            </w:r>
            <w:r>
              <w:rPr>
                <w:rFonts w:ascii="Times New Roman"/>
                <w:b w:val="false"/>
                <w:i w:val="false"/>
                <w:color w:val="000000"/>
                <w:sz w:val="20"/>
              </w:rPr>
              <w:t>
"АҚ-ЖОЛ"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190650015197</w:t>
            </w:r>
            <w:r>
              <w:br/>
            </w: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жолының құрылысы (30 км) 2 уч – 5-16 км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"YDA INSAAT SANAYI VE TICARET ANONIM SIRKETI (ИДА ИНШААТ САНАЙИ ВЕ ТИДЖАРЕТ АНОНИМ ШИКЕТИ)" АҚ,</w:t>
            </w:r>
            <w:r>
              <w:br/>
            </w:r>
            <w:r>
              <w:rPr>
                <w:rFonts w:ascii="Times New Roman"/>
                <w:b w:val="false"/>
                <w:i w:val="false"/>
                <w:color w:val="000000"/>
                <w:sz w:val="20"/>
              </w:rPr>
              <w:t>
"Отау-строй"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190650015197</w:t>
            </w:r>
            <w:r>
              <w:br/>
            </w: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жолының құрылысы (30 км) 3 уч – 16-30 км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"GOLDEN HILL standard"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180240025156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"YDA INSAAT SANAYI VE TICARET ANONIM SIRKETI (ИДА ИНШААТ САНАЙИ ВЕ ТИДЖАРЕТ АНОНИМ ШИКЕТИ)" АҚ,</w:t>
            </w:r>
            <w:r>
              <w:br/>
            </w:r>
            <w:r>
              <w:rPr>
                <w:rFonts w:ascii="Times New Roman"/>
                <w:b w:val="false"/>
                <w:i w:val="false"/>
                <w:color w:val="000000"/>
                <w:sz w:val="20"/>
              </w:rPr>
              <w:t>
"Каратас Майнинг"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190650015197</w:t>
            </w:r>
            <w:r>
              <w:br/>
            </w: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Қалаби көшесінің бойындағы автожолды реконструкциялау (О. Жандосов көшесінен Майкөтов көшесіне дейін)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r>
              <w:br/>
            </w:r>
            <w:r>
              <w:rPr>
                <w:rFonts w:ascii="Times New Roman"/>
                <w:b w:val="false"/>
                <w:i w:val="false"/>
                <w:color w:val="000000"/>
                <w:sz w:val="20"/>
              </w:rPr>
              <w:t>
"АСТАНА-АВТО-СТРОЙ"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теміржол бойынан жаяу жүргіншілер көпірін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 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Арнасай және Алғабас көшелері аралығында "Арыс-Түркістан" каналынан өтетін автомобиль көпірін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"ЮжКазЭксперт"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Тұрғын үй құрылысы объектілері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ӘІО-да 5-12 қабатты 41 тұрғын үйдің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"ARIYA kz" ЖШС,</w:t>
            </w:r>
            <w:r>
              <w:br/>
            </w:r>
            <w:r>
              <w:rPr>
                <w:rFonts w:ascii="Times New Roman"/>
                <w:b w:val="false"/>
                <w:i w:val="false"/>
                <w:color w:val="000000"/>
                <w:sz w:val="20"/>
              </w:rPr>
              <w:t>
"Генеральный план КЗ" ЖШС, "ТУР Проект Сервис" ЖШС,</w:t>
            </w:r>
            <w:r>
              <w:br/>
            </w:r>
            <w:r>
              <w:rPr>
                <w:rFonts w:ascii="Times New Roman"/>
                <w:b w:val="false"/>
                <w:i w:val="false"/>
                <w:color w:val="000000"/>
                <w:sz w:val="20"/>
              </w:rPr>
              <w:t>
"Mataibekov architects"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010840008104</w:t>
            </w:r>
            <w:r>
              <w:br/>
            </w:r>
            <w:r>
              <w:rPr>
                <w:rFonts w:ascii="Times New Roman"/>
                <w:b w:val="false"/>
                <w:i w:val="false"/>
                <w:color w:val="000000"/>
                <w:sz w:val="20"/>
              </w:rPr>
              <w:t>
060540011876</w:t>
            </w:r>
            <w:r>
              <w:br/>
            </w:r>
            <w:r>
              <w:rPr>
                <w:rFonts w:ascii="Times New Roman"/>
                <w:b w:val="false"/>
                <w:i w:val="false"/>
                <w:color w:val="000000"/>
                <w:sz w:val="20"/>
              </w:rPr>
              <w:t>
110440020338</w:t>
            </w:r>
            <w:r>
              <w:br/>
            </w: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Корпорация Болашақ-2020" ЖШС,</w:t>
            </w:r>
            <w:r>
              <w:br/>
            </w:r>
            <w:r>
              <w:rPr>
                <w:rFonts w:ascii="Times New Roman"/>
                <w:b w:val="false"/>
                <w:i w:val="false"/>
                <w:color w:val="000000"/>
                <w:sz w:val="20"/>
              </w:rPr>
              <w:t>
"Строй Инновация kz" ЖШС, "Мир-Строй и Компания" ЖШС,</w:t>
            </w:r>
            <w:r>
              <w:br/>
            </w:r>
            <w:r>
              <w:rPr>
                <w:rFonts w:ascii="Times New Roman"/>
                <w:b w:val="false"/>
                <w:i w:val="false"/>
                <w:color w:val="000000"/>
                <w:sz w:val="20"/>
              </w:rPr>
              <w:t>
"Тұран құрылыс-1" ЖШС, "Стройконсалтинг LTD" ЖШС, "Құрылыс Сервис 2014" ЖШС,</w:t>
            </w:r>
            <w:r>
              <w:br/>
            </w:r>
            <w:r>
              <w:rPr>
                <w:rFonts w:ascii="Times New Roman"/>
                <w:b w:val="false"/>
                <w:i w:val="false"/>
                <w:color w:val="000000"/>
                <w:sz w:val="20"/>
              </w:rPr>
              <w:t>
"Батыр Алем СБ" ЖШС,</w:t>
            </w:r>
            <w:r>
              <w:br/>
            </w:r>
            <w:r>
              <w:rPr>
                <w:rFonts w:ascii="Times New Roman"/>
                <w:b w:val="false"/>
                <w:i w:val="false"/>
                <w:color w:val="000000"/>
                <w:sz w:val="20"/>
              </w:rPr>
              <w:t>
"ТехническийНадзор" ЖШС, "Restart Expert" ЖШС, "ON invest KZ" ЖШС, "KZ строй инжиниринг" ЖШС,</w:t>
            </w:r>
            <w:r>
              <w:br/>
            </w:r>
            <w:r>
              <w:rPr>
                <w:rFonts w:ascii="Times New Roman"/>
                <w:b w:val="false"/>
                <w:i w:val="false"/>
                <w:color w:val="000000"/>
                <w:sz w:val="20"/>
              </w:rPr>
              <w:t>
"Тех Сапа Алматы" ЖШС, "ПКТН" ЖШС,</w:t>
            </w:r>
            <w:r>
              <w:br/>
            </w:r>
            <w:r>
              <w:rPr>
                <w:rFonts w:ascii="Times New Roman"/>
                <w:b w:val="false"/>
                <w:i w:val="false"/>
                <w:color w:val="000000"/>
                <w:sz w:val="20"/>
              </w:rPr>
              <w:t>
"Шымкент-Құрылыс Ж.Қ." ЖШС, "Конструктор Сапа" ЖШС, "Снипстрой"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101240009122</w:t>
            </w:r>
            <w:r>
              <w:br/>
            </w:r>
            <w:r>
              <w:rPr>
                <w:rFonts w:ascii="Times New Roman"/>
                <w:b w:val="false"/>
                <w:i w:val="false"/>
                <w:color w:val="000000"/>
                <w:sz w:val="20"/>
              </w:rPr>
              <w:t>
170740015135</w:t>
            </w:r>
            <w:r>
              <w:br/>
            </w:r>
            <w:r>
              <w:rPr>
                <w:rFonts w:ascii="Times New Roman"/>
                <w:b w:val="false"/>
                <w:i w:val="false"/>
                <w:color w:val="000000"/>
                <w:sz w:val="20"/>
              </w:rPr>
              <w:t>
091240003496</w:t>
            </w:r>
            <w:r>
              <w:br/>
            </w:r>
            <w:r>
              <w:rPr>
                <w:rFonts w:ascii="Times New Roman"/>
                <w:b w:val="false"/>
                <w:i w:val="false"/>
                <w:color w:val="000000"/>
                <w:sz w:val="20"/>
              </w:rPr>
              <w:t>
180240019409</w:t>
            </w:r>
            <w:r>
              <w:br/>
            </w:r>
            <w:r>
              <w:rPr>
                <w:rFonts w:ascii="Times New Roman"/>
                <w:b w:val="false"/>
                <w:i w:val="false"/>
                <w:color w:val="000000"/>
                <w:sz w:val="20"/>
              </w:rPr>
              <w:t>
010840008441</w:t>
            </w:r>
            <w:r>
              <w:br/>
            </w:r>
            <w:r>
              <w:rPr>
                <w:rFonts w:ascii="Times New Roman"/>
                <w:b w:val="false"/>
                <w:i w:val="false"/>
                <w:color w:val="000000"/>
                <w:sz w:val="20"/>
              </w:rPr>
              <w:t>
141140017276</w:t>
            </w:r>
            <w:r>
              <w:br/>
            </w:r>
            <w:r>
              <w:rPr>
                <w:rFonts w:ascii="Times New Roman"/>
                <w:b w:val="false"/>
                <w:i w:val="false"/>
                <w:color w:val="000000"/>
                <w:sz w:val="20"/>
              </w:rPr>
              <w:t>
130240020215</w:t>
            </w:r>
            <w:r>
              <w:br/>
            </w:r>
            <w:r>
              <w:rPr>
                <w:rFonts w:ascii="Times New Roman"/>
                <w:b w:val="false"/>
                <w:i w:val="false"/>
                <w:color w:val="000000"/>
                <w:sz w:val="20"/>
              </w:rPr>
              <w:t>
160940022044</w:t>
            </w:r>
            <w:r>
              <w:br/>
            </w:r>
            <w:r>
              <w:rPr>
                <w:rFonts w:ascii="Times New Roman"/>
                <w:b w:val="false"/>
                <w:i w:val="false"/>
                <w:color w:val="000000"/>
                <w:sz w:val="20"/>
              </w:rPr>
              <w:t>
190540023975</w:t>
            </w:r>
            <w:r>
              <w:br/>
            </w:r>
            <w:r>
              <w:rPr>
                <w:rFonts w:ascii="Times New Roman"/>
                <w:b w:val="false"/>
                <w:i w:val="false"/>
                <w:color w:val="000000"/>
                <w:sz w:val="20"/>
              </w:rPr>
              <w:t>
180540010129</w:t>
            </w:r>
            <w:r>
              <w:br/>
            </w:r>
            <w:r>
              <w:rPr>
                <w:rFonts w:ascii="Times New Roman"/>
                <w:b w:val="false"/>
                <w:i w:val="false"/>
                <w:color w:val="000000"/>
                <w:sz w:val="20"/>
              </w:rPr>
              <w:t>
170840010673</w:t>
            </w:r>
            <w:r>
              <w:br/>
            </w:r>
            <w:r>
              <w:rPr>
                <w:rFonts w:ascii="Times New Roman"/>
                <w:b w:val="false"/>
                <w:i w:val="false"/>
                <w:color w:val="000000"/>
                <w:sz w:val="20"/>
              </w:rPr>
              <w:t>
180340025358</w:t>
            </w:r>
            <w:r>
              <w:br/>
            </w:r>
            <w:r>
              <w:rPr>
                <w:rFonts w:ascii="Times New Roman"/>
                <w:b w:val="false"/>
                <w:i w:val="false"/>
                <w:color w:val="000000"/>
                <w:sz w:val="20"/>
              </w:rPr>
              <w:t>
191140000459</w:t>
            </w:r>
            <w:r>
              <w:br/>
            </w:r>
            <w:r>
              <w:rPr>
                <w:rFonts w:ascii="Times New Roman"/>
                <w:b w:val="false"/>
                <w:i w:val="false"/>
                <w:color w:val="000000"/>
                <w:sz w:val="20"/>
              </w:rPr>
              <w:t>
060740006548</w:t>
            </w:r>
            <w:r>
              <w:br/>
            </w:r>
            <w:r>
              <w:rPr>
                <w:rFonts w:ascii="Times New Roman"/>
                <w:b w:val="false"/>
                <w:i w:val="false"/>
                <w:color w:val="000000"/>
                <w:sz w:val="20"/>
              </w:rPr>
              <w:t>
081140000505</w:t>
            </w:r>
            <w:r>
              <w:br/>
            </w:r>
            <w:r>
              <w:rPr>
                <w:rFonts w:ascii="Times New Roman"/>
                <w:b w:val="false"/>
                <w:i w:val="false"/>
                <w:color w:val="000000"/>
                <w:sz w:val="20"/>
              </w:rPr>
              <w:t>
190940024323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 и К" ЖШС,</w:t>
            </w:r>
            <w:r>
              <w:br/>
            </w:r>
            <w:r>
              <w:rPr>
                <w:rFonts w:ascii="Times New Roman"/>
                <w:b w:val="false"/>
                <w:i w:val="false"/>
                <w:color w:val="000000"/>
                <w:sz w:val="20"/>
              </w:rPr>
              <w:t>
"Тамыз Құрылыс ББК" ЖШС, "Essential building" ЖШС,</w:t>
            </w:r>
            <w:r>
              <w:br/>
            </w:r>
            <w:r>
              <w:rPr>
                <w:rFonts w:ascii="Times New Roman"/>
                <w:b w:val="false"/>
                <w:i w:val="false"/>
                <w:color w:val="000000"/>
                <w:sz w:val="20"/>
              </w:rPr>
              <w:t>
"Дос и К Сервис" ЖШС,</w:t>
            </w:r>
            <w:r>
              <w:br/>
            </w:r>
            <w:r>
              <w:rPr>
                <w:rFonts w:ascii="Times New Roman"/>
                <w:b w:val="false"/>
                <w:i w:val="false"/>
                <w:color w:val="000000"/>
                <w:sz w:val="20"/>
              </w:rPr>
              <w:t>
"Taimas Construction Company" ЖШС,</w:t>
            </w:r>
            <w:r>
              <w:br/>
            </w:r>
            <w:r>
              <w:rPr>
                <w:rFonts w:ascii="Times New Roman"/>
                <w:b w:val="false"/>
                <w:i w:val="false"/>
                <w:color w:val="000000"/>
                <w:sz w:val="20"/>
              </w:rPr>
              <w:t>
"КАЗ МЕДЕО ГРАНД" ЖШС, "Шымкент Құрылыс" ЖШС,</w:t>
            </w:r>
            <w:r>
              <w:br/>
            </w:r>
            <w:r>
              <w:rPr>
                <w:rFonts w:ascii="Times New Roman"/>
                <w:b w:val="false"/>
                <w:i w:val="false"/>
                <w:color w:val="000000"/>
                <w:sz w:val="20"/>
              </w:rPr>
              <w:t>
"СМП Групп" ЖШС,</w:t>
            </w:r>
            <w:r>
              <w:br/>
            </w:r>
            <w:r>
              <w:rPr>
                <w:rFonts w:ascii="Times New Roman"/>
                <w:b w:val="false"/>
                <w:i w:val="false"/>
                <w:color w:val="000000"/>
                <w:sz w:val="20"/>
              </w:rPr>
              <w:t>
"Ақ Нұр-строй" ЖШС,</w:t>
            </w:r>
            <w:r>
              <w:br/>
            </w:r>
            <w:r>
              <w:rPr>
                <w:rFonts w:ascii="Times New Roman"/>
                <w:b w:val="false"/>
                <w:i w:val="false"/>
                <w:color w:val="000000"/>
                <w:sz w:val="20"/>
              </w:rPr>
              <w:t>
"Саха-2005" ЖШС,</w:t>
            </w:r>
            <w:r>
              <w:br/>
            </w:r>
            <w:r>
              <w:rPr>
                <w:rFonts w:ascii="Times New Roman"/>
                <w:b w:val="false"/>
                <w:i w:val="false"/>
                <w:color w:val="000000"/>
                <w:sz w:val="20"/>
              </w:rPr>
              <w:t>
"Kanfar Building" ЖШС,</w:t>
            </w:r>
            <w:r>
              <w:br/>
            </w:r>
            <w:r>
              <w:rPr>
                <w:rFonts w:ascii="Times New Roman"/>
                <w:b w:val="false"/>
                <w:i w:val="false"/>
                <w:color w:val="000000"/>
                <w:sz w:val="20"/>
              </w:rPr>
              <w:t>
"Азим Строй" ЖШС,</w:t>
            </w:r>
            <w:r>
              <w:br/>
            </w:r>
            <w:r>
              <w:rPr>
                <w:rFonts w:ascii="Times New Roman"/>
                <w:b w:val="false"/>
                <w:i w:val="false"/>
                <w:color w:val="000000"/>
                <w:sz w:val="20"/>
              </w:rPr>
              <w:t>
"Talap Stroy Service" ЖШС, "BAS BUILDING" ЖШС,</w:t>
            </w:r>
            <w:r>
              <w:br/>
            </w:r>
            <w:r>
              <w:rPr>
                <w:rFonts w:ascii="Times New Roman"/>
                <w:b w:val="false"/>
                <w:i w:val="false"/>
                <w:color w:val="000000"/>
                <w:sz w:val="20"/>
              </w:rPr>
              <w:t>
"Эффект СК" ЖШС,</w:t>
            </w:r>
            <w:r>
              <w:br/>
            </w:r>
            <w:r>
              <w:rPr>
                <w:rFonts w:ascii="Times New Roman"/>
                <w:b w:val="false"/>
                <w:i w:val="false"/>
                <w:color w:val="000000"/>
                <w:sz w:val="20"/>
              </w:rPr>
              <w:t>
"Жаңа Арна құрылыс" ЖШС, "ФЕБ строй" ЖШС, "MabexTrade Ltd" ЖШС, "NTR" ЖШС,</w:t>
            </w:r>
            <w:r>
              <w:br/>
            </w:r>
            <w:r>
              <w:rPr>
                <w:rFonts w:ascii="Times New Roman"/>
                <w:b w:val="false"/>
                <w:i w:val="false"/>
                <w:color w:val="000000"/>
                <w:sz w:val="20"/>
              </w:rPr>
              <w:t>
"TEMIR-STROI GROUP" ЖШС,</w:t>
            </w:r>
            <w:r>
              <w:br/>
            </w:r>
            <w:r>
              <w:rPr>
                <w:rFonts w:ascii="Times New Roman"/>
                <w:b w:val="false"/>
                <w:i w:val="false"/>
                <w:color w:val="000000"/>
                <w:sz w:val="20"/>
              </w:rPr>
              <w:t>
"SK "TRANSSTROY"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940440000594</w:t>
            </w:r>
            <w:r>
              <w:br/>
            </w:r>
            <w:r>
              <w:rPr>
                <w:rFonts w:ascii="Times New Roman"/>
                <w:b w:val="false"/>
                <w:i w:val="false"/>
                <w:color w:val="000000"/>
                <w:sz w:val="20"/>
              </w:rPr>
              <w:t>
100940010081</w:t>
            </w:r>
            <w:r>
              <w:br/>
            </w:r>
            <w:r>
              <w:rPr>
                <w:rFonts w:ascii="Times New Roman"/>
                <w:b w:val="false"/>
                <w:i w:val="false"/>
                <w:color w:val="000000"/>
                <w:sz w:val="20"/>
              </w:rPr>
              <w:t>
120340016289</w:t>
            </w:r>
            <w:r>
              <w:br/>
            </w:r>
            <w:r>
              <w:rPr>
                <w:rFonts w:ascii="Times New Roman"/>
                <w:b w:val="false"/>
                <w:i w:val="false"/>
                <w:color w:val="000000"/>
                <w:sz w:val="20"/>
              </w:rPr>
              <w:t>
081240006855</w:t>
            </w:r>
            <w:r>
              <w:br/>
            </w:r>
            <w:r>
              <w:rPr>
                <w:rFonts w:ascii="Times New Roman"/>
                <w:b w:val="false"/>
                <w:i w:val="false"/>
                <w:color w:val="000000"/>
                <w:sz w:val="20"/>
              </w:rPr>
              <w:t>
990840008434</w:t>
            </w:r>
            <w:r>
              <w:br/>
            </w:r>
            <w:r>
              <w:rPr>
                <w:rFonts w:ascii="Times New Roman"/>
                <w:b w:val="false"/>
                <w:i w:val="false"/>
                <w:color w:val="000000"/>
                <w:sz w:val="20"/>
              </w:rPr>
              <w:t>
061040002891</w:t>
            </w:r>
            <w:r>
              <w:br/>
            </w:r>
            <w:r>
              <w:rPr>
                <w:rFonts w:ascii="Times New Roman"/>
                <w:b w:val="false"/>
                <w:i w:val="false"/>
                <w:color w:val="000000"/>
                <w:sz w:val="20"/>
              </w:rPr>
              <w:t>
021240002584</w:t>
            </w:r>
            <w:r>
              <w:br/>
            </w:r>
            <w:r>
              <w:rPr>
                <w:rFonts w:ascii="Times New Roman"/>
                <w:b w:val="false"/>
                <w:i w:val="false"/>
                <w:color w:val="000000"/>
                <w:sz w:val="20"/>
              </w:rPr>
              <w:t>
081140015870</w:t>
            </w:r>
            <w:r>
              <w:br/>
            </w:r>
            <w:r>
              <w:rPr>
                <w:rFonts w:ascii="Times New Roman"/>
                <w:b w:val="false"/>
                <w:i w:val="false"/>
                <w:color w:val="000000"/>
                <w:sz w:val="20"/>
              </w:rPr>
              <w:t>
070740008012</w:t>
            </w:r>
            <w:r>
              <w:br/>
            </w:r>
            <w:r>
              <w:rPr>
                <w:rFonts w:ascii="Times New Roman"/>
                <w:b w:val="false"/>
                <w:i w:val="false"/>
                <w:color w:val="000000"/>
                <w:sz w:val="20"/>
              </w:rPr>
              <w:t>
051240006017</w:t>
            </w:r>
            <w:r>
              <w:br/>
            </w:r>
            <w:r>
              <w:rPr>
                <w:rFonts w:ascii="Times New Roman"/>
                <w:b w:val="false"/>
                <w:i w:val="false"/>
                <w:color w:val="000000"/>
                <w:sz w:val="20"/>
              </w:rPr>
              <w:t>
060340004172</w:t>
            </w:r>
            <w:r>
              <w:br/>
            </w:r>
            <w:r>
              <w:rPr>
                <w:rFonts w:ascii="Times New Roman"/>
                <w:b w:val="false"/>
                <w:i w:val="false"/>
                <w:color w:val="000000"/>
                <w:sz w:val="20"/>
              </w:rPr>
              <w:t>
100340003461</w:t>
            </w:r>
            <w:r>
              <w:br/>
            </w:r>
            <w:r>
              <w:rPr>
                <w:rFonts w:ascii="Times New Roman"/>
                <w:b w:val="false"/>
                <w:i w:val="false"/>
                <w:color w:val="000000"/>
                <w:sz w:val="20"/>
              </w:rPr>
              <w:t>
990440004536</w:t>
            </w:r>
            <w:r>
              <w:br/>
            </w:r>
            <w:r>
              <w:rPr>
                <w:rFonts w:ascii="Times New Roman"/>
                <w:b w:val="false"/>
                <w:i w:val="false"/>
                <w:color w:val="000000"/>
                <w:sz w:val="20"/>
              </w:rPr>
              <w:t>
021140005684</w:t>
            </w:r>
            <w:r>
              <w:br/>
            </w:r>
            <w:r>
              <w:rPr>
                <w:rFonts w:ascii="Times New Roman"/>
                <w:b w:val="false"/>
                <w:i w:val="false"/>
                <w:color w:val="000000"/>
                <w:sz w:val="20"/>
              </w:rPr>
              <w:t>
071040008545</w:t>
            </w:r>
            <w:r>
              <w:br/>
            </w:r>
            <w:r>
              <w:rPr>
                <w:rFonts w:ascii="Times New Roman"/>
                <w:b w:val="false"/>
                <w:i w:val="false"/>
                <w:color w:val="000000"/>
                <w:sz w:val="20"/>
              </w:rPr>
              <w:t>
081040002121</w:t>
            </w:r>
            <w:r>
              <w:br/>
            </w:r>
            <w:r>
              <w:rPr>
                <w:rFonts w:ascii="Times New Roman"/>
                <w:b w:val="false"/>
                <w:i w:val="false"/>
                <w:color w:val="000000"/>
                <w:sz w:val="20"/>
              </w:rPr>
              <w:t>
080140012675</w:t>
            </w:r>
            <w:r>
              <w:br/>
            </w:r>
            <w:r>
              <w:rPr>
                <w:rFonts w:ascii="Times New Roman"/>
                <w:b w:val="false"/>
                <w:i w:val="false"/>
                <w:color w:val="000000"/>
                <w:sz w:val="20"/>
              </w:rPr>
              <w:t>
040640007005</w:t>
            </w:r>
            <w:r>
              <w:br/>
            </w:r>
            <w:r>
              <w:rPr>
                <w:rFonts w:ascii="Times New Roman"/>
                <w:b w:val="false"/>
                <w:i w:val="false"/>
                <w:color w:val="000000"/>
                <w:sz w:val="20"/>
              </w:rPr>
              <w:t>
041040005278</w:t>
            </w:r>
            <w:r>
              <w:br/>
            </w:r>
            <w:r>
              <w:rPr>
                <w:rFonts w:ascii="Times New Roman"/>
                <w:b w:val="false"/>
                <w:i w:val="false"/>
                <w:color w:val="000000"/>
                <w:sz w:val="20"/>
              </w:rPr>
              <w:t>
110240021745</w:t>
            </w:r>
            <w:r>
              <w:br/>
            </w:r>
            <w:r>
              <w:rPr>
                <w:rFonts w:ascii="Times New Roman"/>
                <w:b w:val="false"/>
                <w:i w:val="false"/>
                <w:color w:val="000000"/>
                <w:sz w:val="20"/>
              </w:rPr>
              <w:t>
071140018893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ӘІО-да 5-7-9-12-20 қабатты 60 тұрғын үйдің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"Генеральный план КЗ" ЖШС, "ТУР Проект Сервис" ЖШС,</w:t>
            </w:r>
            <w:r>
              <w:br/>
            </w:r>
            <w:r>
              <w:rPr>
                <w:rFonts w:ascii="Times New Roman"/>
                <w:b w:val="false"/>
                <w:i w:val="false"/>
                <w:color w:val="000000"/>
                <w:sz w:val="20"/>
              </w:rPr>
              <w:t>
"Mataibekov architects" ЖШС, "КазахЭнергоПром"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060540011876</w:t>
            </w:r>
            <w:r>
              <w:br/>
            </w:r>
            <w:r>
              <w:rPr>
                <w:rFonts w:ascii="Times New Roman"/>
                <w:b w:val="false"/>
                <w:i w:val="false"/>
                <w:color w:val="000000"/>
                <w:sz w:val="20"/>
              </w:rPr>
              <w:t>
110440020338</w:t>
            </w:r>
            <w:r>
              <w:br/>
            </w:r>
            <w:r>
              <w:rPr>
                <w:rFonts w:ascii="Times New Roman"/>
                <w:b w:val="false"/>
                <w:i w:val="false"/>
                <w:color w:val="000000"/>
                <w:sz w:val="20"/>
              </w:rPr>
              <w:t>
990840007020</w:t>
            </w:r>
            <w:r>
              <w:br/>
            </w:r>
            <w:r>
              <w:rPr>
                <w:rFonts w:ascii="Times New Roman"/>
                <w:b w:val="false"/>
                <w:i w:val="false"/>
                <w:color w:val="000000"/>
                <w:sz w:val="20"/>
              </w:rPr>
              <w:t>
040240002189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 "Оңтүстік күрделі құрылыс" ЖШС,</w:t>
            </w:r>
            <w:r>
              <w:br/>
            </w:r>
            <w:r>
              <w:rPr>
                <w:rFonts w:ascii="Times New Roman"/>
                <w:b w:val="false"/>
                <w:i w:val="false"/>
                <w:color w:val="000000"/>
                <w:sz w:val="20"/>
              </w:rPr>
              <w:t>
"Тех Сапа Алматы" ЖШС, "Строй Инновация kz" ЖШС,</w:t>
            </w:r>
            <w:r>
              <w:br/>
            </w:r>
            <w:r>
              <w:rPr>
                <w:rFonts w:ascii="Times New Roman"/>
                <w:b w:val="false"/>
                <w:i w:val="false"/>
                <w:color w:val="000000"/>
                <w:sz w:val="20"/>
              </w:rPr>
              <w:t>
"Universal Construction Expert" ЖШС,</w:t>
            </w:r>
            <w:r>
              <w:br/>
            </w:r>
            <w:r>
              <w:rPr>
                <w:rFonts w:ascii="Times New Roman"/>
                <w:b w:val="false"/>
                <w:i w:val="false"/>
                <w:color w:val="000000"/>
                <w:sz w:val="20"/>
              </w:rPr>
              <w:t>
"ТехническийНадзор" ЖШС, "Құрылыс Сервис 2014" ЖШС, "Конструктор Сапа" ЖШС, "Restart Expert" ЖШС, "KZ строй инжиниринг" ЖШС,</w:t>
            </w:r>
            <w:r>
              <w:br/>
            </w:r>
            <w:r>
              <w:rPr>
                <w:rFonts w:ascii="Times New Roman"/>
                <w:b w:val="false"/>
                <w:i w:val="false"/>
                <w:color w:val="000000"/>
                <w:sz w:val="20"/>
              </w:rPr>
              <w:t>
"Снипстрой"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121140010611</w:t>
            </w:r>
            <w:r>
              <w:br/>
            </w:r>
            <w:r>
              <w:rPr>
                <w:rFonts w:ascii="Times New Roman"/>
                <w:b w:val="false"/>
                <w:i w:val="false"/>
                <w:color w:val="000000"/>
                <w:sz w:val="20"/>
              </w:rPr>
              <w:t>
180340025358</w:t>
            </w:r>
            <w:r>
              <w:br/>
            </w:r>
            <w:r>
              <w:rPr>
                <w:rFonts w:ascii="Times New Roman"/>
                <w:b w:val="false"/>
                <w:i w:val="false"/>
                <w:color w:val="000000"/>
                <w:sz w:val="20"/>
              </w:rPr>
              <w:t>
170740015135</w:t>
            </w:r>
            <w:r>
              <w:br/>
            </w:r>
            <w:r>
              <w:rPr>
                <w:rFonts w:ascii="Times New Roman"/>
                <w:b w:val="false"/>
                <w:i w:val="false"/>
                <w:color w:val="000000"/>
                <w:sz w:val="20"/>
              </w:rPr>
              <w:t>
181140021905</w:t>
            </w:r>
            <w:r>
              <w:br/>
            </w:r>
            <w:r>
              <w:rPr>
                <w:rFonts w:ascii="Times New Roman"/>
                <w:b w:val="false"/>
                <w:i w:val="false"/>
                <w:color w:val="000000"/>
                <w:sz w:val="20"/>
              </w:rPr>
              <w:t>
160940022044</w:t>
            </w:r>
            <w:r>
              <w:br/>
            </w:r>
            <w:r>
              <w:rPr>
                <w:rFonts w:ascii="Times New Roman"/>
                <w:b w:val="false"/>
                <w:i w:val="false"/>
                <w:color w:val="000000"/>
                <w:sz w:val="20"/>
              </w:rPr>
              <w:t>
130240020215</w:t>
            </w:r>
            <w:r>
              <w:br/>
            </w:r>
            <w:r>
              <w:rPr>
                <w:rFonts w:ascii="Times New Roman"/>
                <w:b w:val="false"/>
                <w:i w:val="false"/>
                <w:color w:val="000000"/>
                <w:sz w:val="20"/>
              </w:rPr>
              <w:t>
081140000505</w:t>
            </w:r>
            <w:r>
              <w:br/>
            </w:r>
            <w:r>
              <w:rPr>
                <w:rFonts w:ascii="Times New Roman"/>
                <w:b w:val="false"/>
                <w:i w:val="false"/>
                <w:color w:val="000000"/>
                <w:sz w:val="20"/>
              </w:rPr>
              <w:t>
190540023975</w:t>
            </w:r>
            <w:r>
              <w:br/>
            </w:r>
            <w:r>
              <w:rPr>
                <w:rFonts w:ascii="Times New Roman"/>
                <w:b w:val="false"/>
                <w:i w:val="false"/>
                <w:color w:val="000000"/>
                <w:sz w:val="20"/>
              </w:rPr>
              <w:t>
170840010673</w:t>
            </w:r>
            <w:r>
              <w:br/>
            </w:r>
            <w:r>
              <w:rPr>
                <w:rFonts w:ascii="Times New Roman"/>
                <w:b w:val="false"/>
                <w:i w:val="false"/>
                <w:color w:val="000000"/>
                <w:sz w:val="20"/>
              </w:rPr>
              <w:t>
190940024323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"Ныш-Ер" ЖШС,</w:t>
            </w:r>
            <w:r>
              <w:br/>
            </w:r>
            <w:r>
              <w:rPr>
                <w:rFonts w:ascii="Times New Roman"/>
                <w:b w:val="false"/>
                <w:i w:val="false"/>
                <w:color w:val="000000"/>
                <w:sz w:val="20"/>
              </w:rPr>
              <w:t>
"КАЗ МЕДЕО ГРАНД" ЖШС,</w:t>
            </w:r>
            <w:r>
              <w:br/>
            </w:r>
            <w:r>
              <w:rPr>
                <w:rFonts w:ascii="Times New Roman"/>
                <w:b w:val="false"/>
                <w:i w:val="false"/>
                <w:color w:val="000000"/>
                <w:sz w:val="20"/>
              </w:rPr>
              <w:t>
"Taimas Construction Company" ЖШС,</w:t>
            </w:r>
            <w:r>
              <w:br/>
            </w:r>
            <w:r>
              <w:rPr>
                <w:rFonts w:ascii="Times New Roman"/>
                <w:b w:val="false"/>
                <w:i w:val="false"/>
                <w:color w:val="000000"/>
                <w:sz w:val="20"/>
              </w:rPr>
              <w:t>
"Темир и К" ЖШС,</w:t>
            </w:r>
            <w:r>
              <w:br/>
            </w:r>
            <w:r>
              <w:rPr>
                <w:rFonts w:ascii="Times New Roman"/>
                <w:b w:val="false"/>
                <w:i w:val="false"/>
                <w:color w:val="000000"/>
                <w:sz w:val="20"/>
              </w:rPr>
              <w:t>
"Тамыз Құрылыс ББК" ЖШС,</w:t>
            </w:r>
            <w:r>
              <w:br/>
            </w:r>
            <w:r>
              <w:rPr>
                <w:rFonts w:ascii="Times New Roman"/>
                <w:b w:val="false"/>
                <w:i w:val="false"/>
                <w:color w:val="000000"/>
                <w:sz w:val="20"/>
              </w:rPr>
              <w:t>
"Damdes құрылыс invest" ЖШС,</w:t>
            </w:r>
            <w:r>
              <w:br/>
            </w:r>
            <w:r>
              <w:rPr>
                <w:rFonts w:ascii="Times New Roman"/>
                <w:b w:val="false"/>
                <w:i w:val="false"/>
                <w:color w:val="000000"/>
                <w:sz w:val="20"/>
              </w:rPr>
              <w:t>
"Консалтинг Групп Партнер" ЖШС,</w:t>
            </w:r>
            <w:r>
              <w:br/>
            </w:r>
            <w:r>
              <w:rPr>
                <w:rFonts w:ascii="Times New Roman"/>
                <w:b w:val="false"/>
                <w:i w:val="false"/>
                <w:color w:val="000000"/>
                <w:sz w:val="20"/>
              </w:rPr>
              <w:t>
"Отар құрылыс" ЖШС,</w:t>
            </w:r>
            <w:r>
              <w:br/>
            </w:r>
            <w:r>
              <w:rPr>
                <w:rFonts w:ascii="Times New Roman"/>
                <w:b w:val="false"/>
                <w:i w:val="false"/>
                <w:color w:val="000000"/>
                <w:sz w:val="20"/>
              </w:rPr>
              <w:t>
"Стройсервис-ХХІ" ЖШС,</w:t>
            </w:r>
            <w:r>
              <w:br/>
            </w:r>
            <w:r>
              <w:rPr>
                <w:rFonts w:ascii="Times New Roman"/>
                <w:b w:val="false"/>
                <w:i w:val="false"/>
                <w:color w:val="000000"/>
                <w:sz w:val="20"/>
              </w:rPr>
              <w:t>
"Ақ Нұр-строй" ЖШС,</w:t>
            </w:r>
            <w:r>
              <w:br/>
            </w:r>
            <w:r>
              <w:rPr>
                <w:rFonts w:ascii="Times New Roman"/>
                <w:b w:val="false"/>
                <w:i w:val="false"/>
                <w:color w:val="000000"/>
                <w:sz w:val="20"/>
              </w:rPr>
              <w:t>
"Континент Plast" ЖШС,</w:t>
            </w:r>
            <w:r>
              <w:br/>
            </w:r>
            <w:r>
              <w:rPr>
                <w:rFonts w:ascii="Times New Roman"/>
                <w:b w:val="false"/>
                <w:i w:val="false"/>
                <w:color w:val="000000"/>
                <w:sz w:val="20"/>
              </w:rPr>
              <w:t>
"Саха-2005" ЖШС,</w:t>
            </w:r>
            <w:r>
              <w:br/>
            </w:r>
            <w:r>
              <w:rPr>
                <w:rFonts w:ascii="Times New Roman"/>
                <w:b w:val="false"/>
                <w:i w:val="false"/>
                <w:color w:val="000000"/>
                <w:sz w:val="20"/>
              </w:rPr>
              <w:t>
"MabexTrade Ltd" ЖШС,</w:t>
            </w:r>
            <w:r>
              <w:br/>
            </w:r>
            <w:r>
              <w:rPr>
                <w:rFonts w:ascii="Times New Roman"/>
                <w:b w:val="false"/>
                <w:i w:val="false"/>
                <w:color w:val="000000"/>
                <w:sz w:val="20"/>
              </w:rPr>
              <w:t>
"АҚ-ЖОЛ" ЖШС,</w:t>
            </w:r>
            <w:r>
              <w:br/>
            </w:r>
            <w:r>
              <w:rPr>
                <w:rFonts w:ascii="Times New Roman"/>
                <w:b w:val="false"/>
                <w:i w:val="false"/>
                <w:color w:val="000000"/>
                <w:sz w:val="20"/>
              </w:rPr>
              <w:t>
"Эффект СК" ЖШС,</w:t>
            </w:r>
            <w:r>
              <w:br/>
            </w:r>
            <w:r>
              <w:rPr>
                <w:rFonts w:ascii="Times New Roman"/>
                <w:b w:val="false"/>
                <w:i w:val="false"/>
                <w:color w:val="000000"/>
                <w:sz w:val="20"/>
              </w:rPr>
              <w:t>
"KazStroy DAMU" ЖШС,</w:t>
            </w:r>
            <w:r>
              <w:br/>
            </w:r>
            <w:r>
              <w:rPr>
                <w:rFonts w:ascii="Times New Roman"/>
                <w:b w:val="false"/>
                <w:i w:val="false"/>
                <w:color w:val="000000"/>
                <w:sz w:val="20"/>
              </w:rPr>
              <w:t>
"NTR" ЖШС,</w:t>
            </w:r>
            <w:r>
              <w:br/>
            </w:r>
            <w:r>
              <w:rPr>
                <w:rFonts w:ascii="Times New Roman"/>
                <w:b w:val="false"/>
                <w:i w:val="false"/>
                <w:color w:val="000000"/>
                <w:sz w:val="20"/>
              </w:rPr>
              <w:t>
"Ару ТАМ" ЖШС,</w:t>
            </w:r>
            <w:r>
              <w:br/>
            </w:r>
            <w:r>
              <w:rPr>
                <w:rFonts w:ascii="Times New Roman"/>
                <w:b w:val="false"/>
                <w:i w:val="false"/>
                <w:color w:val="000000"/>
                <w:sz w:val="20"/>
              </w:rPr>
              <w:t>
"TEMIR-STROI GROUP" ЖШС,</w:t>
            </w:r>
            <w:r>
              <w:br/>
            </w:r>
            <w:r>
              <w:rPr>
                <w:rFonts w:ascii="Times New Roman"/>
                <w:b w:val="false"/>
                <w:i w:val="false"/>
                <w:color w:val="000000"/>
                <w:sz w:val="20"/>
              </w:rPr>
              <w:t>
"Inter Construction" (Интер Констракшн)" ЖШС,</w:t>
            </w:r>
            <w:r>
              <w:br/>
            </w:r>
            <w:r>
              <w:rPr>
                <w:rFonts w:ascii="Times New Roman"/>
                <w:b w:val="false"/>
                <w:i w:val="false"/>
                <w:color w:val="000000"/>
                <w:sz w:val="20"/>
              </w:rPr>
              <w:t>
"А.Р.Т.-Құрылыс" ЖШС,</w:t>
            </w:r>
            <w:r>
              <w:br/>
            </w:r>
            <w:r>
              <w:rPr>
                <w:rFonts w:ascii="Times New Roman"/>
                <w:b w:val="false"/>
                <w:i w:val="false"/>
                <w:color w:val="000000"/>
                <w:sz w:val="20"/>
              </w:rPr>
              <w:t>
"Феб Group" ЖШС,</w:t>
            </w:r>
            <w:r>
              <w:br/>
            </w:r>
            <w:r>
              <w:rPr>
                <w:rFonts w:ascii="Times New Roman"/>
                <w:b w:val="false"/>
                <w:i w:val="false"/>
                <w:color w:val="000000"/>
                <w:sz w:val="20"/>
              </w:rPr>
              <w:t>
"Дос и К Сервис" ЖШС,</w:t>
            </w:r>
            <w:r>
              <w:br/>
            </w:r>
            <w:r>
              <w:rPr>
                <w:rFonts w:ascii="Times New Roman"/>
                <w:b w:val="false"/>
                <w:i w:val="false"/>
                <w:color w:val="000000"/>
                <w:sz w:val="20"/>
              </w:rPr>
              <w:t>
"Talap Stroy Service" ЖШС,</w:t>
            </w:r>
            <w:r>
              <w:br/>
            </w:r>
            <w:r>
              <w:rPr>
                <w:rFonts w:ascii="Times New Roman"/>
                <w:b w:val="false"/>
                <w:i w:val="false"/>
                <w:color w:val="000000"/>
                <w:sz w:val="20"/>
              </w:rPr>
              <w:t>
"Авторемстрой ЛТД" ЖШС,</w:t>
            </w:r>
            <w:r>
              <w:br/>
            </w:r>
            <w:r>
              <w:rPr>
                <w:rFonts w:ascii="Times New Roman"/>
                <w:b w:val="false"/>
                <w:i w:val="false"/>
                <w:color w:val="000000"/>
                <w:sz w:val="20"/>
              </w:rPr>
              <w:t>
"СМУ "Бурводстрой" ЖШС,</w:t>
            </w:r>
            <w:r>
              <w:br/>
            </w:r>
            <w:r>
              <w:rPr>
                <w:rFonts w:ascii="Times New Roman"/>
                <w:b w:val="false"/>
                <w:i w:val="false"/>
                <w:color w:val="000000"/>
                <w:sz w:val="20"/>
              </w:rPr>
              <w:t>
"Капитал-1" ЖШС,</w:t>
            </w:r>
            <w:r>
              <w:br/>
            </w:r>
            <w:r>
              <w:rPr>
                <w:rFonts w:ascii="Times New Roman"/>
                <w:b w:val="false"/>
                <w:i w:val="false"/>
                <w:color w:val="000000"/>
                <w:sz w:val="20"/>
              </w:rPr>
              <w:t>
"Достар Май" ЖШС,</w:t>
            </w:r>
            <w:r>
              <w:br/>
            </w:r>
            <w:r>
              <w:rPr>
                <w:rFonts w:ascii="Times New Roman"/>
                <w:b w:val="false"/>
                <w:i w:val="false"/>
                <w:color w:val="000000"/>
                <w:sz w:val="20"/>
              </w:rPr>
              <w:t>
"Казстройподряд" ЖШС,</w:t>
            </w:r>
            <w:r>
              <w:br/>
            </w:r>
            <w:r>
              <w:rPr>
                <w:rFonts w:ascii="Times New Roman"/>
                <w:b w:val="false"/>
                <w:i w:val="false"/>
                <w:color w:val="000000"/>
                <w:sz w:val="20"/>
              </w:rPr>
              <w:t>
"КОНСОЛИДЕЙТЕД КОНТРАКТИНГ ИНЖИНИРИНГ ЭНД ПРОКЬЮРМЕНТ С.А.Л-ОФШОР (CONSOLIDATED CONTRACTING ENGINEERING AND PROCURMENT S.A.L.-OFFSHORE) ЖШС,</w:t>
            </w:r>
            <w:r>
              <w:br/>
            </w:r>
            <w:r>
              <w:rPr>
                <w:rFonts w:ascii="Times New Roman"/>
                <w:b w:val="false"/>
                <w:i w:val="false"/>
                <w:color w:val="000000"/>
                <w:sz w:val="20"/>
              </w:rPr>
              <w:t>
"Эристайл-Казахстан"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080540005677</w:t>
            </w:r>
            <w:r>
              <w:br/>
            </w:r>
            <w:r>
              <w:rPr>
                <w:rFonts w:ascii="Times New Roman"/>
                <w:b w:val="false"/>
                <w:i w:val="false"/>
                <w:color w:val="000000"/>
                <w:sz w:val="20"/>
              </w:rPr>
              <w:t>
061040002891</w:t>
            </w:r>
            <w:r>
              <w:br/>
            </w:r>
            <w:r>
              <w:rPr>
                <w:rFonts w:ascii="Times New Roman"/>
                <w:b w:val="false"/>
                <w:i w:val="false"/>
                <w:color w:val="000000"/>
                <w:sz w:val="20"/>
              </w:rPr>
              <w:t>
990840008434</w:t>
            </w:r>
            <w:r>
              <w:br/>
            </w:r>
            <w:r>
              <w:rPr>
                <w:rFonts w:ascii="Times New Roman"/>
                <w:b w:val="false"/>
                <w:i w:val="false"/>
                <w:color w:val="000000"/>
                <w:sz w:val="20"/>
              </w:rPr>
              <w:t>
940440000594</w:t>
            </w:r>
            <w:r>
              <w:br/>
            </w:r>
            <w:r>
              <w:rPr>
                <w:rFonts w:ascii="Times New Roman"/>
                <w:b w:val="false"/>
                <w:i w:val="false"/>
                <w:color w:val="000000"/>
                <w:sz w:val="20"/>
              </w:rPr>
              <w:t>
100940010081</w:t>
            </w:r>
            <w:r>
              <w:br/>
            </w:r>
            <w:r>
              <w:rPr>
                <w:rFonts w:ascii="Times New Roman"/>
                <w:b w:val="false"/>
                <w:i w:val="false"/>
                <w:color w:val="000000"/>
                <w:sz w:val="20"/>
              </w:rPr>
              <w:t>
961240027773</w:t>
            </w:r>
            <w:r>
              <w:br/>
            </w:r>
            <w:r>
              <w:rPr>
                <w:rFonts w:ascii="Times New Roman"/>
                <w:b w:val="false"/>
                <w:i w:val="false"/>
                <w:color w:val="000000"/>
                <w:sz w:val="20"/>
              </w:rPr>
              <w:t>
120740008084</w:t>
            </w:r>
            <w:r>
              <w:br/>
            </w:r>
            <w:r>
              <w:rPr>
                <w:rFonts w:ascii="Times New Roman"/>
                <w:b w:val="false"/>
                <w:i w:val="false"/>
                <w:color w:val="000000"/>
                <w:sz w:val="20"/>
              </w:rPr>
              <w:t>
050140015931</w:t>
            </w:r>
            <w:r>
              <w:br/>
            </w:r>
            <w:r>
              <w:rPr>
                <w:rFonts w:ascii="Times New Roman"/>
                <w:b w:val="false"/>
                <w:i w:val="false"/>
                <w:color w:val="000000"/>
                <w:sz w:val="20"/>
              </w:rPr>
              <w:t>
010940005361</w:t>
            </w:r>
            <w:r>
              <w:br/>
            </w:r>
            <w:r>
              <w:rPr>
                <w:rFonts w:ascii="Times New Roman"/>
                <w:b w:val="false"/>
                <w:i w:val="false"/>
                <w:color w:val="000000"/>
                <w:sz w:val="20"/>
              </w:rPr>
              <w:t>
070740008012</w:t>
            </w:r>
            <w:r>
              <w:br/>
            </w:r>
            <w:r>
              <w:rPr>
                <w:rFonts w:ascii="Times New Roman"/>
                <w:b w:val="false"/>
                <w:i w:val="false"/>
                <w:color w:val="000000"/>
                <w:sz w:val="20"/>
              </w:rPr>
              <w:t>
070940001352</w:t>
            </w:r>
            <w:r>
              <w:br/>
            </w:r>
            <w:r>
              <w:rPr>
                <w:rFonts w:ascii="Times New Roman"/>
                <w:b w:val="false"/>
                <w:i w:val="false"/>
                <w:color w:val="000000"/>
                <w:sz w:val="20"/>
              </w:rPr>
              <w:t>
051240006017</w:t>
            </w:r>
            <w:r>
              <w:br/>
            </w:r>
            <w:r>
              <w:rPr>
                <w:rFonts w:ascii="Times New Roman"/>
                <w:b w:val="false"/>
                <w:i w:val="false"/>
                <w:color w:val="000000"/>
                <w:sz w:val="20"/>
              </w:rPr>
              <w:t>
040640007005</w:t>
            </w:r>
            <w:r>
              <w:br/>
            </w:r>
            <w:r>
              <w:rPr>
                <w:rFonts w:ascii="Times New Roman"/>
                <w:b w:val="false"/>
                <w:i w:val="false"/>
                <w:color w:val="000000"/>
                <w:sz w:val="20"/>
              </w:rPr>
              <w:t>
030340003832</w:t>
            </w:r>
            <w:r>
              <w:br/>
            </w:r>
            <w:r>
              <w:rPr>
                <w:rFonts w:ascii="Times New Roman"/>
                <w:b w:val="false"/>
                <w:i w:val="false"/>
                <w:color w:val="000000"/>
                <w:sz w:val="20"/>
              </w:rPr>
              <w:t>
071040008545</w:t>
            </w:r>
            <w:r>
              <w:br/>
            </w:r>
            <w:r>
              <w:rPr>
                <w:rFonts w:ascii="Times New Roman"/>
                <w:b w:val="false"/>
                <w:i w:val="false"/>
                <w:color w:val="000000"/>
                <w:sz w:val="20"/>
              </w:rPr>
              <w:t>
080540005062</w:t>
            </w:r>
            <w:r>
              <w:br/>
            </w:r>
            <w:r>
              <w:rPr>
                <w:rFonts w:ascii="Times New Roman"/>
                <w:b w:val="false"/>
                <w:i w:val="false"/>
                <w:color w:val="000000"/>
                <w:sz w:val="20"/>
              </w:rPr>
              <w:t>
041040005278</w:t>
            </w:r>
            <w:r>
              <w:br/>
            </w:r>
            <w:r>
              <w:rPr>
                <w:rFonts w:ascii="Times New Roman"/>
                <w:b w:val="false"/>
                <w:i w:val="false"/>
                <w:color w:val="000000"/>
                <w:sz w:val="20"/>
              </w:rPr>
              <w:t>
050940010731</w:t>
            </w:r>
            <w:r>
              <w:br/>
            </w:r>
            <w:r>
              <w:rPr>
                <w:rFonts w:ascii="Times New Roman"/>
                <w:b w:val="false"/>
                <w:i w:val="false"/>
                <w:color w:val="000000"/>
                <w:sz w:val="20"/>
              </w:rPr>
              <w:t>
110240021745</w:t>
            </w:r>
            <w:r>
              <w:br/>
            </w:r>
            <w:r>
              <w:rPr>
                <w:rFonts w:ascii="Times New Roman"/>
                <w:b w:val="false"/>
                <w:i w:val="false"/>
                <w:color w:val="000000"/>
                <w:sz w:val="20"/>
              </w:rPr>
              <w:t>
021140015835</w:t>
            </w:r>
            <w:r>
              <w:br/>
            </w:r>
            <w:r>
              <w:rPr>
                <w:rFonts w:ascii="Times New Roman"/>
                <w:b w:val="false"/>
                <w:i w:val="false"/>
                <w:color w:val="000000"/>
                <w:sz w:val="20"/>
              </w:rPr>
              <w:t>
050140006259</w:t>
            </w:r>
            <w:r>
              <w:br/>
            </w:r>
            <w:r>
              <w:rPr>
                <w:rFonts w:ascii="Times New Roman"/>
                <w:b w:val="false"/>
                <w:i w:val="false"/>
                <w:color w:val="000000"/>
                <w:sz w:val="20"/>
              </w:rPr>
              <w:t>
010240006077</w:t>
            </w:r>
            <w:r>
              <w:br/>
            </w:r>
            <w:r>
              <w:rPr>
                <w:rFonts w:ascii="Times New Roman"/>
                <w:b w:val="false"/>
                <w:i w:val="false"/>
                <w:color w:val="000000"/>
                <w:sz w:val="20"/>
              </w:rPr>
              <w:t>
081240006855</w:t>
            </w:r>
            <w:r>
              <w:br/>
            </w:r>
            <w:r>
              <w:rPr>
                <w:rFonts w:ascii="Times New Roman"/>
                <w:b w:val="false"/>
                <w:i w:val="false"/>
                <w:color w:val="000000"/>
                <w:sz w:val="20"/>
              </w:rPr>
              <w:t>
990440004536</w:t>
            </w:r>
            <w:r>
              <w:br/>
            </w:r>
            <w:r>
              <w:rPr>
                <w:rFonts w:ascii="Times New Roman"/>
                <w:b w:val="false"/>
                <w:i w:val="false"/>
                <w:color w:val="000000"/>
                <w:sz w:val="20"/>
              </w:rPr>
              <w:t>
060240008062</w:t>
            </w:r>
            <w:r>
              <w:br/>
            </w:r>
            <w:r>
              <w:rPr>
                <w:rFonts w:ascii="Times New Roman"/>
                <w:b w:val="false"/>
                <w:i w:val="false"/>
                <w:color w:val="000000"/>
                <w:sz w:val="20"/>
              </w:rPr>
              <w:t>
040140002373</w:t>
            </w:r>
            <w:r>
              <w:br/>
            </w:r>
            <w:r>
              <w:rPr>
                <w:rFonts w:ascii="Times New Roman"/>
                <w:b w:val="false"/>
                <w:i w:val="false"/>
                <w:color w:val="000000"/>
                <w:sz w:val="20"/>
              </w:rPr>
              <w:t>
061040007337</w:t>
            </w:r>
            <w:r>
              <w:br/>
            </w:r>
            <w:r>
              <w:rPr>
                <w:rFonts w:ascii="Times New Roman"/>
                <w:b w:val="false"/>
                <w:i w:val="false"/>
                <w:color w:val="000000"/>
                <w:sz w:val="20"/>
              </w:rPr>
              <w:t>
081240011188</w:t>
            </w:r>
            <w:r>
              <w:br/>
            </w:r>
            <w:r>
              <w:rPr>
                <w:rFonts w:ascii="Times New Roman"/>
                <w:b w:val="false"/>
                <w:i w:val="false"/>
                <w:color w:val="000000"/>
                <w:sz w:val="20"/>
              </w:rPr>
              <w:t>
050540001531</w:t>
            </w:r>
            <w:r>
              <w:br/>
            </w:r>
            <w:r>
              <w:rPr>
                <w:rFonts w:ascii="Times New Roman"/>
                <w:b w:val="false"/>
                <w:i w:val="false"/>
                <w:color w:val="000000"/>
                <w:sz w:val="20"/>
              </w:rPr>
              <w:t>
130741022285</w:t>
            </w:r>
            <w:r>
              <w:br/>
            </w:r>
            <w:r>
              <w:rPr>
                <w:rFonts w:ascii="Times New Roman"/>
                <w:b w:val="false"/>
                <w:i w:val="false"/>
                <w:color w:val="000000"/>
                <w:sz w:val="20"/>
              </w:rPr>
              <w:t>
030440005327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9-12 көп қабатты 6 тұрғын үй салу (сыртқы жүйелерсіз)</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план КЗ" ЖШС, "Mataibekov architects"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060540011876</w:t>
            </w:r>
            <w:r>
              <w:br/>
            </w: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r>
              <w:br/>
            </w:r>
            <w:r>
              <w:rPr>
                <w:rFonts w:ascii="Times New Roman"/>
                <w:b w:val="false"/>
                <w:i w:val="false"/>
                <w:color w:val="000000"/>
                <w:sz w:val="20"/>
              </w:rPr>
              <w:t>
"СК Корган Эксперт" ЖШС, "СК Корпорация Болашақ-2020"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r>
              <w:br/>
            </w:r>
            <w:r>
              <w:rPr>
                <w:rFonts w:ascii="Times New Roman"/>
                <w:b w:val="false"/>
                <w:i w:val="false"/>
                <w:color w:val="000000"/>
                <w:sz w:val="20"/>
              </w:rPr>
              <w:t>
181140003184</w:t>
            </w:r>
            <w:r>
              <w:br/>
            </w:r>
            <w:r>
              <w:rPr>
                <w:rFonts w:ascii="Times New Roman"/>
                <w:b w:val="false"/>
                <w:i w:val="false"/>
                <w:color w:val="000000"/>
                <w:sz w:val="20"/>
              </w:rPr>
              <w:t>
101240009122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 Construction" (Интер Констракшн)" ЖШС, "АҚ-ЖОЛ" ЖШС, "Стройсервис-ХХІ" ЖШС, "MabexTrade Ltd"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021140015835</w:t>
            </w:r>
            <w:r>
              <w:br/>
            </w:r>
            <w:r>
              <w:rPr>
                <w:rFonts w:ascii="Times New Roman"/>
                <w:b w:val="false"/>
                <w:i w:val="false"/>
                <w:color w:val="000000"/>
                <w:sz w:val="20"/>
              </w:rPr>
              <w:t>
030340003832</w:t>
            </w:r>
            <w:r>
              <w:br/>
            </w:r>
            <w:r>
              <w:rPr>
                <w:rFonts w:ascii="Times New Roman"/>
                <w:b w:val="false"/>
                <w:i w:val="false"/>
                <w:color w:val="000000"/>
                <w:sz w:val="20"/>
              </w:rPr>
              <w:t>
010940005361</w:t>
            </w:r>
            <w:r>
              <w:br/>
            </w:r>
            <w:r>
              <w:rPr>
                <w:rFonts w:ascii="Times New Roman"/>
                <w:b w:val="false"/>
                <w:i w:val="false"/>
                <w:color w:val="000000"/>
                <w:sz w:val="20"/>
              </w:rPr>
              <w:t>
040640007005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9 қабатты 5 тұрғын үй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040640009254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Корпорация Болашақ-2020" ЖШС,</w:t>
            </w:r>
            <w:r>
              <w:br/>
            </w:r>
            <w:r>
              <w:rPr>
                <w:rFonts w:ascii="Times New Roman"/>
                <w:b w:val="false"/>
                <w:i w:val="false"/>
                <w:color w:val="000000"/>
                <w:sz w:val="20"/>
              </w:rPr>
              <w:t>
"Строй Инновация kz" ЖШС, "Мир-Строй и Компания"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101240009122</w:t>
            </w:r>
            <w:r>
              <w:br/>
            </w:r>
            <w:r>
              <w:rPr>
                <w:rFonts w:ascii="Times New Roman"/>
                <w:b w:val="false"/>
                <w:i w:val="false"/>
                <w:color w:val="000000"/>
                <w:sz w:val="20"/>
              </w:rPr>
              <w:t>
170740015135</w:t>
            </w:r>
            <w:r>
              <w:br/>
            </w: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"КазЭлитСтрой 2050"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051240003351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шағын ауданында 5 қабатты 20 тұрғын үйді салу (сыртқы жүйелерсіз және абаттандырусыз)</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"Шымкент-Құрылыс Ж.Қ." ЖШС, "KZ строй инжиниринг" ЖШС,</w:t>
            </w:r>
            <w:r>
              <w:br/>
            </w:r>
            <w:r>
              <w:rPr>
                <w:rFonts w:ascii="Times New Roman"/>
                <w:b w:val="false"/>
                <w:i w:val="false"/>
                <w:color w:val="000000"/>
                <w:sz w:val="20"/>
              </w:rPr>
              <w:t>
"Строй Инновация kz" ЖШС, "Тех Сапа Алматы" ЖШС, "ТК и З" ЖШС, "Құрылыс Сервис 2014" ЖШС,</w:t>
            </w:r>
            <w:r>
              <w:br/>
            </w:r>
            <w:r>
              <w:rPr>
                <w:rFonts w:ascii="Times New Roman"/>
                <w:b w:val="false"/>
                <w:i w:val="false"/>
                <w:color w:val="000000"/>
                <w:sz w:val="20"/>
              </w:rPr>
              <w:t>
"Стройконсалтинг LTD" ЖШС, "Батыр Алем СБ" ЖШС, "ТехническийНадзор" ЖШС, "МФК Талас Сервис"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060740006548</w:t>
            </w:r>
            <w:r>
              <w:br/>
            </w:r>
            <w:r>
              <w:rPr>
                <w:rFonts w:ascii="Times New Roman"/>
                <w:b w:val="false"/>
                <w:i w:val="false"/>
                <w:color w:val="000000"/>
                <w:sz w:val="20"/>
              </w:rPr>
              <w:t>
170840010673</w:t>
            </w:r>
            <w:r>
              <w:br/>
            </w:r>
            <w:r>
              <w:rPr>
                <w:rFonts w:ascii="Times New Roman"/>
                <w:b w:val="false"/>
                <w:i w:val="false"/>
                <w:color w:val="000000"/>
                <w:sz w:val="20"/>
              </w:rPr>
              <w:t>
170740015135</w:t>
            </w:r>
            <w:r>
              <w:br/>
            </w:r>
            <w:r>
              <w:rPr>
                <w:rFonts w:ascii="Times New Roman"/>
                <w:b w:val="false"/>
                <w:i w:val="false"/>
                <w:color w:val="000000"/>
                <w:sz w:val="20"/>
              </w:rPr>
              <w:t>
180340025358</w:t>
            </w:r>
            <w:r>
              <w:br/>
            </w:r>
            <w:r>
              <w:rPr>
                <w:rFonts w:ascii="Times New Roman"/>
                <w:b w:val="false"/>
                <w:i w:val="false"/>
                <w:color w:val="000000"/>
                <w:sz w:val="20"/>
              </w:rPr>
              <w:t>
000540006284</w:t>
            </w:r>
            <w:r>
              <w:br/>
            </w:r>
            <w:r>
              <w:rPr>
                <w:rFonts w:ascii="Times New Roman"/>
                <w:b w:val="false"/>
                <w:i w:val="false"/>
                <w:color w:val="000000"/>
                <w:sz w:val="20"/>
              </w:rPr>
              <w:t>
141140017276</w:t>
            </w:r>
            <w:r>
              <w:br/>
            </w:r>
            <w:r>
              <w:rPr>
                <w:rFonts w:ascii="Times New Roman"/>
                <w:b w:val="false"/>
                <w:i w:val="false"/>
                <w:color w:val="000000"/>
                <w:sz w:val="20"/>
              </w:rPr>
              <w:t>
010840008441</w:t>
            </w:r>
            <w:r>
              <w:br/>
            </w:r>
            <w:r>
              <w:rPr>
                <w:rFonts w:ascii="Times New Roman"/>
                <w:b w:val="false"/>
                <w:i w:val="false"/>
                <w:color w:val="000000"/>
                <w:sz w:val="20"/>
              </w:rPr>
              <w:t>
130240020215</w:t>
            </w:r>
            <w:r>
              <w:br/>
            </w:r>
            <w:r>
              <w:rPr>
                <w:rFonts w:ascii="Times New Roman"/>
                <w:b w:val="false"/>
                <w:i w:val="false"/>
                <w:color w:val="000000"/>
                <w:sz w:val="20"/>
              </w:rPr>
              <w:t>
160940022044</w:t>
            </w:r>
            <w:r>
              <w:br/>
            </w:r>
            <w:r>
              <w:rPr>
                <w:rFonts w:ascii="Times New Roman"/>
                <w:b w:val="false"/>
                <w:i w:val="false"/>
                <w:color w:val="000000"/>
                <w:sz w:val="20"/>
              </w:rPr>
              <w:t>
191140000994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"Ныш-Ер" ЖШС,</w:t>
            </w:r>
            <w:r>
              <w:br/>
            </w:r>
            <w:r>
              <w:rPr>
                <w:rFonts w:ascii="Times New Roman"/>
                <w:b w:val="false"/>
                <w:i w:val="false"/>
                <w:color w:val="000000"/>
                <w:sz w:val="20"/>
              </w:rPr>
              <w:t>
"Стройсервис-ХХІ" ЖШС, "Консалтинг Групп Партнер" ЖШС,</w:t>
            </w:r>
            <w:r>
              <w:br/>
            </w:r>
            <w:r>
              <w:rPr>
                <w:rFonts w:ascii="Times New Roman"/>
                <w:b w:val="false"/>
                <w:i w:val="false"/>
                <w:color w:val="000000"/>
                <w:sz w:val="20"/>
              </w:rPr>
              <w:t>
"Ақ-Бура-Ж" ЖШС,</w:t>
            </w:r>
            <w:r>
              <w:br/>
            </w:r>
            <w:r>
              <w:rPr>
                <w:rFonts w:ascii="Times New Roman"/>
                <w:b w:val="false"/>
                <w:i w:val="false"/>
                <w:color w:val="000000"/>
                <w:sz w:val="20"/>
              </w:rPr>
              <w:t>
"Жаңа Арна Құрылыс" ЖШС, "РБЕ-ОЙЛ" ЖШС, "Дос и К Сервис" ЖШС, "ЕРНУР" СТРОЙ И К" ЖШС, "AG-Эксклюзив" ЖШС, "СМП Групп" ЖШС, "Ақ Нұр-строй" ЖШС,</w:t>
            </w:r>
            <w:r>
              <w:br/>
            </w:r>
            <w:r>
              <w:rPr>
                <w:rFonts w:ascii="Times New Roman"/>
                <w:b w:val="false"/>
                <w:i w:val="false"/>
                <w:color w:val="000000"/>
                <w:sz w:val="20"/>
              </w:rPr>
              <w:t>
"MabexTrade Ltd" ЖШС</w:t>
            </w:r>
            <w:r>
              <w:br/>
            </w:r>
            <w:r>
              <w:rPr>
                <w:rFonts w:ascii="Times New Roman"/>
                <w:b w:val="false"/>
                <w:i w:val="false"/>
                <w:color w:val="000000"/>
                <w:sz w:val="20"/>
              </w:rPr>
              <w:t>
"ҚарЖан-құрылыс" ЖШС, "Talap Stroy Service" ЖШС, "KAZ Intel Group" ЖШС, "Lux Construction" ЖШС, "NTR" ЖШС, "СМУ "Бурводстрой" ЖШС, "Капитал-1" ЖШС, "SK "TRANSSTROY"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080540005677</w:t>
            </w:r>
            <w:r>
              <w:br/>
            </w:r>
            <w:r>
              <w:rPr>
                <w:rFonts w:ascii="Times New Roman"/>
                <w:b w:val="false"/>
                <w:i w:val="false"/>
                <w:color w:val="000000"/>
                <w:sz w:val="20"/>
              </w:rPr>
              <w:t>
010940005361</w:t>
            </w:r>
            <w:r>
              <w:br/>
            </w:r>
            <w:r>
              <w:rPr>
                <w:rFonts w:ascii="Times New Roman"/>
                <w:b w:val="false"/>
                <w:i w:val="false"/>
                <w:color w:val="000000"/>
                <w:sz w:val="20"/>
              </w:rPr>
              <w:t>
120740008084</w:t>
            </w:r>
            <w:r>
              <w:br/>
            </w:r>
            <w:r>
              <w:rPr>
                <w:rFonts w:ascii="Times New Roman"/>
                <w:b w:val="false"/>
                <w:i w:val="false"/>
                <w:color w:val="000000"/>
                <w:sz w:val="20"/>
              </w:rPr>
              <w:t>
040140003004</w:t>
            </w:r>
            <w:r>
              <w:br/>
            </w:r>
            <w:r>
              <w:rPr>
                <w:rFonts w:ascii="Times New Roman"/>
                <w:b w:val="false"/>
                <w:i w:val="false"/>
                <w:color w:val="000000"/>
                <w:sz w:val="20"/>
              </w:rPr>
              <w:t>
081040002121</w:t>
            </w:r>
            <w:r>
              <w:br/>
            </w:r>
            <w:r>
              <w:rPr>
                <w:rFonts w:ascii="Times New Roman"/>
                <w:b w:val="false"/>
                <w:i w:val="false"/>
                <w:color w:val="000000"/>
                <w:sz w:val="20"/>
              </w:rPr>
              <w:t>
011240000596</w:t>
            </w:r>
            <w:r>
              <w:br/>
            </w:r>
            <w:r>
              <w:rPr>
                <w:rFonts w:ascii="Times New Roman"/>
                <w:b w:val="false"/>
                <w:i w:val="false"/>
                <w:color w:val="000000"/>
                <w:sz w:val="20"/>
              </w:rPr>
              <w:t>
081240006855</w:t>
            </w:r>
            <w:r>
              <w:br/>
            </w:r>
            <w:r>
              <w:rPr>
                <w:rFonts w:ascii="Times New Roman"/>
                <w:b w:val="false"/>
                <w:i w:val="false"/>
                <w:color w:val="000000"/>
                <w:sz w:val="20"/>
              </w:rPr>
              <w:t>
060240014532</w:t>
            </w:r>
            <w:r>
              <w:br/>
            </w:r>
            <w:r>
              <w:rPr>
                <w:rFonts w:ascii="Times New Roman"/>
                <w:b w:val="false"/>
                <w:i w:val="false"/>
                <w:color w:val="000000"/>
                <w:sz w:val="20"/>
              </w:rPr>
              <w:t>
020640005065</w:t>
            </w:r>
            <w:r>
              <w:br/>
            </w:r>
            <w:r>
              <w:rPr>
                <w:rFonts w:ascii="Times New Roman"/>
                <w:b w:val="false"/>
                <w:i w:val="false"/>
                <w:color w:val="000000"/>
                <w:sz w:val="20"/>
              </w:rPr>
              <w:t>
081140015870</w:t>
            </w:r>
            <w:r>
              <w:br/>
            </w:r>
            <w:r>
              <w:rPr>
                <w:rFonts w:ascii="Times New Roman"/>
                <w:b w:val="false"/>
                <w:i w:val="false"/>
                <w:color w:val="000000"/>
                <w:sz w:val="20"/>
              </w:rPr>
              <w:t>
070740008012</w:t>
            </w:r>
            <w:r>
              <w:br/>
            </w:r>
            <w:r>
              <w:rPr>
                <w:rFonts w:ascii="Times New Roman"/>
                <w:b w:val="false"/>
                <w:i w:val="false"/>
                <w:color w:val="000000"/>
                <w:sz w:val="20"/>
              </w:rPr>
              <w:t>
040640007005</w:t>
            </w:r>
            <w:r>
              <w:br/>
            </w:r>
            <w:r>
              <w:rPr>
                <w:rFonts w:ascii="Times New Roman"/>
                <w:b w:val="false"/>
                <w:i w:val="false"/>
                <w:color w:val="000000"/>
                <w:sz w:val="20"/>
              </w:rPr>
              <w:t>
081040006015</w:t>
            </w:r>
            <w:r>
              <w:br/>
            </w:r>
            <w:r>
              <w:rPr>
                <w:rFonts w:ascii="Times New Roman"/>
                <w:b w:val="false"/>
                <w:i w:val="false"/>
                <w:color w:val="000000"/>
                <w:sz w:val="20"/>
              </w:rPr>
              <w:t>
990440004536</w:t>
            </w:r>
            <w:r>
              <w:br/>
            </w:r>
            <w:r>
              <w:rPr>
                <w:rFonts w:ascii="Times New Roman"/>
                <w:b w:val="false"/>
                <w:i w:val="false"/>
                <w:color w:val="000000"/>
                <w:sz w:val="20"/>
              </w:rPr>
              <w:t>
030340001192</w:t>
            </w:r>
            <w:r>
              <w:br/>
            </w:r>
            <w:r>
              <w:rPr>
                <w:rFonts w:ascii="Times New Roman"/>
                <w:b w:val="false"/>
                <w:i w:val="false"/>
                <w:color w:val="000000"/>
                <w:sz w:val="20"/>
              </w:rPr>
              <w:t>
070240010115</w:t>
            </w:r>
            <w:r>
              <w:br/>
            </w:r>
            <w:r>
              <w:rPr>
                <w:rFonts w:ascii="Times New Roman"/>
                <w:b w:val="false"/>
                <w:i w:val="false"/>
                <w:color w:val="000000"/>
                <w:sz w:val="20"/>
              </w:rPr>
              <w:t>
041040005278</w:t>
            </w:r>
            <w:r>
              <w:br/>
            </w:r>
            <w:r>
              <w:rPr>
                <w:rFonts w:ascii="Times New Roman"/>
                <w:b w:val="false"/>
                <w:i w:val="false"/>
                <w:color w:val="000000"/>
                <w:sz w:val="20"/>
              </w:rPr>
              <w:t>
040140002373</w:t>
            </w:r>
            <w:r>
              <w:br/>
            </w:r>
            <w:r>
              <w:rPr>
                <w:rFonts w:ascii="Times New Roman"/>
                <w:b w:val="false"/>
                <w:i w:val="false"/>
                <w:color w:val="000000"/>
                <w:sz w:val="20"/>
              </w:rPr>
              <w:t>
061040007337</w:t>
            </w:r>
            <w:r>
              <w:br/>
            </w:r>
            <w:r>
              <w:rPr>
                <w:rFonts w:ascii="Times New Roman"/>
                <w:b w:val="false"/>
                <w:i w:val="false"/>
                <w:color w:val="000000"/>
                <w:sz w:val="20"/>
              </w:rPr>
              <w:t>
071140018893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үй-жайлары мен паркингі бар № 1-10 көппәтерлі тұрғын үй блогын салу (Б1, Б2 типі). Блок Б1/9</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 и К"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940440000594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үй-жайлары мен паркингі бар № 1-10 көп пәтерлі тұрғын үй блогын салу (Б1, Б2 типі). Блок Б2/10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 и К"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940440000594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Абаттандыру объектілері, саябақтар мен скверлер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субұрқағы бар скверлер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Сапа Алматы"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180340025358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"КДСМ"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050340012687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Б. Саттарханов көшесінің бойында желілік саябақ салу (3-кезең)</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"GAKYEONG Architectors &amp; Engineers Inc." АҚ,</w:t>
            </w:r>
            <w:r>
              <w:br/>
            </w:r>
            <w:r>
              <w:rPr>
                <w:rFonts w:ascii="Times New Roman"/>
                <w:b w:val="false"/>
                <w:i w:val="false"/>
                <w:color w:val="000000"/>
                <w:sz w:val="20"/>
              </w:rPr>
              <w:t>
"Mataibekov architects"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130141009948</w:t>
            </w:r>
            <w:r>
              <w:br/>
            </w: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r>
              <w:br/>
            </w:r>
            <w:r>
              <w:rPr>
                <w:rFonts w:ascii="Times New Roman"/>
                <w:b w:val="false"/>
                <w:i w:val="false"/>
                <w:color w:val="000000"/>
                <w:sz w:val="20"/>
              </w:rPr>
              <w:t>
"ЮжКазЭксперт" ЖШС,</w:t>
            </w:r>
            <w:r>
              <w:br/>
            </w:r>
            <w:r>
              <w:rPr>
                <w:rFonts w:ascii="Times New Roman"/>
                <w:b w:val="false"/>
                <w:i w:val="false"/>
                <w:color w:val="000000"/>
                <w:sz w:val="20"/>
              </w:rPr>
              <w:t>
"CES Group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r>
              <w:br/>
            </w:r>
            <w:r>
              <w:rPr>
                <w:rFonts w:ascii="Times New Roman"/>
                <w:b w:val="false"/>
                <w:i w:val="false"/>
                <w:color w:val="000000"/>
                <w:sz w:val="20"/>
              </w:rPr>
              <w:t>
160240009051</w:t>
            </w:r>
            <w:r>
              <w:br/>
            </w:r>
            <w:r>
              <w:rPr>
                <w:rFonts w:ascii="Times New Roman"/>
                <w:b w:val="false"/>
                <w:i w:val="false"/>
                <w:color w:val="000000"/>
                <w:sz w:val="20"/>
              </w:rPr>
              <w:t>
160640006140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"Каратас Майнинг" ЖШС, "А.Р.Т.-Құрылыс" ЖШС,</w:t>
            </w:r>
            <w:r>
              <w:br/>
            </w:r>
            <w:r>
              <w:rPr>
                <w:rFonts w:ascii="Times New Roman"/>
                <w:b w:val="false"/>
                <w:i w:val="false"/>
                <w:color w:val="000000"/>
                <w:sz w:val="20"/>
              </w:rPr>
              <w:t>
"Спецфундаментстрой" ЖШС, "Лидер-НС Строй" ЖШС,</w:t>
            </w:r>
            <w:r>
              <w:br/>
            </w:r>
            <w:r>
              <w:rPr>
                <w:rFonts w:ascii="Times New Roman"/>
                <w:b w:val="false"/>
                <w:i w:val="false"/>
                <w:color w:val="000000"/>
                <w:sz w:val="20"/>
              </w:rPr>
              <w:t>
"А-СПЕЦСТРОЙ"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r>
              <w:br/>
            </w:r>
            <w:r>
              <w:rPr>
                <w:rFonts w:ascii="Times New Roman"/>
                <w:b w:val="false"/>
                <w:i w:val="false"/>
                <w:color w:val="000000"/>
                <w:sz w:val="20"/>
              </w:rPr>
              <w:t>
050140006259</w:t>
            </w:r>
            <w:r>
              <w:br/>
            </w:r>
            <w:r>
              <w:rPr>
                <w:rFonts w:ascii="Times New Roman"/>
                <w:b w:val="false"/>
                <w:i w:val="false"/>
                <w:color w:val="000000"/>
                <w:sz w:val="20"/>
              </w:rPr>
              <w:t>
060240008301</w:t>
            </w:r>
            <w:r>
              <w:br/>
            </w:r>
            <w:r>
              <w:rPr>
                <w:rFonts w:ascii="Times New Roman"/>
                <w:b w:val="false"/>
                <w:i w:val="false"/>
                <w:color w:val="000000"/>
                <w:sz w:val="20"/>
              </w:rPr>
              <w:t>
090740017095060240003319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Яссы көшесі бойында желілік саябақ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 "СиМ Инжиниринг Групп" ЖШС,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r>
              <w:br/>
            </w:r>
            <w:r>
              <w:rPr>
                <w:rFonts w:ascii="Times New Roman"/>
                <w:b w:val="false"/>
                <w:i w:val="false"/>
                <w:color w:val="000000"/>
                <w:sz w:val="20"/>
              </w:rPr>
              <w:t>
180540025901</w:t>
            </w:r>
            <w:r>
              <w:br/>
            </w: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строй инжиниринг" ЖШС, "KazStroyMagnat" ЖШС, "CES Group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r>
              <w:br/>
            </w:r>
            <w:r>
              <w:rPr>
                <w:rFonts w:ascii="Times New Roman"/>
                <w:b w:val="false"/>
                <w:i w:val="false"/>
                <w:color w:val="000000"/>
                <w:sz w:val="20"/>
              </w:rPr>
              <w:t>
180340026861</w:t>
            </w:r>
            <w:r>
              <w:br/>
            </w:r>
            <w:r>
              <w:rPr>
                <w:rFonts w:ascii="Times New Roman"/>
                <w:b w:val="false"/>
                <w:i w:val="false"/>
                <w:color w:val="000000"/>
                <w:sz w:val="20"/>
              </w:rPr>
              <w:t>
160640006140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"СтройСервис-7" ЖШС,</w:t>
            </w:r>
            <w:r>
              <w:br/>
            </w:r>
            <w:r>
              <w:rPr>
                <w:rFonts w:ascii="Times New Roman"/>
                <w:b w:val="false"/>
                <w:i w:val="false"/>
                <w:color w:val="000000"/>
                <w:sz w:val="20"/>
              </w:rPr>
              <w:t>
"КДСМ" ЖШС,</w:t>
            </w:r>
            <w:r>
              <w:br/>
            </w:r>
            <w:r>
              <w:rPr>
                <w:rFonts w:ascii="Times New Roman"/>
                <w:b w:val="false"/>
                <w:i w:val="false"/>
                <w:color w:val="000000"/>
                <w:sz w:val="20"/>
              </w:rPr>
              <w:t>
"Бетон Instruction"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000240004435</w:t>
            </w:r>
            <w:r>
              <w:br/>
            </w:r>
            <w:r>
              <w:rPr>
                <w:rFonts w:ascii="Times New Roman"/>
                <w:b w:val="false"/>
                <w:i w:val="false"/>
                <w:color w:val="000000"/>
                <w:sz w:val="20"/>
              </w:rPr>
              <w:t>
050340012687</w:t>
            </w:r>
            <w:r>
              <w:br/>
            </w:r>
            <w:r>
              <w:rPr>
                <w:rFonts w:ascii="Times New Roman"/>
                <w:b w:val="false"/>
                <w:i w:val="false"/>
                <w:color w:val="000000"/>
                <w:sz w:val="20"/>
              </w:rPr>
              <w:t>
070940012395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қалалық саябақ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r>
              <w:br/>
            </w:r>
            <w:r>
              <w:rPr>
                <w:rFonts w:ascii="Times New Roman"/>
                <w:b w:val="false"/>
                <w:i w:val="false"/>
                <w:color w:val="000000"/>
                <w:sz w:val="20"/>
              </w:rPr>
              <w:t>
"Корпорация "Асыл-Строй"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r>
              <w:br/>
            </w: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 Тазалық" ЖШС,</w:t>
            </w:r>
            <w:r>
              <w:br/>
            </w:r>
            <w:r>
              <w:rPr>
                <w:rFonts w:ascii="Times New Roman"/>
                <w:b w:val="false"/>
                <w:i w:val="false"/>
                <w:color w:val="000000"/>
                <w:sz w:val="20"/>
              </w:rPr>
              <w:t>
"Шымкент жасыл қала" ЖШС, "Казстройподряд" ЖШС, "Павлодарский речной порт" АҚ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071240015753</w:t>
            </w:r>
            <w:r>
              <w:br/>
            </w:r>
            <w:r>
              <w:rPr>
                <w:rFonts w:ascii="Times New Roman"/>
                <w:b w:val="false"/>
                <w:i w:val="false"/>
                <w:color w:val="000000"/>
                <w:sz w:val="20"/>
              </w:rPr>
              <w:t>
050540001531</w:t>
            </w:r>
            <w:r>
              <w:br/>
            </w:r>
            <w:r>
              <w:rPr>
                <w:rFonts w:ascii="Times New Roman"/>
                <w:b w:val="false"/>
                <w:i w:val="false"/>
                <w:color w:val="000000"/>
                <w:sz w:val="20"/>
              </w:rPr>
              <w:t>
940140001393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"Астана" саябақтарын салу және реконструкциялау, Түркістан қаласының аумағын көгалдандыру және абаттандыру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r>
              <w:br/>
            </w:r>
            <w:r>
              <w:rPr>
                <w:rFonts w:ascii="Times New Roman"/>
                <w:b w:val="false"/>
                <w:i w:val="false"/>
                <w:color w:val="000000"/>
                <w:sz w:val="20"/>
              </w:rPr>
              <w:t>
"Корпорация "Асыл-Строй"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r>
              <w:br/>
            </w: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 "САЙРАМ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r>
              <w:br/>
            </w: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көгалдандыру, ағымдағы жөндеу</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 Тазалық" ЖШС,</w:t>
            </w:r>
            <w:r>
              <w:br/>
            </w:r>
            <w:r>
              <w:rPr>
                <w:rFonts w:ascii="Times New Roman"/>
                <w:b w:val="false"/>
                <w:i w:val="false"/>
                <w:color w:val="000000"/>
                <w:sz w:val="20"/>
              </w:rPr>
              <w:t>
"БУРА-ЮГСТРОЙ" ЖШС, "Жасыл ел" ЖШС, "Көркем қала KZ" ЖШС, "КДСМ" ЖШС, "Молшылық-1" ЖШС, "АсылТаразСтрой" ЖШС, "Smarts Stroy Group" ЖШС, "Qurylys Nurcity" ЖШС, "Компания "Өнім" ЖШС, "Status-KBO Building" ЖШС, "Бақ-Береке 2030" ЖШС, "ЭЛКОМ" ЖШС,</w:t>
            </w:r>
            <w:r>
              <w:br/>
            </w:r>
            <w:r>
              <w:rPr>
                <w:rFonts w:ascii="Times New Roman"/>
                <w:b w:val="false"/>
                <w:i w:val="false"/>
                <w:color w:val="000000"/>
                <w:sz w:val="20"/>
              </w:rPr>
              <w:t>
"СК Грация" ЖШС,</w:t>
            </w:r>
            <w:r>
              <w:br/>
            </w:r>
            <w:r>
              <w:rPr>
                <w:rFonts w:ascii="Times New Roman"/>
                <w:b w:val="false"/>
                <w:i w:val="false"/>
                <w:color w:val="000000"/>
                <w:sz w:val="20"/>
              </w:rPr>
              <w:t>
"Қызмет" ЖШС,</w:t>
            </w:r>
            <w:r>
              <w:br/>
            </w:r>
            <w:r>
              <w:rPr>
                <w:rFonts w:ascii="Times New Roman"/>
                <w:b w:val="false"/>
                <w:i w:val="false"/>
                <w:color w:val="000000"/>
                <w:sz w:val="20"/>
              </w:rPr>
              <w:t>
"Мрамор Гранит Тас" ЖШС, "Пластдекор"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080640018395</w:t>
            </w:r>
            <w:r>
              <w:br/>
            </w:r>
            <w:r>
              <w:rPr>
                <w:rFonts w:ascii="Times New Roman"/>
                <w:b w:val="false"/>
                <w:i w:val="false"/>
                <w:color w:val="000000"/>
                <w:sz w:val="20"/>
              </w:rPr>
              <w:t>
060940010783</w:t>
            </w:r>
            <w:r>
              <w:br/>
            </w:r>
            <w:r>
              <w:rPr>
                <w:rFonts w:ascii="Times New Roman"/>
                <w:b w:val="false"/>
                <w:i w:val="false"/>
                <w:color w:val="000000"/>
                <w:sz w:val="20"/>
              </w:rPr>
              <w:t>
160740001897</w:t>
            </w:r>
            <w:r>
              <w:br/>
            </w:r>
            <w:r>
              <w:rPr>
                <w:rFonts w:ascii="Times New Roman"/>
                <w:b w:val="false"/>
                <w:i w:val="false"/>
                <w:color w:val="000000"/>
                <w:sz w:val="20"/>
              </w:rPr>
              <w:t>
050340012687</w:t>
            </w:r>
            <w:r>
              <w:br/>
            </w:r>
            <w:r>
              <w:rPr>
                <w:rFonts w:ascii="Times New Roman"/>
                <w:b w:val="false"/>
                <w:i w:val="false"/>
                <w:color w:val="000000"/>
                <w:sz w:val="20"/>
              </w:rPr>
              <w:t>
030140001026</w:t>
            </w:r>
            <w:r>
              <w:br/>
            </w:r>
            <w:r>
              <w:rPr>
                <w:rFonts w:ascii="Times New Roman"/>
                <w:b w:val="false"/>
                <w:i w:val="false"/>
                <w:color w:val="000000"/>
                <w:sz w:val="20"/>
              </w:rPr>
              <w:t>
080240022468</w:t>
            </w:r>
            <w:r>
              <w:br/>
            </w:r>
            <w:r>
              <w:rPr>
                <w:rFonts w:ascii="Times New Roman"/>
                <w:b w:val="false"/>
                <w:i w:val="false"/>
                <w:color w:val="000000"/>
                <w:sz w:val="20"/>
              </w:rPr>
              <w:t>
110140007934</w:t>
            </w:r>
            <w:r>
              <w:br/>
            </w:r>
            <w:r>
              <w:rPr>
                <w:rFonts w:ascii="Times New Roman"/>
                <w:b w:val="false"/>
                <w:i w:val="false"/>
                <w:color w:val="000000"/>
                <w:sz w:val="20"/>
              </w:rPr>
              <w:t>
101040012175</w:t>
            </w:r>
            <w:r>
              <w:br/>
            </w:r>
            <w:r>
              <w:rPr>
                <w:rFonts w:ascii="Times New Roman"/>
                <w:b w:val="false"/>
                <w:i w:val="false"/>
                <w:color w:val="000000"/>
                <w:sz w:val="20"/>
              </w:rPr>
              <w:t>
020240001711</w:t>
            </w:r>
            <w:r>
              <w:br/>
            </w:r>
            <w:r>
              <w:rPr>
                <w:rFonts w:ascii="Times New Roman"/>
                <w:b w:val="false"/>
                <w:i w:val="false"/>
                <w:color w:val="000000"/>
                <w:sz w:val="20"/>
              </w:rPr>
              <w:t>
130840008248</w:t>
            </w:r>
            <w:r>
              <w:br/>
            </w:r>
            <w:r>
              <w:rPr>
                <w:rFonts w:ascii="Times New Roman"/>
                <w:b w:val="false"/>
                <w:i w:val="false"/>
                <w:color w:val="000000"/>
                <w:sz w:val="20"/>
              </w:rPr>
              <w:t>
060640008295</w:t>
            </w:r>
            <w:r>
              <w:br/>
            </w:r>
            <w:r>
              <w:rPr>
                <w:rFonts w:ascii="Times New Roman"/>
                <w:b w:val="false"/>
                <w:i w:val="false"/>
                <w:color w:val="000000"/>
                <w:sz w:val="20"/>
              </w:rPr>
              <w:t>
940240001079</w:t>
            </w:r>
            <w:r>
              <w:br/>
            </w:r>
            <w:r>
              <w:rPr>
                <w:rFonts w:ascii="Times New Roman"/>
                <w:b w:val="false"/>
                <w:i w:val="false"/>
                <w:color w:val="000000"/>
                <w:sz w:val="20"/>
              </w:rPr>
              <w:t>
100940004709</w:t>
            </w:r>
            <w:r>
              <w:br/>
            </w:r>
            <w:r>
              <w:rPr>
                <w:rFonts w:ascii="Times New Roman"/>
                <w:b w:val="false"/>
                <w:i w:val="false"/>
                <w:color w:val="000000"/>
                <w:sz w:val="20"/>
              </w:rPr>
              <w:t>
980440004603</w:t>
            </w:r>
            <w:r>
              <w:br/>
            </w:r>
            <w:r>
              <w:rPr>
                <w:rFonts w:ascii="Times New Roman"/>
                <w:b w:val="false"/>
                <w:i w:val="false"/>
                <w:color w:val="000000"/>
                <w:sz w:val="20"/>
              </w:rPr>
              <w:t>
111240010316080440017310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драма театры аумағын абаттандыру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"ENVICON-A"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Сапа Алматы"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180340025358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"DSD-CONSTRUCTION" ЖШС, "Эристайл-Казахстан"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990240012594</w:t>
            </w:r>
            <w:r>
              <w:br/>
            </w:r>
            <w:r>
              <w:rPr>
                <w:rFonts w:ascii="Times New Roman"/>
                <w:b w:val="false"/>
                <w:i w:val="false"/>
                <w:color w:val="000000"/>
                <w:sz w:val="20"/>
              </w:rPr>
              <w:t>
030440005327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Мәдени-рухани орталықты абаттандыру (скверлер)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"ENVICON-A"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"TECHTRONIC-STROY"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Байбұрт көшесінде орналасқан Амфитеатрдың іргелес аумағын абаттандыру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"АТАКАМА"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 Тазалық" ЖШС,</w:t>
            </w:r>
            <w:r>
              <w:br/>
            </w:r>
            <w:r>
              <w:rPr>
                <w:rFonts w:ascii="Times New Roman"/>
                <w:b w:val="false"/>
                <w:i w:val="false"/>
                <w:color w:val="000000"/>
                <w:sz w:val="20"/>
              </w:rPr>
              <w:t>
"БУРА-ЮГСТРОЙ"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080640018395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"Тұран" саябағын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"GAKYEONG Architectors &amp; Engineers Inc." АҚ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130141009948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 Тазалық" ЖШС,</w:t>
            </w:r>
            <w:r>
              <w:br/>
            </w:r>
            <w:r>
              <w:rPr>
                <w:rFonts w:ascii="Times New Roman"/>
                <w:b w:val="false"/>
                <w:i w:val="false"/>
                <w:color w:val="000000"/>
                <w:sz w:val="20"/>
              </w:rPr>
              <w:t>
"DONGIL CONSTRUCTION CO. LTD" компаниясы,</w:t>
            </w:r>
            <w:r>
              <w:br/>
            </w:r>
            <w:r>
              <w:rPr>
                <w:rFonts w:ascii="Times New Roman"/>
                <w:b w:val="false"/>
                <w:i w:val="false"/>
                <w:color w:val="000000"/>
                <w:sz w:val="20"/>
              </w:rPr>
              <w:t>
"АСК Құрылыс-Компаниясы"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050841007822</w:t>
            </w:r>
            <w:r>
              <w:br/>
            </w:r>
            <w:r>
              <w:rPr>
                <w:rFonts w:ascii="Times New Roman"/>
                <w:b w:val="false"/>
                <w:i w:val="false"/>
                <w:color w:val="000000"/>
                <w:sz w:val="20"/>
              </w:rPr>
              <w:t>
051240000810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теміржол вокзалын күрделі жөндеу және іргелес аумақты және вокзал маңы алаңын, перронды абаттандыру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980440004841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"Түркістан-Құрылыс" ЖШС, "Түркістан Жарық Тазалық"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090440002978</w:t>
            </w:r>
            <w:r>
              <w:br/>
            </w:r>
            <w:r>
              <w:rPr>
                <w:rFonts w:ascii="Times New Roman"/>
                <w:b w:val="false"/>
                <w:i w:val="false"/>
                <w:color w:val="000000"/>
                <w:sz w:val="20"/>
              </w:rPr>
              <w:t>
050740003078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аумағында көшеттерді отырғызу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көшеттерді отырғызу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ӨК,</w:t>
            </w:r>
            <w:r>
              <w:br/>
            </w:r>
            <w:r>
              <w:rPr>
                <w:rFonts w:ascii="Times New Roman"/>
                <w:b w:val="false"/>
                <w:i w:val="false"/>
                <w:color w:val="000000"/>
                <w:sz w:val="20"/>
              </w:rPr>
              <w:t>
"Саңыраулардың қазақ қоғамы" қоғамдық бірлестігінің</w:t>
            </w:r>
            <w:r>
              <w:br/>
            </w:r>
            <w:r>
              <w:rPr>
                <w:rFonts w:ascii="Times New Roman"/>
                <w:b w:val="false"/>
                <w:i w:val="false"/>
                <w:color w:val="000000"/>
                <w:sz w:val="20"/>
              </w:rPr>
              <w:t>
"№ 3 Алматы оқу-өндірістік кәсіпорны" мекемесі, "БЕЙБАРЫС БН-ҚҰРЫЛЫС" ЖШС,</w:t>
            </w:r>
            <w:r>
              <w:br/>
            </w:r>
            <w:r>
              <w:rPr>
                <w:rFonts w:ascii="Times New Roman"/>
                <w:b w:val="false"/>
                <w:i w:val="false"/>
                <w:color w:val="000000"/>
                <w:sz w:val="20"/>
              </w:rPr>
              <w:t>
"Ынтымақ Бес-Арыс" ЖШС, "ГолдСтройПроект" ЖШС, "Жигита" ЖШС,</w:t>
            </w:r>
            <w:r>
              <w:br/>
            </w:r>
            <w:r>
              <w:rPr>
                <w:rFonts w:ascii="Times New Roman"/>
                <w:b w:val="false"/>
                <w:i w:val="false"/>
                <w:color w:val="000000"/>
                <w:sz w:val="20"/>
              </w:rPr>
              <w:t>
"Арыстан Ltd" ЖШС,</w:t>
            </w:r>
            <w:r>
              <w:br/>
            </w:r>
            <w:r>
              <w:rPr>
                <w:rFonts w:ascii="Times New Roman"/>
                <w:b w:val="false"/>
                <w:i w:val="false"/>
                <w:color w:val="000000"/>
                <w:sz w:val="20"/>
              </w:rPr>
              <w:t>
"A.​S.​Inv​estS​troi" ЖШС,</w:t>
            </w:r>
            <w:r>
              <w:br/>
            </w:r>
            <w:r>
              <w:rPr>
                <w:rFonts w:ascii="Times New Roman"/>
                <w:b w:val="false"/>
                <w:i w:val="false"/>
                <w:color w:val="000000"/>
                <w:sz w:val="20"/>
              </w:rPr>
              <w:t>
"Жасыл ел" ЖШС,</w:t>
            </w:r>
            <w:r>
              <w:br/>
            </w:r>
            <w:r>
              <w:rPr>
                <w:rFonts w:ascii="Times New Roman"/>
                <w:b w:val="false"/>
                <w:i w:val="false"/>
                <w:color w:val="000000"/>
                <w:sz w:val="20"/>
              </w:rPr>
              <w:t>
"Береке" ЖШС,</w:t>
            </w:r>
            <w:r>
              <w:br/>
            </w:r>
            <w:r>
              <w:rPr>
                <w:rFonts w:ascii="Times New Roman"/>
                <w:b w:val="false"/>
                <w:i w:val="false"/>
                <w:color w:val="000000"/>
                <w:sz w:val="20"/>
              </w:rPr>
              <w:t>
"Кокше Строй плюс" ЖШС, "Қызмет" ЖШС,</w:t>
            </w:r>
            <w:r>
              <w:br/>
            </w:r>
            <w:r>
              <w:rPr>
                <w:rFonts w:ascii="Times New Roman"/>
                <w:b w:val="false"/>
                <w:i w:val="false"/>
                <w:color w:val="000000"/>
                <w:sz w:val="20"/>
              </w:rPr>
              <w:t>
"Бақ-Береке 2030" ЖШС, "СервисЦентр-2007" ЖШС, "Строй Кристалл" ЖШС, "Жантас Немересі" ЖШС, "ADV Partners" ЖШС, "АЗАТ Строй Сервис" ЖШС, "БаяндыҚұрылыс"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920240001472</w:t>
            </w:r>
            <w:r>
              <w:br/>
            </w:r>
            <w:r>
              <w:rPr>
                <w:rFonts w:ascii="Times New Roman"/>
                <w:b w:val="false"/>
                <w:i w:val="false"/>
                <w:color w:val="000000"/>
                <w:sz w:val="20"/>
              </w:rPr>
              <w:t>
980440004277</w:t>
            </w:r>
            <w:r>
              <w:br/>
            </w:r>
            <w:r>
              <w:rPr>
                <w:rFonts w:ascii="Times New Roman"/>
                <w:b w:val="false"/>
                <w:i w:val="false"/>
                <w:color w:val="000000"/>
                <w:sz w:val="20"/>
              </w:rPr>
              <w:t>
190540018047</w:t>
            </w:r>
            <w:r>
              <w:br/>
            </w:r>
            <w:r>
              <w:rPr>
                <w:rFonts w:ascii="Times New Roman"/>
                <w:b w:val="false"/>
                <w:i w:val="false"/>
                <w:color w:val="000000"/>
                <w:sz w:val="20"/>
              </w:rPr>
              <w:t>
060540012130</w:t>
            </w:r>
            <w:r>
              <w:br/>
            </w:r>
            <w:r>
              <w:rPr>
                <w:rFonts w:ascii="Times New Roman"/>
                <w:b w:val="false"/>
                <w:i w:val="false"/>
                <w:color w:val="000000"/>
                <w:sz w:val="20"/>
              </w:rPr>
              <w:t>
171040020981</w:t>
            </w:r>
            <w:r>
              <w:br/>
            </w:r>
            <w:r>
              <w:rPr>
                <w:rFonts w:ascii="Times New Roman"/>
                <w:b w:val="false"/>
                <w:i w:val="false"/>
                <w:color w:val="000000"/>
                <w:sz w:val="20"/>
              </w:rPr>
              <w:t>
031240006003</w:t>
            </w:r>
            <w:r>
              <w:br/>
            </w:r>
            <w:r>
              <w:rPr>
                <w:rFonts w:ascii="Times New Roman"/>
                <w:b w:val="false"/>
                <w:i w:val="false"/>
                <w:color w:val="000000"/>
                <w:sz w:val="20"/>
              </w:rPr>
              <w:t>
100940003878</w:t>
            </w:r>
            <w:r>
              <w:br/>
            </w:r>
            <w:r>
              <w:rPr>
                <w:rFonts w:ascii="Times New Roman"/>
                <w:b w:val="false"/>
                <w:i w:val="false"/>
                <w:color w:val="000000"/>
                <w:sz w:val="20"/>
              </w:rPr>
              <w:t>
930540000972</w:t>
            </w:r>
            <w:r>
              <w:br/>
            </w:r>
            <w:r>
              <w:rPr>
                <w:rFonts w:ascii="Times New Roman"/>
                <w:b w:val="false"/>
                <w:i w:val="false"/>
                <w:color w:val="000000"/>
                <w:sz w:val="20"/>
              </w:rPr>
              <w:t>
060940010783</w:t>
            </w:r>
            <w:r>
              <w:br/>
            </w:r>
            <w:r>
              <w:rPr>
                <w:rFonts w:ascii="Times New Roman"/>
                <w:b w:val="false"/>
                <w:i w:val="false"/>
                <w:color w:val="000000"/>
                <w:sz w:val="20"/>
              </w:rPr>
              <w:t>
950240001785</w:t>
            </w:r>
            <w:r>
              <w:br/>
            </w:r>
            <w:r>
              <w:rPr>
                <w:rFonts w:ascii="Times New Roman"/>
                <w:b w:val="false"/>
                <w:i w:val="false"/>
                <w:color w:val="000000"/>
                <w:sz w:val="20"/>
              </w:rPr>
              <w:t>
070140016061</w:t>
            </w:r>
            <w:r>
              <w:br/>
            </w:r>
            <w:r>
              <w:rPr>
                <w:rFonts w:ascii="Times New Roman"/>
                <w:b w:val="false"/>
                <w:i w:val="false"/>
                <w:color w:val="000000"/>
                <w:sz w:val="20"/>
              </w:rPr>
              <w:t>
980440004603</w:t>
            </w:r>
            <w:r>
              <w:br/>
            </w:r>
            <w:r>
              <w:rPr>
                <w:rFonts w:ascii="Times New Roman"/>
                <w:b w:val="false"/>
                <w:i w:val="false"/>
                <w:color w:val="000000"/>
                <w:sz w:val="20"/>
              </w:rPr>
              <w:t>
060640008295</w:t>
            </w:r>
            <w:r>
              <w:br/>
            </w:r>
            <w:r>
              <w:rPr>
                <w:rFonts w:ascii="Times New Roman"/>
                <w:b w:val="false"/>
                <w:i w:val="false"/>
                <w:color w:val="000000"/>
                <w:sz w:val="20"/>
              </w:rPr>
              <w:t>
070440011983</w:t>
            </w:r>
            <w:r>
              <w:br/>
            </w:r>
            <w:r>
              <w:rPr>
                <w:rFonts w:ascii="Times New Roman"/>
                <w:b w:val="false"/>
                <w:i w:val="false"/>
                <w:color w:val="000000"/>
                <w:sz w:val="20"/>
              </w:rPr>
              <w:t>
130140017360</w:t>
            </w:r>
            <w:r>
              <w:br/>
            </w:r>
            <w:r>
              <w:rPr>
                <w:rFonts w:ascii="Times New Roman"/>
                <w:b w:val="false"/>
                <w:i w:val="false"/>
                <w:color w:val="000000"/>
                <w:sz w:val="20"/>
              </w:rPr>
              <w:t>
060640014190</w:t>
            </w:r>
            <w:r>
              <w:br/>
            </w:r>
            <w:r>
              <w:rPr>
                <w:rFonts w:ascii="Times New Roman"/>
                <w:b w:val="false"/>
                <w:i w:val="false"/>
                <w:color w:val="000000"/>
                <w:sz w:val="20"/>
              </w:rPr>
              <w:t>
110440023243</w:t>
            </w:r>
            <w:r>
              <w:br/>
            </w:r>
            <w:r>
              <w:rPr>
                <w:rFonts w:ascii="Times New Roman"/>
                <w:b w:val="false"/>
                <w:i w:val="false"/>
                <w:color w:val="000000"/>
                <w:sz w:val="20"/>
              </w:rPr>
              <w:t>
111140019584</w:t>
            </w:r>
            <w:r>
              <w:br/>
            </w: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аумағына қоршаулар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қоршауларды монтаждау бойынша жұмыстар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ӨК,</w:t>
            </w:r>
            <w:r>
              <w:br/>
            </w:r>
            <w:r>
              <w:rPr>
                <w:rFonts w:ascii="Times New Roman"/>
                <w:b w:val="false"/>
                <w:i w:val="false"/>
                <w:color w:val="000000"/>
                <w:sz w:val="20"/>
              </w:rPr>
              <w:t>
"ГолдСтройПроект" ЖШС, "Қанай" ӨК,</w:t>
            </w:r>
            <w:r>
              <w:br/>
            </w:r>
            <w:r>
              <w:rPr>
                <w:rFonts w:ascii="Times New Roman"/>
                <w:b w:val="false"/>
                <w:i w:val="false"/>
                <w:color w:val="000000"/>
                <w:sz w:val="20"/>
              </w:rPr>
              <w:t>
"Арыстан Ltd" ЖШС,</w:t>
            </w:r>
            <w:r>
              <w:br/>
            </w:r>
            <w:r>
              <w:rPr>
                <w:rFonts w:ascii="Times New Roman"/>
                <w:b w:val="false"/>
                <w:i w:val="false"/>
                <w:color w:val="000000"/>
                <w:sz w:val="20"/>
              </w:rPr>
              <w:t>
"A.​S.​Inv​estS​troi" ЖШС,</w:t>
            </w:r>
            <w:r>
              <w:br/>
            </w:r>
            <w:r>
              <w:rPr>
                <w:rFonts w:ascii="Times New Roman"/>
                <w:b w:val="false"/>
                <w:i w:val="false"/>
                <w:color w:val="000000"/>
                <w:sz w:val="20"/>
              </w:rPr>
              <w:t>
"НҰРЛЫСАН" ЖШС,</w:t>
            </w:r>
            <w:r>
              <w:br/>
            </w:r>
            <w:r>
              <w:rPr>
                <w:rFonts w:ascii="Times New Roman"/>
                <w:b w:val="false"/>
                <w:i w:val="false"/>
                <w:color w:val="000000"/>
                <w:sz w:val="20"/>
              </w:rPr>
              <w:t>
"Кокше Строй плюс" ЖШС, "СервисЦентр-2007" ЖШС, "АЗАТ Строй Сервис" ЖШС,</w:t>
            </w:r>
            <w:r>
              <w:br/>
            </w:r>
            <w:r>
              <w:rPr>
                <w:rFonts w:ascii="Times New Roman"/>
                <w:b w:val="false"/>
                <w:i w:val="false"/>
                <w:color w:val="000000"/>
                <w:sz w:val="20"/>
              </w:rPr>
              <w:t>
"ЕРНУР" СТРОЙ И К" ЖШС, БаяндыҚұрылыс"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920240001472</w:t>
            </w:r>
            <w:r>
              <w:br/>
            </w:r>
            <w:r>
              <w:rPr>
                <w:rFonts w:ascii="Times New Roman"/>
                <w:b w:val="false"/>
                <w:i w:val="false"/>
                <w:color w:val="000000"/>
                <w:sz w:val="20"/>
              </w:rPr>
              <w:t>
171040020981</w:t>
            </w:r>
            <w:r>
              <w:br/>
            </w:r>
            <w:r>
              <w:rPr>
                <w:rFonts w:ascii="Times New Roman"/>
                <w:b w:val="false"/>
                <w:i w:val="false"/>
                <w:color w:val="000000"/>
                <w:sz w:val="20"/>
              </w:rPr>
              <w:t>
060540007431</w:t>
            </w:r>
            <w:r>
              <w:br/>
            </w:r>
            <w:r>
              <w:rPr>
                <w:rFonts w:ascii="Times New Roman"/>
                <w:b w:val="false"/>
                <w:i w:val="false"/>
                <w:color w:val="000000"/>
                <w:sz w:val="20"/>
              </w:rPr>
              <w:t>
100940003878</w:t>
            </w:r>
            <w:r>
              <w:br/>
            </w:r>
            <w:r>
              <w:rPr>
                <w:rFonts w:ascii="Times New Roman"/>
                <w:b w:val="false"/>
                <w:i w:val="false"/>
                <w:color w:val="000000"/>
                <w:sz w:val="20"/>
              </w:rPr>
              <w:t>
930540000972</w:t>
            </w:r>
            <w:r>
              <w:br/>
            </w:r>
            <w:r>
              <w:rPr>
                <w:rFonts w:ascii="Times New Roman"/>
                <w:b w:val="false"/>
                <w:i w:val="false"/>
                <w:color w:val="000000"/>
                <w:sz w:val="20"/>
              </w:rPr>
              <w:t>
020540006951</w:t>
            </w:r>
            <w:r>
              <w:br/>
            </w:r>
            <w:r>
              <w:rPr>
                <w:rFonts w:ascii="Times New Roman"/>
                <w:b w:val="false"/>
                <w:i w:val="false"/>
                <w:color w:val="000000"/>
                <w:sz w:val="20"/>
              </w:rPr>
              <w:t>
070140016061</w:t>
            </w:r>
            <w:r>
              <w:br/>
            </w:r>
            <w:r>
              <w:rPr>
                <w:rFonts w:ascii="Times New Roman"/>
                <w:b w:val="false"/>
                <w:i w:val="false"/>
                <w:color w:val="000000"/>
                <w:sz w:val="20"/>
              </w:rPr>
              <w:t>
070440011983</w:t>
            </w:r>
            <w:r>
              <w:br/>
            </w:r>
            <w:r>
              <w:rPr>
                <w:rFonts w:ascii="Times New Roman"/>
                <w:b w:val="false"/>
                <w:i w:val="false"/>
                <w:color w:val="000000"/>
                <w:sz w:val="20"/>
              </w:rPr>
              <w:t>
111140019584</w:t>
            </w:r>
            <w:r>
              <w:br/>
            </w:r>
            <w:r>
              <w:rPr>
                <w:rFonts w:ascii="Times New Roman"/>
                <w:b w:val="false"/>
                <w:i w:val="false"/>
                <w:color w:val="000000"/>
                <w:sz w:val="20"/>
              </w:rPr>
              <w:t>
060240014532</w:t>
            </w:r>
            <w:r>
              <w:br/>
            </w:r>
            <w:r>
              <w:rPr>
                <w:rFonts w:ascii="Times New Roman"/>
                <w:b w:val="false"/>
                <w:i w:val="false"/>
                <w:color w:val="000000"/>
                <w:sz w:val="20"/>
              </w:rPr>
              <w:t>
090840001934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аумағында су құдықтарын қазу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строй инжиниринг" ЖШС, "Мир-Строй и Компания"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r>
              <w:br/>
            </w: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компания "Геотерм" ЖШС,</w:t>
            </w:r>
            <w:r>
              <w:br/>
            </w:r>
            <w:r>
              <w:rPr>
                <w:rFonts w:ascii="Times New Roman"/>
                <w:b w:val="false"/>
                <w:i w:val="false"/>
                <w:color w:val="000000"/>
                <w:sz w:val="20"/>
              </w:rPr>
              <w:t>
"ЕРНУР" СТРОЙ И К" ЖШС, "Оңтүстікмұнайгаз" АҚ,</w:t>
            </w:r>
            <w:r>
              <w:br/>
            </w:r>
            <w:r>
              <w:rPr>
                <w:rFonts w:ascii="Times New Roman"/>
                <w:b w:val="false"/>
                <w:i w:val="false"/>
                <w:color w:val="000000"/>
                <w:sz w:val="20"/>
              </w:rPr>
              <w:t>
"Қанай" ӨК,</w:t>
            </w:r>
            <w:r>
              <w:br/>
            </w:r>
            <w:r>
              <w:rPr>
                <w:rFonts w:ascii="Times New Roman"/>
                <w:b w:val="false"/>
                <w:i w:val="false"/>
                <w:color w:val="000000"/>
                <w:sz w:val="20"/>
              </w:rPr>
              <w:t>
"Арыстан Ltd" ЖШС,</w:t>
            </w:r>
            <w:r>
              <w:br/>
            </w:r>
            <w:r>
              <w:rPr>
                <w:rFonts w:ascii="Times New Roman"/>
                <w:b w:val="false"/>
                <w:i w:val="false"/>
                <w:color w:val="000000"/>
                <w:sz w:val="20"/>
              </w:rPr>
              <w:t>
"Уанас-Ынтымақ" ЖШС, "Қызмет" ЖШС,</w:t>
            </w:r>
            <w:r>
              <w:br/>
            </w:r>
            <w:r>
              <w:rPr>
                <w:rFonts w:ascii="Times New Roman"/>
                <w:b w:val="false"/>
                <w:i w:val="false"/>
                <w:color w:val="000000"/>
                <w:sz w:val="20"/>
              </w:rPr>
              <w:t>
"БаяндыҚұрылыс"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080640019284</w:t>
            </w:r>
            <w:r>
              <w:br/>
            </w:r>
            <w:r>
              <w:rPr>
                <w:rFonts w:ascii="Times New Roman"/>
                <w:b w:val="false"/>
                <w:i w:val="false"/>
                <w:color w:val="000000"/>
                <w:sz w:val="20"/>
              </w:rPr>
              <w:t>
060240014532</w:t>
            </w:r>
            <w:r>
              <w:br/>
            </w:r>
            <w:r>
              <w:rPr>
                <w:rFonts w:ascii="Times New Roman"/>
                <w:b w:val="false"/>
                <w:i w:val="false"/>
                <w:color w:val="000000"/>
                <w:sz w:val="20"/>
              </w:rPr>
              <w:t>
990540000170</w:t>
            </w:r>
            <w:r>
              <w:br/>
            </w:r>
            <w:r>
              <w:rPr>
                <w:rFonts w:ascii="Times New Roman"/>
                <w:b w:val="false"/>
                <w:i w:val="false"/>
                <w:color w:val="000000"/>
                <w:sz w:val="20"/>
              </w:rPr>
              <w:t>
060540007431</w:t>
            </w:r>
            <w:r>
              <w:br/>
            </w:r>
            <w:r>
              <w:rPr>
                <w:rFonts w:ascii="Times New Roman"/>
                <w:b w:val="false"/>
                <w:i w:val="false"/>
                <w:color w:val="000000"/>
                <w:sz w:val="20"/>
              </w:rPr>
              <w:t>
100940003878</w:t>
            </w:r>
            <w:r>
              <w:br/>
            </w:r>
            <w:r>
              <w:rPr>
                <w:rFonts w:ascii="Times New Roman"/>
                <w:b w:val="false"/>
                <w:i w:val="false"/>
                <w:color w:val="000000"/>
                <w:sz w:val="20"/>
              </w:rPr>
              <w:t>
060640012907</w:t>
            </w:r>
            <w:r>
              <w:br/>
            </w:r>
            <w:r>
              <w:rPr>
                <w:rFonts w:ascii="Times New Roman"/>
                <w:b w:val="false"/>
                <w:i w:val="false"/>
                <w:color w:val="000000"/>
                <w:sz w:val="20"/>
              </w:rPr>
              <w:t>
980440004603</w:t>
            </w:r>
            <w:r>
              <w:br/>
            </w:r>
            <w:r>
              <w:rPr>
                <w:rFonts w:ascii="Times New Roman"/>
                <w:b w:val="false"/>
                <w:i w:val="false"/>
                <w:color w:val="000000"/>
                <w:sz w:val="20"/>
              </w:rPr>
              <w:t>
090840001934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айналасында "Жасыл белдеуді" және жасыл көшеттер питомнигін салу (биологиялық негіздемені қоса алғанда)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"Улмад" ЖШС,</w:t>
            </w:r>
            <w:r>
              <w:br/>
            </w:r>
            <w:r>
              <w:rPr>
                <w:rFonts w:ascii="Times New Roman"/>
                <w:b w:val="false"/>
                <w:i w:val="false"/>
                <w:color w:val="000000"/>
                <w:sz w:val="20"/>
              </w:rPr>
              <w:t>
"Қазақ орман шаруашылығы ғылыми-зерттеу институты және агроорманмелиорация"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000440003325</w:t>
            </w:r>
            <w:r>
              <w:br/>
            </w:r>
            <w:r>
              <w:rPr>
                <w:rFonts w:ascii="Times New Roman"/>
                <w:b w:val="false"/>
                <w:i w:val="false"/>
                <w:color w:val="000000"/>
                <w:sz w:val="20"/>
              </w:rPr>
              <w:t>
071040011078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көшеттерін суару жүйесін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"Улмад"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000440003325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строй инжиниринг" ЖШС, "Мир-Строй и Компания"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r>
              <w:br/>
            </w: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Бес-Арыс" ЖШС, "Шаңырақ" ӨК,</w:t>
            </w:r>
            <w:r>
              <w:br/>
            </w:r>
            <w:r>
              <w:rPr>
                <w:rFonts w:ascii="Times New Roman"/>
                <w:b w:val="false"/>
                <w:i w:val="false"/>
                <w:color w:val="000000"/>
                <w:sz w:val="20"/>
              </w:rPr>
              <w:t>
"Қанай" ӨК,</w:t>
            </w:r>
            <w:r>
              <w:br/>
            </w:r>
            <w:r>
              <w:rPr>
                <w:rFonts w:ascii="Times New Roman"/>
                <w:b w:val="false"/>
                <w:i w:val="false"/>
                <w:color w:val="000000"/>
                <w:sz w:val="20"/>
              </w:rPr>
              <w:t>
"Арыстан Ltd" ЖШС,</w:t>
            </w:r>
            <w:r>
              <w:br/>
            </w:r>
            <w:r>
              <w:rPr>
                <w:rFonts w:ascii="Times New Roman"/>
                <w:b w:val="false"/>
                <w:i w:val="false"/>
                <w:color w:val="000000"/>
                <w:sz w:val="20"/>
              </w:rPr>
              <w:t>
"Қызмет" ЖШС,</w:t>
            </w:r>
            <w:r>
              <w:br/>
            </w:r>
            <w:r>
              <w:rPr>
                <w:rFonts w:ascii="Times New Roman"/>
                <w:b w:val="false"/>
                <w:i w:val="false"/>
                <w:color w:val="000000"/>
                <w:sz w:val="20"/>
              </w:rPr>
              <w:t>
"Бақ-Береке 2030" ЖШС, "Строй Кристалл" ЖШС,</w:t>
            </w:r>
            <w:r>
              <w:br/>
            </w:r>
            <w:r>
              <w:rPr>
                <w:rFonts w:ascii="Times New Roman"/>
                <w:b w:val="false"/>
                <w:i w:val="false"/>
                <w:color w:val="000000"/>
                <w:sz w:val="20"/>
              </w:rPr>
              <w:t>
"ЕРНУР" СТРОЙ И К" ЖШС, БаяндыҚұрылыс"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060540012130</w:t>
            </w:r>
            <w:r>
              <w:br/>
            </w:r>
            <w:r>
              <w:rPr>
                <w:rFonts w:ascii="Times New Roman"/>
                <w:b w:val="false"/>
                <w:i w:val="false"/>
                <w:color w:val="000000"/>
                <w:sz w:val="20"/>
              </w:rPr>
              <w:t>
920240001472</w:t>
            </w:r>
            <w:r>
              <w:br/>
            </w:r>
            <w:r>
              <w:rPr>
                <w:rFonts w:ascii="Times New Roman"/>
                <w:b w:val="false"/>
                <w:i w:val="false"/>
                <w:color w:val="000000"/>
                <w:sz w:val="20"/>
              </w:rPr>
              <w:t>
060540007431</w:t>
            </w:r>
            <w:r>
              <w:br/>
            </w:r>
            <w:r>
              <w:rPr>
                <w:rFonts w:ascii="Times New Roman"/>
                <w:b w:val="false"/>
                <w:i w:val="false"/>
                <w:color w:val="000000"/>
                <w:sz w:val="20"/>
              </w:rPr>
              <w:t>
100940003878</w:t>
            </w:r>
            <w:r>
              <w:br/>
            </w:r>
            <w:r>
              <w:rPr>
                <w:rFonts w:ascii="Times New Roman"/>
                <w:b w:val="false"/>
                <w:i w:val="false"/>
                <w:color w:val="000000"/>
                <w:sz w:val="20"/>
              </w:rPr>
              <w:t>
980440004603</w:t>
            </w:r>
            <w:r>
              <w:br/>
            </w:r>
            <w:r>
              <w:rPr>
                <w:rFonts w:ascii="Times New Roman"/>
                <w:b w:val="false"/>
                <w:i w:val="false"/>
                <w:color w:val="000000"/>
                <w:sz w:val="20"/>
              </w:rPr>
              <w:t>
060640008295</w:t>
            </w:r>
            <w:r>
              <w:br/>
            </w:r>
            <w:r>
              <w:rPr>
                <w:rFonts w:ascii="Times New Roman"/>
                <w:b w:val="false"/>
                <w:i w:val="false"/>
                <w:color w:val="000000"/>
                <w:sz w:val="20"/>
              </w:rPr>
              <w:t>
130140017360</w:t>
            </w:r>
            <w:r>
              <w:br/>
            </w:r>
            <w:r>
              <w:rPr>
                <w:rFonts w:ascii="Times New Roman"/>
                <w:b w:val="false"/>
                <w:i w:val="false"/>
                <w:color w:val="000000"/>
                <w:sz w:val="20"/>
              </w:rPr>
              <w:t>
060240014532</w:t>
            </w:r>
            <w:r>
              <w:br/>
            </w: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аймағын электрмен жабдықтау желілерін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"Улмад"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000440003325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строй инжиниринг" ЖШС, "Мир-Строй и Компания"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r>
              <w:br/>
            </w: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"НҰРЛЫСАН" ЖШС,</w:t>
            </w:r>
            <w:r>
              <w:br/>
            </w:r>
            <w:r>
              <w:rPr>
                <w:rFonts w:ascii="Times New Roman"/>
                <w:b w:val="false"/>
                <w:i w:val="false"/>
                <w:color w:val="000000"/>
                <w:sz w:val="20"/>
              </w:rPr>
              <w:t>
"СервисЦентр-2007" ЖШС,</w:t>
            </w:r>
            <w:r>
              <w:br/>
            </w:r>
            <w:r>
              <w:rPr>
                <w:rFonts w:ascii="Times New Roman"/>
                <w:b w:val="false"/>
                <w:i w:val="false"/>
                <w:color w:val="000000"/>
                <w:sz w:val="20"/>
              </w:rPr>
              <w:t>
"БаяндыҚұрылыс"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020540006951</w:t>
            </w:r>
            <w:r>
              <w:br/>
            </w:r>
            <w:r>
              <w:rPr>
                <w:rFonts w:ascii="Times New Roman"/>
                <w:b w:val="false"/>
                <w:i w:val="false"/>
                <w:color w:val="000000"/>
                <w:sz w:val="20"/>
              </w:rPr>
              <w:t>
070440011983</w:t>
            </w:r>
            <w:r>
              <w:br/>
            </w: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аумағында құдықтарды бұрғылау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"ЕРНУР" СТРОЙ И К" ЖШС, "Prime lux құрылыс"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060240014532</w:t>
            </w:r>
            <w:r>
              <w:br/>
            </w:r>
            <w:r>
              <w:rPr>
                <w:rFonts w:ascii="Times New Roman"/>
                <w:b w:val="false"/>
                <w:i w:val="false"/>
                <w:color w:val="000000"/>
                <w:sz w:val="20"/>
              </w:rPr>
              <w:t>
121140016006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орталықта бульвар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 "ДӘН-Қо"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r>
              <w:br/>
            </w:r>
            <w:r>
              <w:rPr>
                <w:rFonts w:ascii="Times New Roman"/>
                <w:b w:val="false"/>
                <w:i w:val="false"/>
                <w:color w:val="000000"/>
                <w:sz w:val="20"/>
              </w:rPr>
              <w:t>
051240006939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Әуежайға баратын жол бойында жерлерді суару үшін тік дренажды ұңғымаларды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040640009254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2020"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200640000111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"КазЭлитСтрой 2050"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051240003351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әуежайға баратын жаңа жол бойында жасыл белдеуді суармалы сумен қамтамасыз ету үшін инженерлік инфрақұрылым және қысымды желілер салу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системы-А"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040640009254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2020"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200640000111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"КазЭлитСтрой 2050"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051240003351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саябақтарға, скверлерге, аллеяларға, бульварларға, жасыл аймақтарға, ирригациялық каналдарға, субұрқақтар мен құдықтарға қызмет көрсету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"Текс-Монтаж"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051040013141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"Nuri Agro" ЖШС,</w:t>
            </w:r>
            <w:r>
              <w:br/>
            </w:r>
            <w:r>
              <w:rPr>
                <w:rFonts w:ascii="Times New Roman"/>
                <w:b w:val="false"/>
                <w:i w:val="false"/>
                <w:color w:val="000000"/>
                <w:sz w:val="20"/>
              </w:rPr>
              <w:t>
"Akbastau gardens" ЖШС, "Smarts Stroy Group" ЖШС,</w:t>
            </w:r>
            <w:r>
              <w:br/>
            </w:r>
            <w:r>
              <w:rPr>
                <w:rFonts w:ascii="Times New Roman"/>
                <w:b w:val="false"/>
                <w:i w:val="false"/>
                <w:color w:val="000000"/>
                <w:sz w:val="20"/>
              </w:rPr>
              <w:t>
"AQUA ENGINEERING" ЖШС, "Алекс Грин Регион" ЖШС,</w:t>
            </w:r>
            <w:r>
              <w:br/>
            </w:r>
            <w:r>
              <w:rPr>
                <w:rFonts w:ascii="Times New Roman"/>
                <w:b w:val="false"/>
                <w:i w:val="false"/>
                <w:color w:val="000000"/>
                <w:sz w:val="20"/>
              </w:rPr>
              <w:t>
"Астана Томирис и Ко" ЖШС, "Түркістан Жарық Тазалық" ЖШС,</w:t>
            </w:r>
            <w:r>
              <w:br/>
            </w:r>
            <w:r>
              <w:rPr>
                <w:rFonts w:ascii="Times New Roman"/>
                <w:b w:val="false"/>
                <w:i w:val="false"/>
                <w:color w:val="000000"/>
                <w:sz w:val="20"/>
              </w:rPr>
              <w:t>
"Компания Жасыл Арман" ЖШС, "АТАКАМА" ЖШС,</w:t>
            </w:r>
            <w:r>
              <w:br/>
            </w:r>
            <w:r>
              <w:rPr>
                <w:rFonts w:ascii="Times New Roman"/>
                <w:b w:val="false"/>
                <w:i w:val="false"/>
                <w:color w:val="000000"/>
                <w:sz w:val="20"/>
              </w:rPr>
              <w:t>
"Уркер Алем" ЖШС,</w:t>
            </w:r>
            <w:r>
              <w:br/>
            </w:r>
            <w:r>
              <w:rPr>
                <w:rFonts w:ascii="Times New Roman"/>
                <w:b w:val="false"/>
                <w:i w:val="false"/>
                <w:color w:val="000000"/>
                <w:sz w:val="20"/>
              </w:rPr>
              <w:t>
"SK GeoKart" ЖШС,</w:t>
            </w:r>
            <w:r>
              <w:br/>
            </w:r>
            <w:r>
              <w:rPr>
                <w:rFonts w:ascii="Times New Roman"/>
                <w:b w:val="false"/>
                <w:i w:val="false"/>
                <w:color w:val="000000"/>
                <w:sz w:val="20"/>
              </w:rPr>
              <w:t>
"Мун Трэйд"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191040010115</w:t>
            </w:r>
            <w:r>
              <w:br/>
            </w:r>
            <w:r>
              <w:rPr>
                <w:rFonts w:ascii="Times New Roman"/>
                <w:b w:val="false"/>
                <w:i w:val="false"/>
                <w:color w:val="000000"/>
                <w:sz w:val="20"/>
              </w:rPr>
              <w:t>
160240032958</w:t>
            </w:r>
            <w:r>
              <w:br/>
            </w:r>
            <w:r>
              <w:rPr>
                <w:rFonts w:ascii="Times New Roman"/>
                <w:b w:val="false"/>
                <w:i w:val="false"/>
                <w:color w:val="000000"/>
                <w:sz w:val="20"/>
              </w:rPr>
              <w:t>
110140007934</w:t>
            </w:r>
            <w:r>
              <w:br/>
            </w:r>
            <w:r>
              <w:rPr>
                <w:rFonts w:ascii="Times New Roman"/>
                <w:b w:val="false"/>
                <w:i w:val="false"/>
                <w:color w:val="000000"/>
                <w:sz w:val="20"/>
              </w:rPr>
              <w:t>
161140024708</w:t>
            </w:r>
            <w:r>
              <w:br/>
            </w:r>
            <w:r>
              <w:rPr>
                <w:rFonts w:ascii="Times New Roman"/>
                <w:b w:val="false"/>
                <w:i w:val="false"/>
                <w:color w:val="000000"/>
                <w:sz w:val="20"/>
              </w:rPr>
              <w:t>
200641031543</w:t>
            </w:r>
            <w:r>
              <w:br/>
            </w:r>
            <w:r>
              <w:rPr>
                <w:rFonts w:ascii="Times New Roman"/>
                <w:b w:val="false"/>
                <w:i w:val="false"/>
                <w:color w:val="000000"/>
                <w:sz w:val="20"/>
              </w:rPr>
              <w:t>
061040017423</w:t>
            </w:r>
            <w:r>
              <w:br/>
            </w:r>
            <w:r>
              <w:rPr>
                <w:rFonts w:ascii="Times New Roman"/>
                <w:b w:val="false"/>
                <w:i w:val="false"/>
                <w:color w:val="000000"/>
                <w:sz w:val="20"/>
              </w:rPr>
              <w:t>
050740003078</w:t>
            </w:r>
            <w:r>
              <w:br/>
            </w:r>
            <w:r>
              <w:rPr>
                <w:rFonts w:ascii="Times New Roman"/>
                <w:b w:val="false"/>
                <w:i w:val="false"/>
                <w:color w:val="000000"/>
                <w:sz w:val="20"/>
              </w:rPr>
              <w:t>
190840024181</w:t>
            </w:r>
            <w:r>
              <w:br/>
            </w:r>
            <w:r>
              <w:rPr>
                <w:rFonts w:ascii="Times New Roman"/>
                <w:b w:val="false"/>
                <w:i w:val="false"/>
                <w:color w:val="000000"/>
                <w:sz w:val="20"/>
              </w:rPr>
              <w:t>
170340023111</w:t>
            </w:r>
            <w:r>
              <w:br/>
            </w:r>
            <w:r>
              <w:rPr>
                <w:rFonts w:ascii="Times New Roman"/>
                <w:b w:val="false"/>
                <w:i w:val="false"/>
                <w:color w:val="000000"/>
                <w:sz w:val="20"/>
              </w:rPr>
              <w:t>
120140009328</w:t>
            </w:r>
            <w:r>
              <w:br/>
            </w:r>
            <w:r>
              <w:rPr>
                <w:rFonts w:ascii="Times New Roman"/>
                <w:b w:val="false"/>
                <w:i w:val="false"/>
                <w:color w:val="000000"/>
                <w:sz w:val="20"/>
              </w:rPr>
              <w:t>
190540026503</w:t>
            </w:r>
            <w:r>
              <w:br/>
            </w:r>
            <w:r>
              <w:rPr>
                <w:rFonts w:ascii="Times New Roman"/>
                <w:b w:val="false"/>
                <w:i w:val="false"/>
                <w:color w:val="000000"/>
                <w:sz w:val="20"/>
              </w:rPr>
              <w:t>
140940011203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Иассы ауылдық округі, Ескі Шобанақ, Жаңа Шобанақ, Алпауыз, № 1 және Ораңғай ауылдық округі Шарөзен, Камил-1, Камил-2 каналдарының жұмыс істеу қабілетін қалпына келтіру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"Батыс-Алға LTD"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050740019877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"Premium Inspection"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181140012906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и Б"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030340006807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 көгалдандыруға ирригациялық жүйелер мен суармалы су құбырларының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"CIVIL INDUSTRIAL PROJECT GROUP (CIP GROUP)" ЖШС,</w:t>
            </w:r>
            <w:r>
              <w:br/>
            </w:r>
            <w:r>
              <w:rPr>
                <w:rFonts w:ascii="Times New Roman"/>
                <w:b w:val="false"/>
                <w:i w:val="false"/>
                <w:color w:val="000000"/>
                <w:sz w:val="20"/>
              </w:rPr>
              <w:t>
"Южказагропромпроект"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081140016244</w:t>
            </w:r>
            <w:r>
              <w:br/>
            </w:r>
            <w:r>
              <w:rPr>
                <w:rFonts w:ascii="Times New Roman"/>
                <w:b w:val="false"/>
                <w:i w:val="false"/>
                <w:color w:val="000000"/>
                <w:sz w:val="20"/>
              </w:rPr>
              <w:t>
940340001757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Алем СБ"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130240020215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Stroy Service" ЖШС, "Авторемстрой ЛТД"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990440004536</w:t>
            </w:r>
            <w:r>
              <w:br/>
            </w:r>
            <w:r>
              <w:rPr>
                <w:rFonts w:ascii="Times New Roman"/>
                <w:b w:val="false"/>
                <w:i w:val="false"/>
                <w:color w:val="000000"/>
                <w:sz w:val="20"/>
              </w:rPr>
              <w:t>
060240008062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өндірістік ғимараттардың құрылысы (Браунфилд)</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 Group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160640006140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"EFOR invest &amp; Construction"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061240004865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орталығындағы желілік саябақ құрылысы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"Спецфундаментстрой" ЖШС, "Лидер-НС Строй"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060240008301</w:t>
            </w:r>
            <w:r>
              <w:br/>
            </w:r>
            <w:r>
              <w:rPr>
                <w:rFonts w:ascii="Times New Roman"/>
                <w:b w:val="false"/>
                <w:i w:val="false"/>
                <w:color w:val="000000"/>
                <w:sz w:val="20"/>
              </w:rPr>
              <w:t>
090740017095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аймағында "Жасыл белдеудің" аумағын абаттандыру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 Ltd" ЖШС,</w:t>
            </w:r>
            <w:r>
              <w:br/>
            </w:r>
            <w:r>
              <w:rPr>
                <w:rFonts w:ascii="Times New Roman"/>
                <w:b w:val="false"/>
                <w:i w:val="false"/>
                <w:color w:val="000000"/>
                <w:sz w:val="20"/>
              </w:rPr>
              <w:t>
"Қызмет" ЖШС,</w:t>
            </w:r>
            <w:r>
              <w:br/>
            </w:r>
            <w:r>
              <w:rPr>
                <w:rFonts w:ascii="Times New Roman"/>
                <w:b w:val="false"/>
                <w:i w:val="false"/>
                <w:color w:val="000000"/>
                <w:sz w:val="20"/>
              </w:rPr>
              <w:t>
"СервисЦентр-2007" ЖШС, "Строй Кристалл" ЖШС, "ЕРНУР" СТРОЙ И К"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100940003878</w:t>
            </w:r>
            <w:r>
              <w:br/>
            </w:r>
            <w:r>
              <w:rPr>
                <w:rFonts w:ascii="Times New Roman"/>
                <w:b w:val="false"/>
                <w:i w:val="false"/>
                <w:color w:val="000000"/>
                <w:sz w:val="20"/>
              </w:rPr>
              <w:t>
980440004603</w:t>
            </w:r>
            <w:r>
              <w:br/>
            </w:r>
            <w:r>
              <w:rPr>
                <w:rFonts w:ascii="Times New Roman"/>
                <w:b w:val="false"/>
                <w:i w:val="false"/>
                <w:color w:val="000000"/>
                <w:sz w:val="20"/>
              </w:rPr>
              <w:t>
070440011983</w:t>
            </w:r>
            <w:r>
              <w:br/>
            </w:r>
            <w:r>
              <w:rPr>
                <w:rFonts w:ascii="Times New Roman"/>
                <w:b w:val="false"/>
                <w:i w:val="false"/>
                <w:color w:val="000000"/>
                <w:sz w:val="20"/>
              </w:rPr>
              <w:t>
130140017360</w:t>
            </w:r>
            <w:r>
              <w:br/>
            </w:r>
            <w:r>
              <w:rPr>
                <w:rFonts w:ascii="Times New Roman"/>
                <w:b w:val="false"/>
                <w:i w:val="false"/>
                <w:color w:val="000000"/>
                <w:sz w:val="20"/>
              </w:rPr>
              <w:t>
060240014532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аумағындағы "Жасыл белдеудің" жобалау-іздестіру жұмыстары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ЖШС,</w:t>
            </w:r>
            <w:r>
              <w:br/>
            </w:r>
            <w:r>
              <w:rPr>
                <w:rFonts w:ascii="Times New Roman"/>
                <w:b w:val="false"/>
                <w:i w:val="false"/>
                <w:color w:val="000000"/>
                <w:sz w:val="20"/>
              </w:rPr>
              <w:t>
"Конструктор-80" ЖШС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950240001785</w:t>
            </w:r>
            <w:r>
              <w:br/>
            </w:r>
            <w:r>
              <w:rPr>
                <w:rFonts w:ascii="Times New Roman"/>
                <w:b w:val="false"/>
                <w:i w:val="false"/>
                <w:color w:val="000000"/>
                <w:sz w:val="20"/>
              </w:rPr>
              <w:t>
080340014639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