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d2f2" w14:textId="c3dd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"Португалия Республикасында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12 шілдедегі № 506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"Португалия Республикасында Қазақстан Республикасының Елшілігін ашу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Португалия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Португалия Республикасында Қазақстан Республикасының Елшілігі ашылсын.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