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7e87" w14:textId="6b17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ғылыми кеңестердің құрамын бекіту туралы" Қазақстан Республикасы Үкіметінің 2011 жылғы 12 шілдедегі № 785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25 шілдедегі № 529 қаулысы. Күші жойылды - Қазақстан Республикасы Үкіметінің 2023 жылғы 23 тамыздағы № 716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ғылыми кеңестердің құрамын бекіту туралы" Қазақстан Республикасы Үкіметінің 2011 жылғы 12 шілдедегі № 785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Ұлттық ғылыми кеңестердің 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"Табиғи ресурстарды, оның ішінде су ресурстарын ұтымды пайдалану, геология, қайта өңдеу, жаңа материалдар мен технологиялар, қауіпсіз бұйымдар мен құрастырмалар" деген бөлімге: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Досболаев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Мерлан Қылышұлы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"Әл-Фараби атындағы Қазақ ұлттық университеті" республикалық мемлекеттік кәсіпорнының плазма физикасы, нанотехнологиялар және компьютерлік физика кафедрасының доценті, физика-математика ғылымдарының кандидаты, PhD докторы, төрағаның орынбасары (келісу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Итжанова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Хорлан Исқожақызы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фармацевтикалық зауыты" жауапкершілігі шектеулі серіктестігінің бас технологы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Николаевна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жеңіл өнеркәсіп кәсіпорындарының қауымдастығы" қауымдастық нысанындағы заңды тұлғалар бірлестігінің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Сырымғали Ержанұлы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құрылыс және сәулет ғылыми-зерттеу және жобалау институты" акционерлік қоғамы бас директорының кеңесшісі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Байсейітұлы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автожолшылар қауымдастығы" заңды тұлғалар бірлестігі заң бөлімінің басшысы 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Мэлсұлы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"Л.Н. Гумилев атындағы Еуразия ұлттық университеті" республикалық мемлекеттік кәсіпорнының Қолданбалы химия институтының директоры, химия ғылымдарының кандидаты, PhD докторы (келісім бойынша) енгізілсін;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бөлімнен: М.Т. Ғабдуллин, Е.Г. Толоконников, Н.Қ. Қонысов, П.В. Давыденко, А.Т. Едрисов шығарылсын;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Зейнуллин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Әбдікәрім Әбжәлелұлы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жаратылыстану ғылымдары академиясы" республикалық қоғамдық бірлестігінің бас ғалым хатшысы, техника ғылымдарының докторы, төраға (келісім бойынша)"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Купчишин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Иванович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университеті" шаруашылық жүргізу құқығындағы республикалық мемлекеттік кәсіпорнының зертхана меңгерушісі, физика-математика ғылымдарының докторы, төраға (келісім бойынша)";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Купчишин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Иванович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университеті" шаруашылық жүргізу құқығындағы республикалық мемлекеттік кәсіпорнының зертхана меңгерушісі, физика-математика ғылымдарының докторы (келісім бойынша)"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Зейнуллин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Әбдікәрім Әбжәлелұлы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жаратылыстану ғылымдары академиясы" республикалық қоғамдық бірлестігінің бас ғалым хатшысы, техника ғылымдарының докторы (келісім бойынша)";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"Энергетика және машина жасау" деген бөлімге: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Хабдуллина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Зәуреш Қинаятқызы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"Рудный индустриялық институты" шаруашылық жүргізу құқығындағы республикалық мемлекеттік кәсіпорнының электр энергетикасы және жылу энергетикасы кафедрасының меңгерушісі, техника ғылымдарының кандидаты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Алпысбаев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Тұрсынғалиұлы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көлігіндегі қазақстандық сертификаттау орталығы" жауапкершілігі шектеулі серіктестігі директорының орынбасары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Үсіпов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Сәбий Сейітқазыұлы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ұлттық жаратылыстану ғылымдары академиясы" республикалық қоғамдық бірлестігі сарапшылар тобының жетекшісі (келісім бойынша) енгізілсін;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бөлімнен: Г.С. Жетесова, В.Л. Распопин, А.С. Қасабеков шығарылсын;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"Ақпараттық, телекоммуникациялық және ғарыштық технологиялар, жаратылыстану ғылымдары саласындағы ғылыми зерттеулер" деген бөлімге: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Әбдімәулен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"Абай атындағы Қазақ ұлттық педагогика университеті" шаруашылық жүргізу құқығындағы республикалық мемлекеттік кәсіпорнының кафедра меңгерушісі, физика-математика ғылымдарының докторы, төраға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Сәрсенбі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Әбдіжахан Манапұлы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"М. Әуезов атындағы Оңтүстік Қазақстан мемлекеттік университеті" шаруашылық жүргізу құқығындағы республикалық мемлекеттік кәсіпорнының профессоры, физика-математика ғылымдарының докторы, төрағаның орынбасары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Мейірбек Молдабекұлы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Цифрлық даму, инновациялар және аэроғарыш өнеркәсібі министрлігінің Аэроғарыш комитеті төрағасының кеңесшісі 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Дүрмағамбетов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Дмитриевич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 ұлттық инфокоммуникация холдингі" акционерлік қоғамының басқарма төрағасы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Дзекунов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Павлович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 индустрияны дамыту институты" акционерлік қоғамы Технологиялық сараптама орталығының бас сарапшысы, химия ғылымдарының кандидаты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"НОРТЕКС ГРУП" жауапкершілігі шектеулі серіктестіктігінің кеңесшісі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Қожамқұлов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Әбдісағиұлы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"PC4U" жауапкершілігі шектеулі серіктестіктігінің бас директоры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Нүпбаев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Тайтөлеуұлы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"ІТ компанияларының қазақстандық қауымдастығы" қауымдастық нысанындағы заңды тұлғалар бірлестігінің вице-президенті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Тшаска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"Әл-Фараби атындағы Қазақ ұлттық университеті" шаруашылық жүргізу құқығындағы республикалық мемлекеттік кәсіпорны "Ашық типті ұлттық нанотехнологиялық зертхана" шаруашылық жүргізу құқығындағы еншілес мемлекеттік кәсіпорнының бас ғылыми қызметкері, PhD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Жәкебаев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Дәурен Бақытбекұлы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"Әл-Фараби атындағы Қазақ ұлттық университеті" шаруашылық жүргізу құқығындағы республикалық мемлекеттік кәсіпорнының механика-математика факультетінің деканы, PhD докторы (келісім бойынша) енгізілсін;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бөлімнен М.Н. Қалимолдаев, Д.Ж. Ахмед-Заки, Т.Ә. Қожамқұлов, Ж.С. Азаматов, Б.О. Омарбеков, С.Г. Алабугин, Е.В. Малишевский, В.Ю. Ким, П. Хартманн, Р.К. Өскенбаева шығарылсын;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Чечин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 Михайлович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және аэроғарыш өнеркәсібі министрлігінің "Ұлттық ғарыштық зерттеулер және технологиялар орталығы" акционерлік қоғамының                       "В.Г. Фесенков атындағы Астрофизика институты" жауапкершілігі шектеулі серіктестігінің бөлім басшысы, физика-математика ғылымдарының докторы (келісім бойынша)"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Чечин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 Михайлович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министрлігінің "Ұлттық ғарыштық зерттеулер және технологиялар орталығы" акционерлік қоғамының "В.Г. Фесенков атындағы Астрофизика институты" жауапкершілігі шектеулі серіктестігінің бөлім басшысы, физика-математика ғылымдарының докторы (келісім бойынша)";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"Өмір және денсаулық туралы ғылым" деген бөлімге: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Тұрыспеков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Кеңеспекұлы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"Биология және өсімдіктердің биотехнологиясы институты" шаруашылық жүргізу құқығындағы республикалық мемлекеттік кәсіпорнының молекулалық генетика зертханасының меңгерушісі, биология ғылымдарының кандидаты, төраға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Амангелдіұлы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вице-министрі,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"Әл-Фараби атындағы Қазақ ұлттық университеті" шаруашылық жүргізу құқығындағы республикалық мемлекеттік кәсіпорнының "Ашық типті ұлттық нанотехнологиялық зертханасы" шаруашылық жүргізу құқығындағы еншілес мемлекеттік кәсіпорнының жобалар бойынша консультанты, техника ғылымдарының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Ескендірұлы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"Zdrav Atameken" денсаулық сақтау субъектілерінің қауымдастығы" жеке кәсіпкерлер мен заңды тұлғалар бірлестігінің президенті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Қойшыбайұлы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денсаулық сақтау палатасы" жеке кәсіпкерлер мен заңды тұлғалар бірлестігі басқарма төрағасының міндетін атқарушы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Ясылов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Аманғазыұлы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"Еуразиялық медициналық қауымдастығы" қауымдастық нысанындағы заңды тұлғалар бірлестігінің президенті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 Қазыбайұлы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қоғамының Агротехнологиялық ХАБ – Халықаралық аграрлық зерттеулер институты директорының халықаралық ынтымақтастық жөніндегі орынбасары, ветеринария ғылымдарының кандидаты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Джудит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Сегеда университеті жанындағы Фармакогнозия институтының директоры, химия ғылымдарының докторы (келісім бойынша) енгізілсін;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бөлімнен С.М. Әдекенов, А.Қ. Қаптағаева, А. Шарман, А.А. Қауышева, Н.А. Гунько, Р.С. Сұлтанов, В.В. Огай, П. Прокопович шығарылсын;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Оспанқызы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"Атамекен" ұлттық кәсіпкерлер палатасының қызмет көрсету саласы департаментінің директоры, медицина ғылымдарының докторы (келісім бойынша)"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Оспанқызы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"Атамекен" ұлттық кәсіпкерлер палатасының медициналық қызмет көрсету  департаментінің директоры, медицина ғылымдарының докторы (келісім бойынша)";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"Мәңгілік ел" ғылыми негіздері (XXI ғасырдағы білім беру, гуманитарлық ғылымдар саласындағы іргелі және қолданбалы зерттеулер)" деген бөлімге: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Фарида Ғазизқызы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"Экономика институты" республикалық мемлекеттік қазыналық кәсіпорны өңірлік экономика және инновациялық даму бөлімінің меңгерушісі, экономика ғылымдарының докторы, төраға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Темірқұлқызы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экономиканы" қолдау және G-Global-ды дамыту коалициясы" заңды тұлғалар бірлестігінің төрағасы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Сұрағанова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Зүбайда Қабиқызы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"Бозоқ" мемлекеттік тарихи-мәдени музей-қорығы" республикалық мемлекеттік қазыналық кәсіпорнының қызметкері, тарих ғылымдарының кандидаты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Ақдәулет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Айдос Мейірханұлы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әлеуметтік-кәсіпкерлік корпорациясы" ұлттық компаниясы" акционерлік қоғамының басқарма төрағасының орынбасары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Мүслім Ханатұлы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 және корпоративтік құқық ғылыми-зерттеу институты" жауапкершілігі шектеулі серіктестігінің директоры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Ләйла Ескендірқызы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мектепке дейінгі білім беру қауымдастығы" заңды тұлғалар бірлестігінің төрағасы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Коллинс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дербес білім беру ұйымының Гуманитарлық және әлеуметтік ғылымдар мектебінің профессоры, PhD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Құзарқызы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"Л.Н. Гумилев атындағы Еуразия ұлттық университеті" республикалық мемлекеттік кәсіпорнының филология факультетінің деканы, филология ғылымдарының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Ударцев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Федорович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 Нәрікбаев атындағы КАЗГЮУ университеті" акционерлік қоғамының құқықтық саясат және конституциялық заңнама институтының директоры (келісім бойынша) енгізілсін;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бөлімнен: Г.Н. Гамарник, К.М. Байпақов, С.Қ. Уәлиев, Н.Н. Аитова, М.Е. Омаров, Г.Т. Игембаева,  Ф. Форе, Б.Д. Сыдыхов, К.Б. Тілебаев шығарылсын;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"Агроөнеркәсіптік кешенді тұрақты дамыту және ауыл шаруашылығы өнімдерінің қауіпсіздігі" деген бөлімге: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 Қадырұлы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Сейфуллин атындағы Қазақ агротехникалық университеті" акционерлік қоғамының  мал шаруашылығындағы ветеринария және технологиялар факультетінің деканы, ветеринария ғылымдарының докторы, төраға (келісім бойынша),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 Абдыгаравович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"Агроинженерия ғылыми-өндірістік орталығы" жауапкершілігі шектеулі серіктестігінің зертхана меңгерушісі техника ғылымдарының докторы, төрағаның орынбасары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Альбертович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 өңдеушілер және нан пісірушілер одағы" заңды тұлғалар бірлестігінің президенті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Тұрсынханұлы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"Ветеринарлық және азық-түлік қауіпсіздігінің республикалық қауымдастығы" заңды тұлғалар бірлестігінің төрағасы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Сағналин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Шымбайұлы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"Актеп" жауапкершілігі шектеулі серіктестігінің директоры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Фарид Құмашұлы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Бизнес" жауапкершілігі шектеулі серіктестігінің директоры (келісім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Наурызғалиева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Абақанқызы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қант, тамақ және қайта өңдеу өнеркәсібі қауымдастығы" заңды тұлғалар бірлестігінің президенті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Еркебұлан Қартайұлы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Мал шаруашылығы өнімдерін өндіру және қайта өңдеу департаментінің директоры,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Мокроусов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Владиславович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 атындағы Санкт-Петербург эпидемиология және микробиология ғылыми-зерттеу институтының молекулалық эпидемиология және эволюциялық генетика зертханасының меңгерушісі,  биология ғылымдарының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Ұзақов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Ясин Мәлікұлы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 университеті" акционерлік қоғамының тамақ өнімдерінің технологиясы кафедрасының профессоры, техника ғылымдарының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Елемесов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Көпмахамбет Елемесұлы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жаратылыстану ғылымдары академиясы" республикалық қоғамдық бірлестігінің академигі, ауыл шаруашылығы ғылымдарының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Невзоров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май одағы" қауымдастығы" заңды тұлғалар бірлестігінің президенті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Шоқан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Манасұлы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астық одағы" заңды тұлғалар бірлестігінің атқарушы директоры (келісім бойынша) енгізілсін;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бөлімнен: А.М. Нәметов, А. Сапаров, А.С. Рзалиев, Т.Н. Қарымсақов, Р.С. Ошақбаев, Ж.Ә. Паржанов, А.Н. Самойлов, Ғ.Ү. Әкімбекова, Б. Лозовицка, Ү. Шоманов, С.З. Елубаев, Г.С. Кененбай, Қ.М. Тіреуов шығарылсын;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қауіпсіздік және қорғаныс" деген бөлімге: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 Аманжолұлы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Ғарыш Сапары" ұлттық компаниясы" акционерлік қоғамы президентінің кеңесшісі,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Байсейітов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Нұралыұлы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 "Қазақстан Республикасының Тұңғыш Президенті – Елбасы атындағы ұлттық қорғаныс университеті" республикалық мемлекеттік мекемесінің әскери ғылыми-зерттеу орталығы қару-жарақ пен әскери техниканы зерттеу басқармасының аға ғылыми қызметкері, техника ғылымдарының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Қыпшақбаева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Саятқызы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Цифрлық даму, инновациялар және аэроғарыш өнеркәсібі министрлігінің Ғылыми-технологиялық даму департаменті озық технологияларды талдау және технологиялық сүйемелдеу басқармасының басшысы,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Бартенева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дербес білім беру ұйымы Ғылым және технология мектебінің  профессоры, PhD докторы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Торғайұлы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"Қазарнаулыэкспорт (Казспецэкспорт)" республикалық мемлекеттік кәсіпорынның талдау және стратегиялық даму бөлімінің басшысы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Тайыржан Ғалымұлы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"Kaztechinnovations" жауапкершілігі шектеулі серіктестігінің бас директоры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Сұлтангереев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"Тыныс" акционерлік қоғамының бас инженері - бас директорының өндіріс жөніндегі орынбасары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Ембергенұлы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парамаунт инжиниринг" жауапкершілігі шектеулі серіктестігінің бас директоры (келісім бойынша),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Маратұлы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"Еврокоптер Қазақстан инжиниринг" жауапкершілігі шектеулі серіктестігінің сапа және әуе қауіпсіздігі қызметінің басшысы (келісім бойынша) енгізілсін;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бөлімнен: Н.Т. Кемербаев, Қ.Ж. Ақшолақов, А.Т. Оспанова, Т. Тсифтсис, К.А. Әбдіқалықов, Р.А. Тұрағұлов, Р.В. Нарусланов, Д.Б. Борисов, С.Қ. Есенов, К.Д. Қонақбаев, Е.Л. Андрюшкевич шығарылсын.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