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a738" w14:textId="c34a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 Қазақстан Республикасының Заңына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1 қазандағы № 727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"2019 – 2021 жылдарға арналған республикалық бюджет туралы" Қазақстан Республикасының Заңына өзгерістер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"2019 – 2021 жылдарға арналған республикалық бюджет туралы" Қазақстан Республикасының Заңына өзгерістер енгізу туралы</w:t>
      </w:r>
    </w:p>
    <w:bookmarkEnd w:id="0"/>
    <w:p>
      <w:pPr>
        <w:spacing w:after="0"/>
        <w:ind w:left="0"/>
        <w:jc w:val="both"/>
      </w:pPr>
      <w:r>
        <w:rPr>
          <w:rFonts w:ascii="Times New Roman"/>
          <w:b w:val="false"/>
          <w:i w:val="false"/>
          <w:color w:val="000000"/>
          <w:sz w:val="28"/>
        </w:rPr>
        <w:t xml:space="preserve">
      1-бап.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21, 77-құжат; 2019 ж., № 8, 42, 45-құжаттар) мынадай өзгерістер енгізілсін:</w:t>
      </w:r>
    </w:p>
    <w:p>
      <w:pPr>
        <w:spacing w:after="0"/>
        <w:ind w:left="0"/>
        <w:jc w:val="both"/>
      </w:pPr>
      <w:r>
        <w:rPr>
          <w:rFonts w:ascii="Times New Roman"/>
          <w:b w:val="false"/>
          <w:i w:val="false"/>
          <w:color w:val="000000"/>
          <w:sz w:val="28"/>
        </w:rPr>
        <w:t>
      1) 1, 17, 19, 20 және 24-1-баптар мынадай редакцияда жазылсын:</w:t>
      </w:r>
    </w:p>
    <w:p>
      <w:pPr>
        <w:spacing w:after="0"/>
        <w:ind w:left="0"/>
        <w:jc w:val="both"/>
      </w:pPr>
      <w:r>
        <w:rPr>
          <w:rFonts w:ascii="Times New Roman"/>
          <w:b w:val="false"/>
          <w:i w:val="false"/>
          <w:color w:val="000000"/>
          <w:sz w:val="28"/>
        </w:rPr>
        <w:t>
      "1-бап. 2019 – 2021 жылдарға арналған республикалық бюджет тиісінше осы Заңға 1, 2 және 3-қосымшаларға сәйкес, оның ішінде 2019 жылға мынадай көлемдерде бекiтiлсiн:</w:t>
      </w:r>
    </w:p>
    <w:p>
      <w:pPr>
        <w:spacing w:after="0"/>
        <w:ind w:left="0"/>
        <w:jc w:val="both"/>
      </w:pPr>
      <w:r>
        <w:rPr>
          <w:rFonts w:ascii="Times New Roman"/>
          <w:b w:val="false"/>
          <w:i w:val="false"/>
          <w:color w:val="000000"/>
          <w:sz w:val="28"/>
        </w:rPr>
        <w:t>
      1) кiрiстер – 10 547 475 255 мың теңге, оның iшiнде:</w:t>
      </w:r>
    </w:p>
    <w:p>
      <w:pPr>
        <w:spacing w:after="0"/>
        <w:ind w:left="0"/>
        <w:jc w:val="both"/>
      </w:pPr>
      <w:r>
        <w:rPr>
          <w:rFonts w:ascii="Times New Roman"/>
          <w:b w:val="false"/>
          <w:i w:val="false"/>
          <w:color w:val="000000"/>
          <w:sz w:val="28"/>
        </w:rPr>
        <w:t>
      салықтық түсiмдер бойынша – 6 871 663 083 мың теңге;</w:t>
      </w:r>
    </w:p>
    <w:p>
      <w:pPr>
        <w:spacing w:after="0"/>
        <w:ind w:left="0"/>
        <w:jc w:val="both"/>
      </w:pPr>
      <w:r>
        <w:rPr>
          <w:rFonts w:ascii="Times New Roman"/>
          <w:b w:val="false"/>
          <w:i w:val="false"/>
          <w:color w:val="000000"/>
          <w:sz w:val="28"/>
        </w:rPr>
        <w:t>
      салықтық емес түсiмдер бойынша – 202 769 538 мың теңге;</w:t>
      </w:r>
    </w:p>
    <w:p>
      <w:pPr>
        <w:spacing w:after="0"/>
        <w:ind w:left="0"/>
        <w:jc w:val="both"/>
      </w:pPr>
      <w:r>
        <w:rPr>
          <w:rFonts w:ascii="Times New Roman"/>
          <w:b w:val="false"/>
          <w:i w:val="false"/>
          <w:color w:val="000000"/>
          <w:sz w:val="28"/>
        </w:rPr>
        <w:t>
      негiзгi капиталды сатудан түсетiн түсiмдер бойынша – 6 884 960 мың теңге;</w:t>
      </w:r>
    </w:p>
    <w:p>
      <w:pPr>
        <w:spacing w:after="0"/>
        <w:ind w:left="0"/>
        <w:jc w:val="both"/>
      </w:pPr>
      <w:r>
        <w:rPr>
          <w:rFonts w:ascii="Times New Roman"/>
          <w:b w:val="false"/>
          <w:i w:val="false"/>
          <w:color w:val="000000"/>
          <w:sz w:val="28"/>
        </w:rPr>
        <w:t>
      трансферттердің түсiмдерi бойынша – 3 466 157 674 мың теңге;</w:t>
      </w:r>
    </w:p>
    <w:p>
      <w:pPr>
        <w:spacing w:after="0"/>
        <w:ind w:left="0"/>
        <w:jc w:val="both"/>
      </w:pPr>
      <w:r>
        <w:rPr>
          <w:rFonts w:ascii="Times New Roman"/>
          <w:b w:val="false"/>
          <w:i w:val="false"/>
          <w:color w:val="000000"/>
          <w:sz w:val="28"/>
        </w:rPr>
        <w:t>
      2) шығындар – 11 477 290 810 мың теңге;</w:t>
      </w:r>
    </w:p>
    <w:p>
      <w:pPr>
        <w:spacing w:after="0"/>
        <w:ind w:left="0"/>
        <w:jc w:val="both"/>
      </w:pPr>
      <w:r>
        <w:rPr>
          <w:rFonts w:ascii="Times New Roman"/>
          <w:b w:val="false"/>
          <w:i w:val="false"/>
          <w:color w:val="000000"/>
          <w:sz w:val="28"/>
        </w:rPr>
        <w:t>
      3) таза бюджеттiк кредиттеу – 265 647 847 мың теңге, оның iшiнде:</w:t>
      </w:r>
    </w:p>
    <w:p>
      <w:pPr>
        <w:spacing w:after="0"/>
        <w:ind w:left="0"/>
        <w:jc w:val="both"/>
      </w:pPr>
      <w:r>
        <w:rPr>
          <w:rFonts w:ascii="Times New Roman"/>
          <w:b w:val="false"/>
          <w:i w:val="false"/>
          <w:color w:val="000000"/>
          <w:sz w:val="28"/>
        </w:rPr>
        <w:t>
      бюджеттiк кредиттер – 381 675 587 мың теңге;</w:t>
      </w:r>
    </w:p>
    <w:p>
      <w:pPr>
        <w:spacing w:after="0"/>
        <w:ind w:left="0"/>
        <w:jc w:val="both"/>
      </w:pPr>
      <w:r>
        <w:rPr>
          <w:rFonts w:ascii="Times New Roman"/>
          <w:b w:val="false"/>
          <w:i w:val="false"/>
          <w:color w:val="000000"/>
          <w:sz w:val="28"/>
        </w:rPr>
        <w:t>
      бюджеттiк кредиттердi өтеу – 116 027 740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169 172 084 мың теңге, оның iшiнде:</w:t>
      </w:r>
    </w:p>
    <w:p>
      <w:pPr>
        <w:spacing w:after="0"/>
        <w:ind w:left="0"/>
        <w:jc w:val="both"/>
      </w:pPr>
      <w:r>
        <w:rPr>
          <w:rFonts w:ascii="Times New Roman"/>
          <w:b w:val="false"/>
          <w:i w:val="false"/>
          <w:color w:val="000000"/>
          <w:sz w:val="28"/>
        </w:rPr>
        <w:t>
      қаржы активтерiн сатып алу – 169 172 084 мың теңге;</w:t>
      </w:r>
    </w:p>
    <w:p>
      <w:pPr>
        <w:spacing w:after="0"/>
        <w:ind w:left="0"/>
        <w:jc w:val="both"/>
      </w:pPr>
      <w:r>
        <w:rPr>
          <w:rFonts w:ascii="Times New Roman"/>
          <w:b w:val="false"/>
          <w:i w:val="false"/>
          <w:color w:val="000000"/>
          <w:sz w:val="28"/>
        </w:rPr>
        <w:t>
      5) бюджет тапшылығы – -1 364 635 486 мың теңге немесе елдiң iшкi жалпы өнiмінің 2,1 пайызы;</w:t>
      </w:r>
    </w:p>
    <w:p>
      <w:pPr>
        <w:spacing w:after="0"/>
        <w:ind w:left="0"/>
        <w:jc w:val="both"/>
      </w:pPr>
      <w:r>
        <w:rPr>
          <w:rFonts w:ascii="Times New Roman"/>
          <w:b w:val="false"/>
          <w:i w:val="false"/>
          <w:color w:val="000000"/>
          <w:sz w:val="28"/>
        </w:rPr>
        <w:t>
      6) бюджеттің мұнайға қатысты емес тапшылығы – -5 495 623 486 мың теңге немесе елдiң iшкi жалпы өнiмінің 8,5 пайызы;</w:t>
      </w:r>
    </w:p>
    <w:p>
      <w:pPr>
        <w:spacing w:after="0"/>
        <w:ind w:left="0"/>
        <w:jc w:val="both"/>
      </w:pPr>
      <w:r>
        <w:rPr>
          <w:rFonts w:ascii="Times New Roman"/>
          <w:b w:val="false"/>
          <w:i w:val="false"/>
          <w:color w:val="000000"/>
          <w:sz w:val="28"/>
        </w:rPr>
        <w:t>
      7) бюджет тапшылығын қаржыландыру – 1 364 635 486 мың теңге.";</w:t>
      </w:r>
    </w:p>
    <w:p>
      <w:pPr>
        <w:spacing w:after="0"/>
        <w:ind w:left="0"/>
        <w:jc w:val="both"/>
      </w:pPr>
      <w:r>
        <w:rPr>
          <w:rFonts w:ascii="Times New Roman"/>
          <w:b w:val="false"/>
          <w:i w:val="false"/>
          <w:color w:val="000000"/>
          <w:sz w:val="28"/>
        </w:rPr>
        <w:t>
      "17-бап. Қазақстан Республикасы Үкiметiнiң 2019 жылға арналған резервi 167 696 763 мың теңге сомасында бекiтiлсiн.";</w:t>
      </w:r>
    </w:p>
    <w:p>
      <w:pPr>
        <w:spacing w:after="0"/>
        <w:ind w:left="0"/>
        <w:jc w:val="both"/>
      </w:pPr>
      <w:r>
        <w:rPr>
          <w:rFonts w:ascii="Times New Roman"/>
          <w:b w:val="false"/>
          <w:i w:val="false"/>
          <w:color w:val="000000"/>
          <w:sz w:val="28"/>
        </w:rPr>
        <w:t>
      "19-бап. Қазақстан Республикасы Индустрия және инфрақұрылымдық даму министрлігінің 2019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21 223 199 мың теңге сомасында қаражат көзделгені ескерілсін.</w:t>
      </w:r>
    </w:p>
    <w:p>
      <w:pPr>
        <w:spacing w:after="0"/>
        <w:ind w:left="0"/>
        <w:jc w:val="both"/>
      </w:pPr>
      <w:r>
        <w:rPr>
          <w:rFonts w:ascii="Times New Roman"/>
          <w:b w:val="false"/>
          <w:i w:val="false"/>
          <w:color w:val="000000"/>
          <w:sz w:val="28"/>
        </w:rPr>
        <w:t>
      20-бап. 2019 жылға арналған республикалық бюджетте мемлекет кепiлдiк берген қарыздарды өтеу және оларға қызмет көрсету үшiн 761 109 мың теңге көзделсiн.";</w:t>
      </w:r>
    </w:p>
    <w:p>
      <w:pPr>
        <w:spacing w:after="0"/>
        <w:ind w:left="0"/>
        <w:jc w:val="both"/>
      </w:pPr>
      <w:r>
        <w:rPr>
          <w:rFonts w:ascii="Times New Roman"/>
          <w:b w:val="false"/>
          <w:i w:val="false"/>
          <w:color w:val="000000"/>
          <w:sz w:val="28"/>
        </w:rPr>
        <w:t>
      "24-1-бап. 2019 жылға экспортты қолдау бойынша Қазақстан Республикасының мемлекеттік кепілдіктерін беру лимиті 102 000 000 мың теңге мөлшерінде белгіленсін.";</w:t>
      </w:r>
    </w:p>
    <w:p>
      <w:pPr>
        <w:spacing w:after="0"/>
        <w:ind w:left="0"/>
        <w:jc w:val="both"/>
      </w:pPr>
      <w:r>
        <w:rPr>
          <w:rFonts w:ascii="Times New Roman"/>
          <w:b w:val="false"/>
          <w:i w:val="false"/>
          <w:color w:val="000000"/>
          <w:sz w:val="28"/>
        </w:rPr>
        <w:t>
      2) көрсетілген Заңға 1 және 4-қосымша осы Заңға 1 және 2-қосымшаларға сәйкес редакцияда жазылсын.</w:t>
      </w:r>
    </w:p>
    <w:p>
      <w:pPr>
        <w:spacing w:after="0"/>
        <w:ind w:left="0"/>
        <w:jc w:val="both"/>
      </w:pPr>
      <w:r>
        <w:rPr>
          <w:rFonts w:ascii="Times New Roman"/>
          <w:b w:val="false"/>
          <w:i w:val="false"/>
          <w:color w:val="000000"/>
          <w:sz w:val="28"/>
        </w:rPr>
        <w:t>
      2-бап. Осы Заң 2019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өзгерістер енгізу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ҚРЗ Заңына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050"/>
        <w:gridCol w:w="73"/>
        <w:gridCol w:w="78"/>
        <w:gridCol w:w="713"/>
        <w:gridCol w:w="157"/>
        <w:gridCol w:w="4564"/>
        <w:gridCol w:w="49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10 547 475 255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6 871 663 083</w:t>
            </w: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2 022 209 100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2 022 209 100</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3 344 341 357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2 799 004 568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117 985 428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399 721 306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22 050 703</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1 465 932 964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1 442 337 300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23 595 664</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39 179 662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39 179 662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202 769 538</w:t>
            </w: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136 960 155</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66 071 471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52 153 597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2 555 997</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850"/>
        <w:gridCol w:w="59"/>
        <w:gridCol w:w="63"/>
        <w:gridCol w:w="577"/>
        <w:gridCol w:w="127"/>
        <w:gridCol w:w="6338"/>
        <w:gridCol w:w="3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7 607 633</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3 246 252</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73 334</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23 055 846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23 055 846</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2 138 453</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37 295 498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37 295 498</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6 884 960</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6 884 960</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6 884 960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3 466 157 674</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396 157 674</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396 157 674</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7"/>
        <w:gridCol w:w="2"/>
        <w:gridCol w:w="1137"/>
        <w:gridCol w:w="118"/>
        <w:gridCol w:w="5389"/>
        <w:gridCol w:w="39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11 477 290 810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502 601 135</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жұмысын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592 400</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2 576 203</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Азаптаулардың алдын алу жөніндегі Ұлттық алдын алу тетігін нығайту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285 679</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1 050 197</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78 057 093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78 057 093</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74 979 125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50 008 815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елдерінде гендермен байланысты тұрақты даму мақсаттарының ұлттандыруына жәрдем көрсету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1197"/>
        <w:gridCol w:w="2"/>
        <w:gridCol w:w="1197"/>
        <w:gridCol w:w="124"/>
        <w:gridCol w:w="6570"/>
        <w:gridCol w:w="30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10 320 541</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1 552 937</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2 706 977</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76 105 590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779 728</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27 815 343</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саласындағы қызметті үйлестіру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2 718 559</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30 169 998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26"/>
        <w:gridCol w:w="2"/>
        <w:gridCol w:w="1026"/>
        <w:gridCol w:w="107"/>
        <w:gridCol w:w="7387"/>
        <w:gridCol w:w="26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17 558 489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1 219 918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144 822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5 532 318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4 954 961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671 290</w:t>
            </w:r>
          </w:p>
        </w:tc>
      </w:tr>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28 571 549</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196 437</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5 782 183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276 662</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509 430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355"/>
        <w:gridCol w:w="141"/>
        <w:gridCol w:w="1355"/>
        <w:gridCol w:w="141"/>
        <w:gridCol w:w="4815"/>
        <w:gridCol w:w="38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1 944 719</w:t>
            </w:r>
          </w:p>
        </w:tc>
      </w:tr>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14 513 326</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87 478 110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85 659 855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1 818 255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702 377 261</w:t>
            </w:r>
          </w:p>
        </w:tc>
      </w:tr>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73 141 025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73 141 025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302 638 071</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300 202 408</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326 598 165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тапсырысты орындауды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326 598 165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674 295 123</w:t>
            </w:r>
          </w:p>
        </w:tc>
      </w:tr>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1 116 245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1 116 245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202 791 334</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137 345 265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38 365 212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10 960 688</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6 269 665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6 269 665</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39 221 167</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шығармашылық қызметін ғылыми сүйемелдеу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құқықтық ақпаратпен қамтамасыз ету және Бірыңғай құқықтық ақпарат жүйесін жүргізу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1 061 656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154"/>
        <w:gridCol w:w="120"/>
        <w:gridCol w:w="1154"/>
        <w:gridCol w:w="120"/>
        <w:gridCol w:w="5927"/>
        <w:gridCol w:w="3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Төреліктерде, шетелдік төреліктерде, шетелдік мемлекеттік және сот органдарында, сондай-ақ төрелікке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15 912 893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7 383 827</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303 601 144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297 851 097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5 750 047</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54 044 533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54 044 533</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25 457 334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1 251 091</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19 969 469</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21 794 232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615 073 284</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372 724</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372 724</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10 907 936</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10 907 936</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12 521 713</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10 599 007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666 049</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38 817</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38 817</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28 993</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28 993</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537 391 447</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531"/>
        <w:gridCol w:w="3"/>
        <w:gridCol w:w="1532"/>
        <w:gridCol w:w="159"/>
        <w:gridCol w:w="4566"/>
        <w:gridCol w:w="4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21 630 823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11 010 411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3 957 723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270 782 623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7 054 855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200 656 202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420 995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10 696 699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287 130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3 224 316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346 236</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30 302 504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28 579 223</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18 984 794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89 161</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және біліктілігін арттыру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480 459</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1 482 172</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362"/>
        <w:gridCol w:w="142"/>
        <w:gridCol w:w="1362"/>
        <w:gridCol w:w="142"/>
        <w:gridCol w:w="4239"/>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1 203 000 781</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5 805 547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5 805 547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5 902 872</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5 902 872</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669 595</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669 595</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1 172 262 919</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17 792 011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46 263 293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1 051 350 360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49 147 860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18 359 848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18 359 848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3 245 211 547</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 жөніндегі іс-шараларды іске асыру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3 239 311 547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3 079 582 564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9 158 734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156"/>
        <w:gridCol w:w="120"/>
        <w:gridCol w:w="1156"/>
        <w:gridCol w:w="120"/>
        <w:gridCol w:w="5917"/>
        <w:gridCol w:w="32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86 935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5 599 737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атқарылатын жобалардың іске асырылуын қамтамасыз ету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830 030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 іске асыру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48 662 144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89 191 872</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331 269 640</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44 490 592</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286 779 048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бюджетіне Жаңаөзен қаласы тұрғындарын көшіру үшін Ақтау қаласында тұрғын үйлерді сатып алуға берілетін ағымдағы нысаналы трансферттер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144 797 856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135 483 363</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139 240 454</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54 731 067</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50 174 802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кеңістікті мониторингтеу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3 613 299</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1 783 673</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1 783 673</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76 334 017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382"/>
        <w:gridCol w:w="144"/>
        <w:gridCol w:w="1382"/>
        <w:gridCol w:w="144"/>
        <w:gridCol w:w="4304"/>
        <w:gridCol w:w="3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743 105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43 717 010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533 673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25 991 945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3 778 413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108 351</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6 391 697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85 083 109</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7 052 447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7 052 447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409 295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409 295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76 780 462</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38 806 878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35 226 059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840 905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265 415 331</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78 714 814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31 317 715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296"/>
        <w:gridCol w:w="135"/>
        <w:gridCol w:w="1296"/>
        <w:gridCol w:w="135"/>
        <w:gridCol w:w="4804"/>
        <w:gridCol w:w="36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22 940 961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472 657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14 964 021</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181 963 992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120 568 603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қолжетімділікті арттыру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7 430 708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8 386 142</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өнімдерді және олардың сақталуын қамтамасыз ету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3 302 383</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1 434 142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21 986 580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11 844 590</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саласының жобаларын іске асыру мақсатында "Тобыл" ӘКК" ҰК" АҚ жарғылық капиталын ұлғайту үшін Қостанай облысының бюджетіне нысаналы даму трансферттері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2 600 995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634 419 230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77 482 174</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5 015 796</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556 937 056</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170 365 597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232"/>
        <w:gridCol w:w="2"/>
        <w:gridCol w:w="1232"/>
        <w:gridCol w:w="128"/>
        <w:gridCol w:w="5299"/>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авиатасымалдарды субсидиялау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4 135 007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38 445 786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273 800 812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15 241 864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6 119 688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17 380 654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21 223 199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786 828 294</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 мемлекеттік саясатты іске асыру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4 947 179</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2 159 074</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261 043 262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167 696 763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1 651 288</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256 509 778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10"/>
        <w:gridCol w:w="1062"/>
        <w:gridCol w:w="110"/>
        <w:gridCol w:w="5735"/>
        <w:gridCol w:w="34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ұлттық компаниясы" АҚ-ға нысаналы аударым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35 628 867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56 095 413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21 237 102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төмен ақы төленетін қызметкерлердің жалақысының мөлшерін көтеру үшін олардың салықтық жүктемесін төмендетуге байланысты шығыстарды өтеуге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39 610 152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бюджетіне Шымкент қаласының республикалық маңызы бар қала санатына жатқызылуына байланысты бюджеттік қамтамасыз етілу деңгейін теңестіруге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40 078 921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8 339 136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бюджетіне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облысының мемлекеттік органдарын Түркістан қаласына көшіру бойынша ағымдағы шығыстарға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1 853 422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даярлығы, жұмылдыру және мемлекеттік материалдық резервті қалыптастыру іс-шараларын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11 323 785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бюджетіне облыстық бюджеттің теңгерімділігін қамтамасыз етуге берілетін ағымдағы нысаналы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6 850 000</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14 022 965</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686 020 861</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686 020 861</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686 020 861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1 584 468 180</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1 584 468 180</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5"/>
        <w:gridCol w:w="2449"/>
        <w:gridCol w:w="255"/>
        <w:gridCol w:w="1162"/>
        <w:gridCol w:w="79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1 584 148 603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786"/>
        <w:gridCol w:w="82"/>
        <w:gridCol w:w="786"/>
        <w:gridCol w:w="82"/>
        <w:gridCol w:w="7752"/>
        <w:gridCol w:w="22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265 647 847</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381 675 587</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38 296 801</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111 900</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38 184 901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38 184 901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магистральдық газ құбыры" жобасын қаржыландыруды қамтамасыз ету үшін "Қазақстанның Даму Банкі" АҚ-ны кейіннен кредиттеумен "Бәйтерек" ұлттық басқарушы холдингі" АҚ-ны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146 760 553</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нәтижелі жұмыспен қамтуды және жаппай кәсіпкерлікті дамытуға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14 801 546</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14 801 546</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АҚ-ны кейіннен кредиттеумен "Бәйтерек" ұлттық басқарушы холдингі" АҚ-ны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133 072 233</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761 109</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761 109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989"/>
        <w:gridCol w:w="1"/>
        <w:gridCol w:w="989"/>
        <w:gridCol w:w="103"/>
        <w:gridCol w:w="7306"/>
        <w:gridCol w:w="28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бюджеттерiне облыс орталықтарында, Нұр-Сұлтан, Алматы, Шымкент, Семей қалаларында және моноқалаларда кәсіпкерлікті дамытуға жәрдемдесуге кредит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"Қазақстанның Даму Банкі" АҚ-ны кейіннен кредиттеумен "Бәйтерек" ұлттық басқарушы холдингі" АҚ-ны кредиттеу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547"/>
        <w:gridCol w:w="4"/>
        <w:gridCol w:w="4"/>
        <w:gridCol w:w="1142"/>
        <w:gridCol w:w="252"/>
        <w:gridCol w:w="2384"/>
        <w:gridCol w:w="59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116 027 740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116 027 740</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115 443 195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115 443 195</w:t>
            </w:r>
          </w:p>
        </w:tc>
      </w:tr>
      <w:tr>
        <w:trPr>
          <w:trHeight w:val="30" w:hRule="atLeast"/>
        </w:trPr>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69"/>
        <w:gridCol w:w="80"/>
        <w:gridCol w:w="769"/>
        <w:gridCol w:w="80"/>
        <w:gridCol w:w="7852"/>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169 172 084</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169 172 084</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11 312 367</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дамыту жөніндегі Н. Назарбаев орталығы" КеАҚ жарғылық капиталын қалыптастыру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 жарғылық капиталын қалыптастыру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11 062 267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60 359 717</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38 508 202</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 жаңғырту үшін "Ұлттық аграрлық ғылыми-білім беру орталығы" КЕАҚ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8 508 202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71 000 000</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өндеу өнеркәсібі мен инфрақұрылым жобаларын лизингтік қаржыландыруды жүзеге асыру үшін "Қазақстанның Даму Банкі" АҚ-ның жарғылық капиталын кейіннен ұлғайтумен "Бәйтерек" Ұлттық басқарушы холдингі" АҚ-ның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26 500 000</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82"/>
        <w:gridCol w:w="1750"/>
        <w:gridCol w:w="182"/>
        <w:gridCol w:w="6642"/>
        <w:gridCol w:w="33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зауыт" АҚ-ның жарғылық капиталын ұлғайту мақсатында "Қазақстан инжиниринг ұлттық компаниясы" АҚ-ның жарғылық капиталын ұлғайту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534"/>
        <w:gridCol w:w="6"/>
        <w:gridCol w:w="6"/>
        <w:gridCol w:w="1870"/>
        <w:gridCol w:w="413"/>
        <w:gridCol w:w="3451"/>
        <w:gridCol w:w="23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4470"/>
        <w:gridCol w:w="76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- 1 364 635 486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Мұнайға қатысты емес тапшылығы (профициті)</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-5  495 623 486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1 364 635 486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енгізу туралы"</w:t>
            </w:r>
            <w:r>
              <w:br/>
            </w:r>
            <w:r>
              <w:rPr>
                <w:rFonts w:ascii="Times New Roman"/>
                <w:b w:val="false"/>
                <w:i w:val="false"/>
                <w:color w:val="000000"/>
                <w:sz w:val="20"/>
              </w:rPr>
              <w:t>2019 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 2022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ҚРЗ Заңына</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2019 жылға арналған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5825"/>
        <w:gridCol w:w="42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2 796 002 448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2 764 357 927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