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d408" w14:textId="38bd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қорғаныстық тапсырысты қалыптастыру, орналастыру және орындау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2019 жылғы 14 қазандағы № 759 қаулысы.</w:t>
      </w:r>
    </w:p>
    <w:p>
      <w:pPr>
        <w:spacing w:after="0"/>
        <w:ind w:left="0"/>
        <w:jc w:val="both"/>
      </w:pPr>
      <w:bookmarkStart w:name="z1" w:id="0"/>
      <w:r>
        <w:rPr>
          <w:rFonts w:ascii="Times New Roman"/>
          <w:b w:val="false"/>
          <w:i w:val="false"/>
          <w:color w:val="000000"/>
          <w:sz w:val="28"/>
        </w:rPr>
        <w:t xml:space="preserve">
      "Қорғаныс өнеркәсібі және мемлекеттік қорғаныстық тапсырыс туралы" 2019 жылғы 18 наурыздағы Қазақстан Республикасы Заңы </w:t>
      </w:r>
      <w:r>
        <w:rPr>
          <w:rFonts w:ascii="Times New Roman"/>
          <w:b w:val="false"/>
          <w:i w:val="false"/>
          <w:color w:val="000000"/>
          <w:sz w:val="28"/>
        </w:rPr>
        <w:t>5-бабының</w:t>
      </w:r>
      <w:r>
        <w:rPr>
          <w:rFonts w:ascii="Times New Roman"/>
          <w:b w:val="false"/>
          <w:i w:val="false"/>
          <w:color w:val="000000"/>
          <w:sz w:val="28"/>
        </w:rPr>
        <w:t xml:space="preserve"> 6)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қорғаныстық тапсырысты қалыптастыру, орналастыру және орындау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14 қазандағы</w:t>
            </w:r>
            <w:r>
              <w:br/>
            </w:r>
            <w:r>
              <w:rPr>
                <w:rFonts w:ascii="Times New Roman"/>
                <w:b w:val="false"/>
                <w:i w:val="false"/>
                <w:color w:val="000000"/>
                <w:sz w:val="20"/>
              </w:rPr>
              <w:t>№ 759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Мемлекеттік қорғаныстық тапсырысты қалыптастыру, орналастыру және орындау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ҚР Үкіметінің 18.02.2021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Мемлекеттік қорғаныстық тапсырысты қалыптастыру, орналастыру және орындау қағидалары (бұдан әрі – Қағидалар) "Қорғаныс өнеркәсібі және мемлекеттік қорғаныстық тапсырыс туралы" 2019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қорғаныстық тапсырысты (бұдан әрі – қорғаныстық тапсырыс) қалыптастыру, орналастыру және орындау тәртібін айқындайды.</w:t>
      </w:r>
    </w:p>
    <w:bookmarkEnd w:id="6"/>
    <w:bookmarkStart w:name="z347" w:id="7"/>
    <w:p>
      <w:pPr>
        <w:spacing w:after="0"/>
        <w:ind w:left="0"/>
        <w:jc w:val="both"/>
      </w:pPr>
      <w:r>
        <w:rPr>
          <w:rFonts w:ascii="Times New Roman"/>
          <w:b w:val="false"/>
          <w:i w:val="false"/>
          <w:color w:val="000000"/>
          <w:sz w:val="28"/>
        </w:rPr>
        <w:t>
      2. Қорғаныстық тапсырысты қалыптастыруды, орналастыруды, салааралық үйлестіруді және оның орындалуын бақылауды уәкілетті орган жүзеге асырады.</w:t>
      </w:r>
    </w:p>
    <w:bookmarkEnd w:id="7"/>
    <w:bookmarkStart w:name="z348" w:id="8"/>
    <w:p>
      <w:pPr>
        <w:spacing w:after="0"/>
        <w:ind w:left="0"/>
        <w:jc w:val="left"/>
      </w:pPr>
      <w:r>
        <w:rPr>
          <w:rFonts w:ascii="Times New Roman"/>
          <w:b/>
          <w:i w:val="false"/>
          <w:color w:val="000000"/>
        </w:rPr>
        <w:t xml:space="preserve"> 2-тарау. Қорғаныстық тапсырысты қалыптастыру және орналастыру</w:t>
      </w:r>
    </w:p>
    <w:bookmarkEnd w:id="8"/>
    <w:bookmarkStart w:name="z349" w:id="9"/>
    <w:p>
      <w:pPr>
        <w:spacing w:after="0"/>
        <w:ind w:left="0"/>
        <w:jc w:val="both"/>
      </w:pPr>
      <w:r>
        <w:rPr>
          <w:rFonts w:ascii="Times New Roman"/>
          <w:b w:val="false"/>
          <w:i w:val="false"/>
          <w:color w:val="000000"/>
          <w:sz w:val="28"/>
        </w:rPr>
        <w:t>
      3. Қорғаныстық тапсырысты қалыптастыру және орналастыру үш жылдық кезеңге арналған республикалық бюджетте көзделген, осы мақсаттарға белгіленген шығыстар шегінде жүргізіледі.</w:t>
      </w:r>
    </w:p>
    <w:bookmarkEnd w:id="9"/>
    <w:bookmarkStart w:name="z350" w:id="10"/>
    <w:p>
      <w:pPr>
        <w:spacing w:after="0"/>
        <w:ind w:left="0"/>
        <w:jc w:val="both"/>
      </w:pPr>
      <w:r>
        <w:rPr>
          <w:rFonts w:ascii="Times New Roman"/>
          <w:b w:val="false"/>
          <w:i w:val="false"/>
          <w:color w:val="000000"/>
          <w:sz w:val="28"/>
        </w:rPr>
        <w:t>
      4. Қорғаныстық тапсырысты алушылар (бұдан әрі – алушылар) тактикалық-техникалық тапсырманы (техникалық ерекшелікті, тактикалық-техникалық сипаттаманы) (бұдан әрі – техникалық тапсырма) ұлттық стандарттарға сәйкес қалыптастырады.</w:t>
      </w:r>
    </w:p>
    <w:bookmarkEnd w:id="10"/>
    <w:p>
      <w:pPr>
        <w:spacing w:after="0"/>
        <w:ind w:left="0"/>
        <w:jc w:val="both"/>
      </w:pPr>
      <w:r>
        <w:rPr>
          <w:rFonts w:ascii="Times New Roman"/>
          <w:b w:val="false"/>
          <w:i w:val="false"/>
          <w:color w:val="000000"/>
          <w:sz w:val="28"/>
        </w:rPr>
        <w:t>
      Техникалық тапсырманы қалыптастыру кезінде сатып алынатын қорғаныстық тапсырыс өнімін жиынтықтау бойынша қосымша талаптарды қосуға жол беріледі.</w:t>
      </w:r>
    </w:p>
    <w:p>
      <w:pPr>
        <w:spacing w:after="0"/>
        <w:ind w:left="0"/>
        <w:jc w:val="both"/>
      </w:pPr>
      <w:r>
        <w:rPr>
          <w:rFonts w:ascii="Times New Roman"/>
          <w:b w:val="false"/>
          <w:i w:val="false"/>
          <w:color w:val="000000"/>
          <w:sz w:val="28"/>
        </w:rPr>
        <w:t>
      Алушылар ұлттық стандарттар болмаған кезде қару-жарақты, әскери техниканы біріздендіру, стандарттау, жедел үйлестіру және олардың жаңа (тәжірибелік) үлгісін сатып алу мақсатында талап етілетін функционалдық, техникалық, сапалық және пайдалану сипаттамасын көрсетіп, сатып алуға ұсынылатын әскери мақсаттағы тауарға (өнімге), қосарланған мақсаттағы (қолданыстағы) тауарға (өнімге), әскери мақсаттағы жұмысқа және әскери мақсаттағы көрсетілетін қызметке (бұдан әрі – қорғаныстық тапсырыс өніміне) техникалық тапсырманы дербес қалыптастырады.</w:t>
      </w:r>
    </w:p>
    <w:p>
      <w:pPr>
        <w:spacing w:after="0"/>
        <w:ind w:left="0"/>
        <w:jc w:val="both"/>
      </w:pPr>
      <w:r>
        <w:rPr>
          <w:rFonts w:ascii="Times New Roman"/>
          <w:b w:val="false"/>
          <w:i w:val="false"/>
          <w:color w:val="000000"/>
          <w:sz w:val="28"/>
        </w:rPr>
        <w:t xml:space="preserve">
      Ұлттық стандарттар болмаған кезде тауар белгісін, қызмет көрсету белгісін, фирмалық атауды, патентті, пайдалы модельді, өнеркәсіптік үлгіні, тауарды шығарған елдің атауын және өндірушінің атауын көрсетуге жол беріледі. </w:t>
      </w:r>
    </w:p>
    <w:p>
      <w:pPr>
        <w:spacing w:after="0"/>
        <w:ind w:left="0"/>
        <w:jc w:val="both"/>
      </w:pPr>
      <w:r>
        <w:rPr>
          <w:rFonts w:ascii="Times New Roman"/>
          <w:b w:val="false"/>
          <w:i w:val="false"/>
          <w:color w:val="000000"/>
          <w:sz w:val="28"/>
        </w:rPr>
        <w:t>
      Алушы заттай мүлік бойынша техникалық тапсырманы жасау кезінде арнайы мақсаттағы бөлімшелерге арналған заттай мүлікті қоспағанда, кемінде 30 % шикізаттың елішілік құндылығына қойылатын талапты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1" w:id="11"/>
    <w:p>
      <w:pPr>
        <w:spacing w:after="0"/>
        <w:ind w:left="0"/>
        <w:jc w:val="both"/>
      </w:pPr>
      <w:r>
        <w:rPr>
          <w:rFonts w:ascii="Times New Roman"/>
          <w:b w:val="false"/>
          <w:i w:val="false"/>
          <w:color w:val="000000"/>
          <w:sz w:val="28"/>
        </w:rPr>
        <w:t xml:space="preserve">
      5. Алушылар қаржы жылының алдындағы жылғы 1 желтоқсаннан кешіктірмей, қорғаныстық тапсырыс шеңберіндегі бюджет қаражаты уәкілетті органның бюджетінде көзделгенде (бұдан әрі – қаражат уәкілетті органда болғанда) уәкілетті органға сатып алуға жоспарланған қорғаныстық тапсырыс өнімінің саны (көлемі) және жеткізу орны туралы мәліметтер көрсетілген тиісті жоспарлы кезеңге арналған қажетті қорғаныстық тапсырыс өніміне бекітілген техникалық тапсырманы қағаз және электрондық түрде қоса беріп,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жібереді. Бұл ретте тиісті жоспарлы кезеңге дейін екі жыл қаржы жылының алдындағы кезең болып табылады.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2" w:id="12"/>
    <w:p>
      <w:pPr>
        <w:spacing w:after="0"/>
        <w:ind w:left="0"/>
        <w:jc w:val="both"/>
      </w:pPr>
      <w:r>
        <w:rPr>
          <w:rFonts w:ascii="Times New Roman"/>
          <w:b w:val="false"/>
          <w:i w:val="false"/>
          <w:color w:val="000000"/>
          <w:sz w:val="28"/>
        </w:rPr>
        <w:t xml:space="preserve">
      6. Уәкілетті орган ағымдағы қаржы жылының 5 қаңтарына дейінгі мерзімде техникалық тапсырманы қызмет бағыттары бойынша мемлекеттік қорғаныстық тапсырыстың әскери мақсаттағы тауарды (өнімді), қосарланған мақсаттағы (қолданыстағы) тауарды (өнімді) отандық өндірушілердің және әскери мақсаттағы жұмыс пен әскери мақсаттағы көрсетілетін қызметті отандық берушілердің тізіліміне (бұдан әрі – тізілім) енгізілген отандық тауар өндірушілерге, отандық берушілерге және уәкілетті ұйымға жібереді. </w:t>
      </w:r>
    </w:p>
    <w:bookmarkEnd w:id="12"/>
    <w:p>
      <w:pPr>
        <w:spacing w:after="0"/>
        <w:ind w:left="0"/>
        <w:jc w:val="both"/>
      </w:pPr>
      <w:r>
        <w:rPr>
          <w:rFonts w:ascii="Times New Roman"/>
          <w:b w:val="false"/>
          <w:i w:val="false"/>
          <w:color w:val="000000"/>
          <w:sz w:val="28"/>
        </w:rPr>
        <w:t>
      Бұл ретте тиісті жоспарлы кезеңнің алдындағы жыл ағымдағы қаржы жылы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3" w:id="13"/>
    <w:p>
      <w:pPr>
        <w:spacing w:after="0"/>
        <w:ind w:left="0"/>
        <w:jc w:val="both"/>
      </w:pPr>
      <w:r>
        <w:rPr>
          <w:rFonts w:ascii="Times New Roman"/>
          <w:b w:val="false"/>
          <w:i w:val="false"/>
          <w:color w:val="000000"/>
          <w:sz w:val="28"/>
        </w:rPr>
        <w:t>
      7. Алушылар ағымдағы қаржы жылының 5 қаңтарына дейінгі мерзімде қорғаныстық тапсырыс шеңберіндегі бюджет қаражаты алушылардың бюджетінде көзделгенде (бұдан әрі – қаражат алушыларда болғанда) техникалық тапсырманы қызмет бағыттары бойынша тізілімге енгізілген отандық тауар өндірушілерге, жұмысты, көрсетілетін қызметті отандық берушілерге және уәкілетті ұйымға өзі жібереді.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4" w:id="14"/>
    <w:p>
      <w:pPr>
        <w:spacing w:after="0"/>
        <w:ind w:left="0"/>
        <w:jc w:val="both"/>
      </w:pPr>
      <w:r>
        <w:rPr>
          <w:rFonts w:ascii="Times New Roman"/>
          <w:b w:val="false"/>
          <w:i w:val="false"/>
          <w:color w:val="000000"/>
          <w:sz w:val="28"/>
        </w:rPr>
        <w:t>
      8. Уәкілетті ұйым техникалық тапсырманы алған сәттен бастап алушылардың өкілдерін тарта отырып, техникалық тапсырмаларды шетелдік өндірушілермен пысықтау бойынша рәсімдерді жүргізеді.</w:t>
      </w:r>
    </w:p>
    <w:bookmarkEnd w:id="14"/>
    <w:bookmarkStart w:name="z355" w:id="15"/>
    <w:p>
      <w:pPr>
        <w:spacing w:after="0"/>
        <w:ind w:left="0"/>
        <w:jc w:val="both"/>
      </w:pPr>
      <w:r>
        <w:rPr>
          <w:rFonts w:ascii="Times New Roman"/>
          <w:b w:val="false"/>
          <w:i w:val="false"/>
          <w:color w:val="000000"/>
          <w:sz w:val="28"/>
        </w:rPr>
        <w:t xml:space="preserve">
      9. Тізілімге енгізілген отандық тауар өндірушілер, жұмысты, көрсетілетін қызметті отандық берушілер және уәкілетті ұйым ағымдағы қаржы жылының 1 наурызына дейінгі мерзімде уәкілетті органға немесе қаражат алушыда болғанда алушыларға Қазақстан Республикасы Үкіметінің 2019 жылғы 17 қазандағы № 772 қаулысымен бекітілген Мемлекеттік қорғаныстық тапсырыс шеңберінде әскери мақсаттағы тауарларға (өнімдерге), қосарланған мақсаттағы (қолданыстағы) тауарларға (өнімдерге), әскери мақсаттағы жұмыстар мен әскери мақсаттағы көрсетілетін қызметтерге баға белгілеу қағидаларын </w:t>
      </w:r>
      <w:r>
        <w:rPr>
          <w:rFonts w:ascii="Times New Roman"/>
          <w:b w:val="false"/>
          <w:i w:val="false"/>
          <w:color w:val="000000"/>
          <w:sz w:val="28"/>
        </w:rPr>
        <w:t>қағидаларына</w:t>
      </w:r>
      <w:r>
        <w:rPr>
          <w:rFonts w:ascii="Times New Roman"/>
          <w:b w:val="false"/>
          <w:i w:val="false"/>
          <w:color w:val="000000"/>
          <w:sz w:val="28"/>
        </w:rPr>
        <w:t xml:space="preserve"> (бұдан әрі – Баға белгілеу қағидалары) сәйкес жоспарлы калькуляцияны ұсынады.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6" w:id="16"/>
    <w:p>
      <w:pPr>
        <w:spacing w:after="0"/>
        <w:ind w:left="0"/>
        <w:jc w:val="both"/>
      </w:pPr>
      <w:r>
        <w:rPr>
          <w:rFonts w:ascii="Times New Roman"/>
          <w:b w:val="false"/>
          <w:i w:val="false"/>
          <w:color w:val="000000"/>
          <w:sz w:val="28"/>
        </w:rPr>
        <w:t>
      10. Уәкілетті орган ағымдағы қаржы жылының 1 сәуіріне дейінгі мерзімде алушыға қаражат уәкілетті органда болғанда жоспарлы калькуляциясы ұсынылмаған іс-шаралар тізбесін, сондай-ақ тізілімге енгізілген отандық тауар өндірушілер, жұмысты, көрсетілетін қызметті отандық берушілер және уәкілетті ұйым ұсынған қорғаныстық тапсырыс өніміне ең төмен баға ұсыныстарын жібереді.</w:t>
      </w:r>
    </w:p>
    <w:bookmarkEnd w:id="16"/>
    <w:p>
      <w:pPr>
        <w:spacing w:after="0"/>
        <w:ind w:left="0"/>
        <w:jc w:val="both"/>
      </w:pPr>
      <w:r>
        <w:rPr>
          <w:rFonts w:ascii="Times New Roman"/>
          <w:b w:val="false"/>
          <w:i w:val="false"/>
          <w:color w:val="000000"/>
          <w:sz w:val="28"/>
        </w:rPr>
        <w:t>
      Жоспарлы калькуляция ұсынылмаған іс-шаралар мемлекеттік сатып алу туралы заңнамаға сәйкес сатып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7" w:id="17"/>
    <w:p>
      <w:pPr>
        <w:spacing w:after="0"/>
        <w:ind w:left="0"/>
        <w:jc w:val="both"/>
      </w:pPr>
      <w:r>
        <w:rPr>
          <w:rFonts w:ascii="Times New Roman"/>
          <w:b w:val="false"/>
          <w:i w:val="false"/>
          <w:color w:val="000000"/>
          <w:sz w:val="28"/>
        </w:rPr>
        <w:t xml:space="preserve">
      11. Алушы ағымдағы қаржы жылының 1 мамырына дейінгі мерзімде қаражат уәкілетті органда болғанда ұсынылған бағаға сәйкес уәкілетті органның атына бұрын тиісті жоспарлы кезеңге арналған қорғаныстық тапсырыста бекітілген сома шегінде тиісті жоспарлы кезеңге арналған бюджеттік өтінімге енгізу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нақтыланған өтінімді ұсынады.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8" w:id="18"/>
    <w:p>
      <w:pPr>
        <w:spacing w:after="0"/>
        <w:ind w:left="0"/>
        <w:jc w:val="both"/>
      </w:pPr>
      <w:r>
        <w:rPr>
          <w:rFonts w:ascii="Times New Roman"/>
          <w:b w:val="false"/>
          <w:i w:val="false"/>
          <w:color w:val="000000"/>
          <w:sz w:val="28"/>
        </w:rPr>
        <w:t>
      12. Ағымдағы қаржы жылындағы 15 мамырға дейінгі мерзімде қаражат уәкілетті органда болғанда уәкілетті орган және қаражат алушыларда болғанда алушылар бюджет заңнамасында белгіленген тәртіппен тиісті жоспарлы кезеңге арналған бюджеттік өтінімдерді бюджеттік жоспарлау жөніндегі уәкілетті органға жібереді.</w:t>
      </w:r>
    </w:p>
    <w:bookmarkEnd w:id="18"/>
    <w:bookmarkStart w:name="z359" w:id="19"/>
    <w:p>
      <w:pPr>
        <w:spacing w:after="0"/>
        <w:ind w:left="0"/>
        <w:jc w:val="both"/>
      </w:pPr>
      <w:r>
        <w:rPr>
          <w:rFonts w:ascii="Times New Roman"/>
          <w:b w:val="false"/>
          <w:i w:val="false"/>
          <w:color w:val="000000"/>
          <w:sz w:val="28"/>
        </w:rPr>
        <w:t>
      13. Уәкілетті орган ағымдағы қаржы жылының 1 маусымына дейінгі мерзімде қорғаныстық тапсырысты орындаушыларды таңдауды жүзеге асыру мақсатында техникалық тапсырманы қызмет бағыттары бойынша тізілімге енгізілген отандық тауар өндірушілерге, жұмысты, көрсетілетін қызметті отандық берушілерге және уәкілетті ұйымға жібереді.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0" w:id="20"/>
    <w:p>
      <w:pPr>
        <w:spacing w:after="0"/>
        <w:ind w:left="0"/>
        <w:jc w:val="both"/>
      </w:pPr>
      <w:r>
        <w:rPr>
          <w:rFonts w:ascii="Times New Roman"/>
          <w:b w:val="false"/>
          <w:i w:val="false"/>
          <w:color w:val="000000"/>
          <w:sz w:val="28"/>
        </w:rPr>
        <w:t>
      14. Алушылар ағымдағы қаржы жылының 1 маусымына дейінгі мерзімде қорғаныстық тапсырысты орындаушыларды таңдауды жүзеге асыру мақсатында қаражат алушыларда болғанда техникалық тапсырманы қызмет бағыттары бойынша тізілімге енгізілген отандық тауар өндірушілерге, жұмысты, көрсетілетін қызметті отандық берушілерге және уәкілетті ұйымға жібереді.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1" w:id="21"/>
    <w:p>
      <w:pPr>
        <w:spacing w:after="0"/>
        <w:ind w:left="0"/>
        <w:jc w:val="both"/>
      </w:pPr>
      <w:r>
        <w:rPr>
          <w:rFonts w:ascii="Times New Roman"/>
          <w:b w:val="false"/>
          <w:i w:val="false"/>
          <w:color w:val="000000"/>
          <w:sz w:val="28"/>
        </w:rPr>
        <w:t>
      15. Тізілімге енгізілген отандық тауар өндірушілер, жұмыстарды, көрсетілетін қызметтерді отандық берушілер және уәкілетті ұйым ағымдағы қаржы жылының 1 шілдесіне дейінгі мерзімде орындаушыны таңдау мақсатында уәкілетті органның немесе қаражат алушыларда болғанда, алушылардың атына Баға белгілеу қағидаларына сәйкес конкурстық құжаттаманы – жоспарлы калькуляцияны ұсынады.</w:t>
      </w:r>
    </w:p>
    <w:bookmarkEnd w:id="21"/>
    <w:p>
      <w:pPr>
        <w:spacing w:after="0"/>
        <w:ind w:left="0"/>
        <w:jc w:val="both"/>
      </w:pPr>
      <w:r>
        <w:rPr>
          <w:rFonts w:ascii="Times New Roman"/>
          <w:b w:val="false"/>
          <w:i w:val="false"/>
          <w:color w:val="000000"/>
          <w:sz w:val="28"/>
        </w:rPr>
        <w:t>
      Тізілімге енгізілген, заттай және арнаулы мүлікті, жеке қорғану құралдарын өндіруге маманданатын отандық тауар өндірушілер, жұмыстарды, көрсетілетін қызметтерді отандық берушілер өнімнің техникалық тапсырманың талаптарына сәйкестігін тексеруді жүзеге асыру үшін ағымдағы қаржы жылының 1 шілдесіне дейінгі мерзімде алушылардың атына пайдаланылатын шикізаттың сапасын растайтын құжаттармен қоса мәлімделетін өнімнің үлгілерін ұсынады.</w:t>
      </w:r>
    </w:p>
    <w:p>
      <w:pPr>
        <w:spacing w:after="0"/>
        <w:ind w:left="0"/>
        <w:jc w:val="both"/>
      </w:pPr>
      <w:r>
        <w:rPr>
          <w:rFonts w:ascii="Times New Roman"/>
          <w:b w:val="false"/>
          <w:i w:val="false"/>
          <w:color w:val="000000"/>
          <w:sz w:val="28"/>
        </w:rPr>
        <w:t xml:space="preserve">
      Мәлімделетін өнімнің үлгілері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журналда тіркеледі.</w:t>
      </w:r>
    </w:p>
    <w:p>
      <w:pPr>
        <w:spacing w:after="0"/>
        <w:ind w:left="0"/>
        <w:jc w:val="both"/>
      </w:pPr>
      <w:r>
        <w:rPr>
          <w:rFonts w:ascii="Times New Roman"/>
          <w:b w:val="false"/>
          <w:i w:val="false"/>
          <w:color w:val="000000"/>
          <w:sz w:val="28"/>
        </w:rPr>
        <w:t>
      Тізілімге енгізілген отандық тауар өндірушілердің, жұмыстарды, көрсетілетін қызметтерді отандық берушілердің жоспарлы калькуляцияны ұсынуы олардың келіскенін және техникалық тапсырмада көзделген шарттарды сақтап, қорғаныстық тапсырыс өнімін жеткізуді жүзеге асыру мүмкіндігін растау болып табылады.</w:t>
      </w:r>
    </w:p>
    <w:p>
      <w:pPr>
        <w:spacing w:after="0"/>
        <w:ind w:left="0"/>
        <w:jc w:val="both"/>
      </w:pPr>
      <w:r>
        <w:rPr>
          <w:rFonts w:ascii="Times New Roman"/>
          <w:b w:val="false"/>
          <w:i w:val="false"/>
          <w:color w:val="000000"/>
          <w:sz w:val="28"/>
        </w:rPr>
        <w:t>
      Жоспарлы калькуляцияны ұсынған кезде баламалы техникалық тапсырмаларды ұсынуға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29.04.2024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2" w:id="22"/>
    <w:p>
      <w:pPr>
        <w:spacing w:after="0"/>
        <w:ind w:left="0"/>
        <w:jc w:val="both"/>
      </w:pPr>
      <w:r>
        <w:rPr>
          <w:rFonts w:ascii="Times New Roman"/>
          <w:b w:val="false"/>
          <w:i w:val="false"/>
          <w:color w:val="000000"/>
          <w:sz w:val="28"/>
        </w:rPr>
        <w:t>
      16. Қаражат уәкілетті органда болғанда, орындаушыны таңдау мақсатында уәкілетті органның конкурстық комиссиясы (комиссиялары) (бұдан әрі – орындаушыларды таңдау жөніндегі комиссия) құрылады.</w:t>
      </w:r>
    </w:p>
    <w:bookmarkEnd w:id="22"/>
    <w:p>
      <w:pPr>
        <w:spacing w:after="0"/>
        <w:ind w:left="0"/>
        <w:jc w:val="both"/>
      </w:pPr>
      <w:r>
        <w:rPr>
          <w:rFonts w:ascii="Times New Roman"/>
          <w:b w:val="false"/>
          <w:i w:val="false"/>
          <w:color w:val="000000"/>
          <w:sz w:val="28"/>
        </w:rPr>
        <w:t>
      Орындаушыларды таңдау жөніндегі комиссияға қызмет бағыты бойынша алушының арнайы білімі бар өкілдері (мамандары) енгізіледі.</w:t>
      </w:r>
    </w:p>
    <w:p>
      <w:pPr>
        <w:spacing w:after="0"/>
        <w:ind w:left="0"/>
        <w:jc w:val="both"/>
      </w:pPr>
      <w:r>
        <w:rPr>
          <w:rFonts w:ascii="Times New Roman"/>
          <w:b w:val="false"/>
          <w:i w:val="false"/>
          <w:color w:val="000000"/>
          <w:sz w:val="28"/>
        </w:rPr>
        <w:t>
      Заттай және арнайы мүліктің, жеке қорғану құралдарының үлгілерін бекіту және олардың техникалық тапсырманың талаптарына сәйкестігін тексеру мақсатында алушының өкілдері қатарынан комиссия құрылады.</w:t>
      </w:r>
    </w:p>
    <w:p>
      <w:pPr>
        <w:spacing w:after="0"/>
        <w:ind w:left="0"/>
        <w:jc w:val="both"/>
      </w:pPr>
      <w:r>
        <w:rPr>
          <w:rFonts w:ascii="Times New Roman"/>
          <w:b w:val="false"/>
          <w:i w:val="false"/>
          <w:color w:val="000000"/>
          <w:sz w:val="28"/>
        </w:rPr>
        <w:t>
      Заттай және арнайы мүліктің, жеке қорғану құралдарының үлгілерін бекіту жөніндегі комиссия (комиссиялар) құрамын және оның жұмыс тәртібін алушы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29.04.2024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3" w:id="23"/>
    <w:p>
      <w:pPr>
        <w:spacing w:after="0"/>
        <w:ind w:left="0"/>
        <w:jc w:val="both"/>
      </w:pPr>
      <w:r>
        <w:rPr>
          <w:rFonts w:ascii="Times New Roman"/>
          <w:b w:val="false"/>
          <w:i w:val="false"/>
          <w:color w:val="000000"/>
          <w:sz w:val="28"/>
        </w:rPr>
        <w:t>
      17. Шешім дауыстардың қарапайым көпшілігімен қабылданды деп саналады. Дауыстар тең болған кезде алушының өкілі дауыс берген шешім қабылданады.</w:t>
      </w:r>
    </w:p>
    <w:bookmarkEnd w:id="23"/>
    <w:bookmarkStart w:name="z364" w:id="24"/>
    <w:p>
      <w:pPr>
        <w:spacing w:after="0"/>
        <w:ind w:left="0"/>
        <w:jc w:val="both"/>
      </w:pPr>
      <w:r>
        <w:rPr>
          <w:rFonts w:ascii="Times New Roman"/>
          <w:b w:val="false"/>
          <w:i w:val="false"/>
          <w:color w:val="000000"/>
          <w:sz w:val="28"/>
        </w:rPr>
        <w:t>
      18. Орындаушыларды таңдау жөніндегі комиссия (комиссиялар) құрамын және жұмыс тәртібін уәкілетті орган айқындайды, ал оның қызметі бейне және аудиотіркеуді қолданып, жабық режимде жүзеге асырылады.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5" w:id="25"/>
    <w:p>
      <w:pPr>
        <w:spacing w:after="0"/>
        <w:ind w:left="0"/>
        <w:jc w:val="both"/>
      </w:pPr>
      <w:r>
        <w:rPr>
          <w:rFonts w:ascii="Times New Roman"/>
          <w:b w:val="false"/>
          <w:i w:val="false"/>
          <w:color w:val="000000"/>
          <w:sz w:val="28"/>
        </w:rPr>
        <w:t>
      19. Қаражат алушыда болғанда алушылар орындаушыларды таңдау жөніндегі өз комиссиясын қалыптастырады. Шешім дауыстардың қарапайым көпшілігімен қабылданады.</w:t>
      </w:r>
    </w:p>
    <w:bookmarkEnd w:id="25"/>
    <w:bookmarkStart w:name="z366" w:id="26"/>
    <w:p>
      <w:pPr>
        <w:spacing w:after="0"/>
        <w:ind w:left="0"/>
        <w:jc w:val="both"/>
      </w:pPr>
      <w:r>
        <w:rPr>
          <w:rFonts w:ascii="Times New Roman"/>
          <w:b w:val="false"/>
          <w:i w:val="false"/>
          <w:color w:val="000000"/>
          <w:sz w:val="28"/>
        </w:rPr>
        <w:t>
      20. Заттай және арнайы мүліктің, жеке қорғану құралдарының үлгілерін бекіту жөніндегі комиссия ағымдағы қаржы жылының 15 тамызына дейінгі мерзімде заттай және арнайы мүліктің, жеке қорғану құралдарының үлгілерін бекітеді және олардың техникалық тапсырманың талаптарына сәйкестігін тексереді.</w:t>
      </w:r>
    </w:p>
    <w:bookmarkEnd w:id="26"/>
    <w:p>
      <w:pPr>
        <w:spacing w:after="0"/>
        <w:ind w:left="0"/>
        <w:jc w:val="both"/>
      </w:pPr>
      <w:r>
        <w:rPr>
          <w:rFonts w:ascii="Times New Roman"/>
          <w:b w:val="false"/>
          <w:i w:val="false"/>
          <w:color w:val="000000"/>
          <w:sz w:val="28"/>
        </w:rPr>
        <w:t>
      Комиссия ағымдағы қаржы жылының 1 тамызына дейінгі мерзімде заттай және арнайы мүлік, жеке қорғану құралдары үлгілерінің техникалық тапсырманың талаптарына сәйкес келмеуін анықтаған кезде алушы анықталған сәйкессіздіктерді жою қажеттігі туралы ұйымды жазбаша түрде хабардар етеді.</w:t>
      </w:r>
    </w:p>
    <w:p>
      <w:pPr>
        <w:spacing w:after="0"/>
        <w:ind w:left="0"/>
        <w:jc w:val="both"/>
      </w:pPr>
      <w:r>
        <w:rPr>
          <w:rFonts w:ascii="Times New Roman"/>
          <w:b w:val="false"/>
          <w:i w:val="false"/>
          <w:color w:val="000000"/>
          <w:sz w:val="28"/>
        </w:rPr>
        <w:t>
      Ұйым хабарламаны алған күннен бастап бес жұмыс күні ішінде үлгілерді қоса беріп, алушыны анықталған кемшіліктердің жойылғаны туралы жазбаша түрде хабардар етеді. Комиссияның қарауы үшін пысықталған үлгілер белгіленген мерзімде ұсынылмаса, ұйым ұсынған жоспарлы калькуляция ашып қаралмайды.</w:t>
      </w:r>
    </w:p>
    <w:p>
      <w:pPr>
        <w:spacing w:after="0"/>
        <w:ind w:left="0"/>
        <w:jc w:val="both"/>
      </w:pPr>
      <w:r>
        <w:rPr>
          <w:rFonts w:ascii="Times New Roman"/>
          <w:b w:val="false"/>
          <w:i w:val="false"/>
          <w:color w:val="000000"/>
          <w:sz w:val="28"/>
        </w:rPr>
        <w:t>
      Алушы ағымдағы қаржы жылының 20 тамызына дейінгі мерзімде қаражат уәкілетті органда болғанда, уәкілетті органның атына үлгілерді бекіту туралы акт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29.04.2024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7" w:id="27"/>
    <w:p>
      <w:pPr>
        <w:spacing w:after="0"/>
        <w:ind w:left="0"/>
        <w:jc w:val="both"/>
      </w:pPr>
      <w:r>
        <w:rPr>
          <w:rFonts w:ascii="Times New Roman"/>
          <w:b w:val="false"/>
          <w:i w:val="false"/>
          <w:color w:val="000000"/>
          <w:sz w:val="28"/>
        </w:rPr>
        <w:t>
      21. Уәкілетті орган және алушы ағымдағы қаржы жылының 1 шілдесінен бастап 25 қыркүйегі аралығында қаражат алушыда болғанда орындаушыларды таңдау бойынша рәсім жүргізеді.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8" w:id="28"/>
    <w:p>
      <w:pPr>
        <w:spacing w:after="0"/>
        <w:ind w:left="0"/>
        <w:jc w:val="both"/>
      </w:pPr>
      <w:r>
        <w:rPr>
          <w:rFonts w:ascii="Times New Roman"/>
          <w:b w:val="false"/>
          <w:i w:val="false"/>
          <w:color w:val="000000"/>
          <w:sz w:val="28"/>
        </w:rPr>
        <w:t>
      22. Уәкілетті орган немесе қаражат алушыда болғанда, алушы тізілімге енгізілген ұйымдар қатарынан орындаушыларды таңдауды конкурстық негізде жүргізеді.</w:t>
      </w:r>
    </w:p>
    <w:bookmarkEnd w:id="28"/>
    <w:p>
      <w:pPr>
        <w:spacing w:after="0"/>
        <w:ind w:left="0"/>
        <w:jc w:val="both"/>
      </w:pPr>
      <w:r>
        <w:rPr>
          <w:rFonts w:ascii="Times New Roman"/>
          <w:b w:val="false"/>
          <w:i w:val="false"/>
          <w:color w:val="000000"/>
          <w:sz w:val="28"/>
        </w:rPr>
        <w:t>
      Заттай және арнаулы мүлік, жеке қорғану құралдары бойынша орындаушыларды таңдау үлгілерін заттай және арнаулы мүліктің, жеке қорғану құралдарының үлгілерін бекіту жөніндегі комиссия бекіткен тізілімге енгізілген ұйымдар арасынан жүзеге асырылады.</w:t>
      </w:r>
    </w:p>
    <w:p>
      <w:pPr>
        <w:spacing w:after="0"/>
        <w:ind w:left="0"/>
        <w:jc w:val="both"/>
      </w:pPr>
      <w:r>
        <w:rPr>
          <w:rFonts w:ascii="Times New Roman"/>
          <w:b w:val="false"/>
          <w:i w:val="false"/>
          <w:color w:val="000000"/>
          <w:sz w:val="28"/>
        </w:rPr>
        <w:t>
      Мемлекеттік қорғаныстық тапсырысты орындаушыларды таңдау рәсімін өткізген уақытта орындаушыларды таңдау жөніндегі комиссия отырысына конверттерді (баға ұсыныстарын) аудио-, бейнетіркеумен ашып қарау және комиссия мүшелері отырыс хаттамасына қол қойған кезде қорғаныстық-өнеркәсіптік кешен ұйымдарының конкурсқа қатысатын өкілдері қатысуға құқылы.</w:t>
      </w:r>
    </w:p>
    <w:p>
      <w:pPr>
        <w:spacing w:after="0"/>
        <w:ind w:left="0"/>
        <w:jc w:val="both"/>
      </w:pPr>
      <w:r>
        <w:rPr>
          <w:rFonts w:ascii="Times New Roman"/>
          <w:b w:val="false"/>
          <w:i w:val="false"/>
          <w:color w:val="000000"/>
          <w:sz w:val="28"/>
        </w:rPr>
        <w:t>
      Орындаушыларды таңдау мақсатында жоспарлы калькуляцияны ұсынған ұйымдар күнін, уақытын және орнын көрсете отырып, орындаушыларды таңдаудың алдағы рәсімі туралы күнтізбелік 5 күн бұрын электрондық пошта арқылы хабардар етіледі.</w:t>
      </w:r>
    </w:p>
    <w:p>
      <w:pPr>
        <w:spacing w:after="0"/>
        <w:ind w:left="0"/>
        <w:jc w:val="both"/>
      </w:pPr>
      <w:r>
        <w:rPr>
          <w:rFonts w:ascii="Times New Roman"/>
          <w:b w:val="false"/>
          <w:i w:val="false"/>
          <w:color w:val="000000"/>
          <w:sz w:val="28"/>
        </w:rPr>
        <w:t>
      Жоспарлы калькуляциясы бар конверттерді ашып қарауды орындаушыларды таңдау жөніндегі комиссия ұйымдарға хабарламада көрсетілген күні, уақытта және орында орындаушыларды таңдау жөніндегі комиссия мүшелерінің қарапайым көпшілігінің қатысуымен жүргізеді.</w:t>
      </w:r>
    </w:p>
    <w:p>
      <w:pPr>
        <w:spacing w:after="0"/>
        <w:ind w:left="0"/>
        <w:jc w:val="both"/>
      </w:pPr>
      <w:r>
        <w:rPr>
          <w:rFonts w:ascii="Times New Roman"/>
          <w:b w:val="false"/>
          <w:i w:val="false"/>
          <w:color w:val="000000"/>
          <w:sz w:val="28"/>
        </w:rPr>
        <w:t>
      Мемлекеттік құпияларды құрайтын мәліметтермен жұмыс істеу қажет болған кезде қорғаныстық тапсырыстың нақты іс-шарасы шеңберінде тізілімге енгізілген ұйымда мемлекеттік құпияларды құрайтын мәліметтер пайдаланылатын жұмыстарды жүргізуге рұқсатының бар-жоғы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29.04.2024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9" w:id="29"/>
    <w:p>
      <w:pPr>
        <w:spacing w:after="0"/>
        <w:ind w:left="0"/>
        <w:jc w:val="both"/>
      </w:pPr>
      <w:r>
        <w:rPr>
          <w:rFonts w:ascii="Times New Roman"/>
          <w:b w:val="false"/>
          <w:i w:val="false"/>
          <w:color w:val="000000"/>
          <w:sz w:val="28"/>
        </w:rPr>
        <w:t>
      23. Орындаушыны таңдау кезінде орындаушыларды таңдау жөніндегі комиссия ең төмен бағаны ұсынған ұйымға қатысты шешім қабылдайды.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0" w:id="30"/>
    <w:p>
      <w:pPr>
        <w:spacing w:after="0"/>
        <w:ind w:left="0"/>
        <w:jc w:val="both"/>
      </w:pPr>
      <w:r>
        <w:rPr>
          <w:rFonts w:ascii="Times New Roman"/>
          <w:b w:val="false"/>
          <w:i w:val="false"/>
          <w:color w:val="000000"/>
          <w:sz w:val="28"/>
        </w:rPr>
        <w:t>
      24. Егер орындаушыны таңдау кезінде бөлінген лимиттен аспайтын бір жоспарлы калькуляция ұсынылса, орындаушыларды таңдау жөніндегі комиссия осы ұйымды қорғаныстық тапсырысты орындаушы ретінде таңдауға қатысты шешім қабылдайды.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1" w:id="31"/>
    <w:p>
      <w:pPr>
        <w:spacing w:after="0"/>
        <w:ind w:left="0"/>
        <w:jc w:val="both"/>
      </w:pPr>
      <w:r>
        <w:rPr>
          <w:rFonts w:ascii="Times New Roman"/>
          <w:b w:val="false"/>
          <w:i w:val="false"/>
          <w:color w:val="000000"/>
          <w:sz w:val="28"/>
        </w:rPr>
        <w:t>
      25. Егер екі және одан да көп ұйымның қорғаныстық тапсырыс өніміне жоспарлы калькуляциясы бірдей болған жағдайда осы қорғаныстық тапсырыс өнімі бойынша орындаушы қайта таңдалады.</w:t>
      </w:r>
    </w:p>
    <w:bookmarkEnd w:id="31"/>
    <w:p>
      <w:pPr>
        <w:spacing w:after="0"/>
        <w:ind w:left="0"/>
        <w:jc w:val="both"/>
      </w:pPr>
      <w:r>
        <w:rPr>
          <w:rFonts w:ascii="Times New Roman"/>
          <w:b w:val="false"/>
          <w:i w:val="false"/>
          <w:color w:val="000000"/>
          <w:sz w:val="28"/>
        </w:rPr>
        <w:t>
      Бұл ретте мәлімделген құнның төмендеуін ескеріп, жоспарлы калькуляция уәкілетті органның немесе алушының тиісті сұрау салуын алған күннен бастап үш жұмыс күні ішінде ұсынылады.</w:t>
      </w:r>
    </w:p>
    <w:p>
      <w:pPr>
        <w:spacing w:after="0"/>
        <w:ind w:left="0"/>
        <w:jc w:val="both"/>
      </w:pPr>
      <w:r>
        <w:rPr>
          <w:rFonts w:ascii="Times New Roman"/>
          <w:b w:val="false"/>
          <w:i w:val="false"/>
          <w:color w:val="000000"/>
          <w:sz w:val="28"/>
        </w:rPr>
        <w:t>
      Осы іс-шара қорғаныстық тапсырыстың орындаушысы айқындалғанға дейін мәлімделген құнын төмендету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2" w:id="32"/>
    <w:p>
      <w:pPr>
        <w:spacing w:after="0"/>
        <w:ind w:left="0"/>
        <w:jc w:val="both"/>
      </w:pPr>
      <w:r>
        <w:rPr>
          <w:rFonts w:ascii="Times New Roman"/>
          <w:b w:val="false"/>
          <w:i w:val="false"/>
          <w:color w:val="000000"/>
          <w:sz w:val="28"/>
        </w:rPr>
        <w:t>
      26. Жоспарлы калькуляция конвертте беріледі, ол орындаушыларды таңдау жөніндегі комиссия мүшелерінің қатысуымен ашылады.</w:t>
      </w:r>
    </w:p>
    <w:bookmarkEnd w:id="32"/>
    <w:p>
      <w:pPr>
        <w:spacing w:after="0"/>
        <w:ind w:left="0"/>
        <w:jc w:val="both"/>
      </w:pPr>
      <w:r>
        <w:rPr>
          <w:rFonts w:ascii="Times New Roman"/>
          <w:b w:val="false"/>
          <w:i w:val="false"/>
          <w:color w:val="000000"/>
          <w:sz w:val="28"/>
        </w:rPr>
        <w:t xml:space="preserve">
      Ұсынылған жоспарлы калькуляция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журналда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3" w:id="33"/>
    <w:p>
      <w:pPr>
        <w:spacing w:after="0"/>
        <w:ind w:left="0"/>
        <w:jc w:val="both"/>
      </w:pPr>
      <w:r>
        <w:rPr>
          <w:rFonts w:ascii="Times New Roman"/>
          <w:b w:val="false"/>
          <w:i w:val="false"/>
          <w:color w:val="000000"/>
          <w:sz w:val="28"/>
        </w:rPr>
        <w:t>
      27. Қорғаныстық тапсырысты орындаушы болып танылған кәсіпорын шарт жасаудан және/немесе ұсынылған техникалық тапсырманы орындаудан бас тартқан кезде орындаушыларды таңдауға қатысқан және ең төмен баға ұсынған келесі ұйым орындаушы болып саналады.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4" w:id="34"/>
    <w:p>
      <w:pPr>
        <w:spacing w:after="0"/>
        <w:ind w:left="0"/>
        <w:jc w:val="both"/>
      </w:pPr>
      <w:r>
        <w:rPr>
          <w:rFonts w:ascii="Times New Roman"/>
          <w:b w:val="false"/>
          <w:i w:val="false"/>
          <w:color w:val="000000"/>
          <w:sz w:val="28"/>
        </w:rPr>
        <w:t>
      28. Тізілімге енгізілген отандық тауар өндірушілер, жұмысты, көрсетілетін қызметті отандық берушілер арасында орындаушыны таңдау жасалмағанда қорғаныстық тапсырыстың осы өнімі бойынша орындаушы қайта таңдалады.</w:t>
      </w:r>
    </w:p>
    <w:bookmarkEnd w:id="34"/>
    <w:p>
      <w:pPr>
        <w:spacing w:after="0"/>
        <w:ind w:left="0"/>
        <w:jc w:val="both"/>
      </w:pPr>
      <w:r>
        <w:rPr>
          <w:rFonts w:ascii="Times New Roman"/>
          <w:b w:val="false"/>
          <w:i w:val="false"/>
          <w:color w:val="000000"/>
          <w:sz w:val="28"/>
        </w:rPr>
        <w:t>
      Бұл ретте жоспарлы калькуляция уәкілетті органның немесе алушының тиісті сұрау салуын алған күннен бастап бес жұмыс күні ішінде ұсынылады.</w:t>
      </w:r>
    </w:p>
    <w:p>
      <w:pPr>
        <w:spacing w:after="0"/>
        <w:ind w:left="0"/>
        <w:jc w:val="both"/>
      </w:pPr>
      <w:r>
        <w:rPr>
          <w:rFonts w:ascii="Times New Roman"/>
          <w:b w:val="false"/>
          <w:i w:val="false"/>
          <w:color w:val="000000"/>
          <w:sz w:val="28"/>
        </w:rPr>
        <w:t>
      Егер орындаушыны қайта таңдау кезінде тізілімге енгізілген отандық тауар өндірушілер, жұмысты, көрсетілетін қызметті отандық берушілер арасында орындаушы анықталмаған жағдайда іс-шара уәкілетті ұйымның орындауына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5" w:id="35"/>
    <w:p>
      <w:pPr>
        <w:spacing w:after="0"/>
        <w:ind w:left="0"/>
        <w:jc w:val="both"/>
      </w:pPr>
      <w:r>
        <w:rPr>
          <w:rFonts w:ascii="Times New Roman"/>
          <w:b w:val="false"/>
          <w:i w:val="false"/>
          <w:color w:val="000000"/>
          <w:sz w:val="28"/>
        </w:rPr>
        <w:t>
      29. Орындаушыны таңдау нәтижесі туралы орындаушылар таңдаған ұйымдар қорғаныстық тапсырысты орындаушыларды таңдау хаттамасына қол қойылған күннен бастап күнтізбелік бес күн ішінде электрондық түрде хабардар етіледі.</w:t>
      </w:r>
    </w:p>
    <w:bookmarkEnd w:id="35"/>
    <w:p>
      <w:pPr>
        <w:spacing w:after="0"/>
        <w:ind w:left="0"/>
        <w:jc w:val="both"/>
      </w:pPr>
      <w:r>
        <w:rPr>
          <w:rFonts w:ascii="Times New Roman"/>
          <w:b w:val="false"/>
          <w:i w:val="false"/>
          <w:color w:val="000000"/>
          <w:sz w:val="28"/>
        </w:rPr>
        <w:t>
      Хабарламада таратылуы шектелген мәліметтер болған кезде хабарлама Қазақстан Республикасының мемлекеттік құпияларды қорғау саласындағы заңнамасының талаптарын сақтап, қағаз түрінде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6" w:id="36"/>
    <w:p>
      <w:pPr>
        <w:spacing w:after="0"/>
        <w:ind w:left="0"/>
        <w:jc w:val="both"/>
      </w:pPr>
      <w:r>
        <w:rPr>
          <w:rFonts w:ascii="Times New Roman"/>
          <w:b w:val="false"/>
          <w:i w:val="false"/>
          <w:color w:val="000000"/>
          <w:sz w:val="28"/>
        </w:rPr>
        <w:t>
      30. Уәкілетті ұйым қорғаныстық тапсырысты орындаудан бас тартқан жағдайда осы іс-шараға бөлінген ақша қаражатын мемлекеттік қорғаныстық тапсырысты түзету шеңберінде өзге іс-шараларға қайта бөлуге болады.</w:t>
      </w:r>
    </w:p>
    <w:bookmarkEnd w:id="36"/>
    <w:bookmarkStart w:name="z377" w:id="37"/>
    <w:p>
      <w:pPr>
        <w:spacing w:after="0"/>
        <w:ind w:left="0"/>
        <w:jc w:val="both"/>
      </w:pPr>
      <w:r>
        <w:rPr>
          <w:rFonts w:ascii="Times New Roman"/>
          <w:b w:val="false"/>
          <w:i w:val="false"/>
          <w:color w:val="000000"/>
          <w:sz w:val="28"/>
        </w:rPr>
        <w:t>
      31. Осы Қағидалардың 15 – 30-тармақтарының қолданысы оқ-дәрілерді қоспағанда, пайдаланылмайтын қару-жарақты, әскери техниканы, техникалық және арнайы құралдарды құртып жіберу, кәдеге жарату, көму арқылы жою және қайта өңдеу (бұдан әрі – жою) кезінде уәкілетті ұйымға қолданылмайды.</w:t>
      </w:r>
    </w:p>
    <w:bookmarkEnd w:id="37"/>
    <w:bookmarkStart w:name="z378" w:id="38"/>
    <w:p>
      <w:pPr>
        <w:spacing w:after="0"/>
        <w:ind w:left="0"/>
        <w:jc w:val="both"/>
      </w:pPr>
      <w:r>
        <w:rPr>
          <w:rFonts w:ascii="Times New Roman"/>
          <w:b w:val="false"/>
          <w:i w:val="false"/>
          <w:color w:val="000000"/>
          <w:sz w:val="28"/>
        </w:rPr>
        <w:t>
      32. Айрықша жағдайларда кенеттен туындаған қауіптер пайда болған, төтенше жағдай туындаған, төтенше жағдай енгізілген кезде, мемлекетте қауіпсіздікті және құқық тәртібін қамтамасыз етумен байланысты міндеттерді шешу, сондай-ақ Қазақстан Республикасының Қарулы Күштерін, басқа да әскерлері мен әскери құралымдарын жауынгерлік әзірлікте ұстау кезінде Қазақстан Республикасы Президентінің, Қазақстан Республикасы Қауіпсіздік Кеңесінің немесе Республикалық жедел штабының міндеттерін шешу мақсатында қаражат уәкілетті органда болғанда, уәкілетті орган және қаражат алушыларда болғанда, алушылар қорғаныстық тапсырысты орындаушыларды таңдау рәсімін қажеттігіне қарай жүргізеді.</w:t>
      </w:r>
    </w:p>
    <w:bookmarkEnd w:id="38"/>
    <w:p>
      <w:pPr>
        <w:spacing w:after="0"/>
        <w:ind w:left="0"/>
        <w:jc w:val="both"/>
      </w:pPr>
      <w:r>
        <w:rPr>
          <w:rFonts w:ascii="Times New Roman"/>
          <w:b w:val="false"/>
          <w:i w:val="false"/>
          <w:color w:val="000000"/>
          <w:sz w:val="28"/>
        </w:rPr>
        <w:t>
      Орындаушыны таңдау рәсімін жүргізу туралы шешімді орындаушыларды таңдау жөніндегі комиссия қабылдайды.</w:t>
      </w:r>
    </w:p>
    <w:p>
      <w:pPr>
        <w:spacing w:after="0"/>
        <w:ind w:left="0"/>
        <w:jc w:val="both"/>
      </w:pPr>
      <w:r>
        <w:rPr>
          <w:rFonts w:ascii="Times New Roman"/>
          <w:b w:val="false"/>
          <w:i w:val="false"/>
          <w:color w:val="000000"/>
          <w:sz w:val="28"/>
        </w:rPr>
        <w:t>
      Бұл ретте жоспарлы калькуляция уәкілетті органның немесе алушының тиісті сұрау салуы алынған күннен бастап бес жұмыс күні ішінде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Үкіметінің 29.04.2024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9" w:id="39"/>
    <w:p>
      <w:pPr>
        <w:spacing w:after="0"/>
        <w:ind w:left="0"/>
        <w:jc w:val="both"/>
      </w:pPr>
      <w:r>
        <w:rPr>
          <w:rFonts w:ascii="Times New Roman"/>
          <w:b w:val="false"/>
          <w:i w:val="false"/>
          <w:color w:val="000000"/>
          <w:sz w:val="28"/>
        </w:rPr>
        <w:t xml:space="preserve">
      33. Алушы қаражат алушыда болғанда ағымдағы қаржы жылының 1 қазанына дейінгі мерзімде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береді.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0" w:id="40"/>
    <w:p>
      <w:pPr>
        <w:spacing w:after="0"/>
        <w:ind w:left="0"/>
        <w:jc w:val="both"/>
      </w:pPr>
      <w:r>
        <w:rPr>
          <w:rFonts w:ascii="Times New Roman"/>
          <w:b w:val="false"/>
          <w:i w:val="false"/>
          <w:color w:val="000000"/>
          <w:sz w:val="28"/>
        </w:rPr>
        <w:t xml:space="preserve">
      34. Қорғаныстық тапсырыс жобасы алушылардың өтінімі бойынша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Заңға, осы Қағидаларға және Қазақстан Республикасының басқа да нормативтік құқықтық актілеріне, орталық атқарушы органдардың даму жоспарына, Қазақстан Республикасының Президентіне тікелей бағынатын және есеп беретін мемлекеттік органдардың меморандумына, Қазақстан Республикасының халықаралық шарттары мен міндеттемелеріне сәйкес қалыптастырылады.</w:t>
      </w:r>
    </w:p>
    <w:bookmarkEnd w:id="40"/>
    <w:p>
      <w:pPr>
        <w:spacing w:after="0"/>
        <w:ind w:left="0"/>
        <w:jc w:val="both"/>
      </w:pPr>
      <w:r>
        <w:rPr>
          <w:rFonts w:ascii="Times New Roman"/>
          <w:b w:val="false"/>
          <w:i w:val="false"/>
          <w:color w:val="000000"/>
          <w:sz w:val="28"/>
        </w:rPr>
        <w:t>
      Алушылардың өтінімін бірінші басшы немесе өтінімге қол қоюға уәкілетті адам бекітеді және уәкілетті органға жіберіледі.</w:t>
      </w:r>
    </w:p>
    <w:p>
      <w:pPr>
        <w:spacing w:after="0"/>
        <w:ind w:left="0"/>
        <w:jc w:val="both"/>
      </w:pPr>
      <w:r>
        <w:rPr>
          <w:rFonts w:ascii="Times New Roman"/>
          <w:b w:val="false"/>
          <w:i w:val="false"/>
          <w:color w:val="000000"/>
          <w:sz w:val="28"/>
        </w:rPr>
        <w:t>
      Алушы уақтылы және/немесе сапала ұсынылмаған өтінім үшін Қазақстан Республикасының заңнамасында белгіленген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1" w:id="41"/>
    <w:p>
      <w:pPr>
        <w:spacing w:after="0"/>
        <w:ind w:left="0"/>
        <w:jc w:val="both"/>
      </w:pPr>
      <w:r>
        <w:rPr>
          <w:rFonts w:ascii="Times New Roman"/>
          <w:b w:val="false"/>
          <w:i w:val="false"/>
          <w:color w:val="000000"/>
          <w:sz w:val="28"/>
        </w:rPr>
        <w:t xml:space="preserve">
      35. Қазақстан Республикасы Президентінің Әкімшілігімен келісілген қорғаныстық тапсырысты бекіту туралы Қазақстан Республикасы Үкіметінің тиісті қаулысының жобасы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тиісті жоспарлы кезеңге арналған республикалық бюджет туралы заңға қол қойылған күннен бастап 5 жұмыс күні ішінде Қазақстан Республикасының Үкіметіне енгізіледі.</w:t>
      </w:r>
    </w:p>
    <w:bookmarkEnd w:id="41"/>
    <w:p>
      <w:pPr>
        <w:spacing w:after="0"/>
        <w:ind w:left="0"/>
        <w:jc w:val="both"/>
      </w:pPr>
      <w:r>
        <w:rPr>
          <w:rFonts w:ascii="Times New Roman"/>
          <w:b w:val="false"/>
          <w:i w:val="false"/>
          <w:color w:val="000000"/>
          <w:sz w:val="28"/>
        </w:rPr>
        <w:t>
      Қорғаныстық тапсырысты нақтылау республикалық бюджет нақтыланған және/немесе түзетілген жағдайда жүргізіледі.</w:t>
      </w:r>
    </w:p>
    <w:p>
      <w:pPr>
        <w:spacing w:after="0"/>
        <w:ind w:left="0"/>
        <w:jc w:val="both"/>
      </w:pPr>
      <w:r>
        <w:rPr>
          <w:rFonts w:ascii="Times New Roman"/>
          <w:b w:val="false"/>
          <w:i w:val="false"/>
          <w:color w:val="000000"/>
          <w:sz w:val="28"/>
        </w:rPr>
        <w:t>
      Мемлекеттік қорғаныстық тапсырысты уақтылы және/немесе сапалы қалыптастырмағаны үшін уәкілетті орган Қазақстан Республикасының заңнамасында белгіленген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2" w:id="42"/>
    <w:p>
      <w:pPr>
        <w:spacing w:after="0"/>
        <w:ind w:left="0"/>
        <w:jc w:val="both"/>
      </w:pPr>
      <w:r>
        <w:rPr>
          <w:rFonts w:ascii="Times New Roman"/>
          <w:b w:val="false"/>
          <w:i w:val="false"/>
          <w:color w:val="000000"/>
          <w:sz w:val="28"/>
        </w:rPr>
        <w:t>
      36. Тиісті жоспарлы кезеңге арналған қорғаныстық тапсырысты бекіту туралы Қазақстан Республикасы Үкіметінің қаулысын алғаннан кейін күнтізбелік он күн ішінде уәкілетті орган және қаражат алушыларда болғанда алушылар қорғаныстық тапсырысты өздеріне қатысты бөлікте орындауға арналған тиісті шарттардың жобаларын жіберу арқылы оның тапсырмаларын тиісті орындаушыларға жеткізеді.</w:t>
      </w:r>
    </w:p>
    <w:bookmarkEnd w:id="42"/>
    <w:bookmarkStart w:name="z383" w:id="43"/>
    <w:p>
      <w:pPr>
        <w:spacing w:after="0"/>
        <w:ind w:left="0"/>
        <w:jc w:val="both"/>
      </w:pPr>
      <w:r>
        <w:rPr>
          <w:rFonts w:ascii="Times New Roman"/>
          <w:b w:val="false"/>
          <w:i w:val="false"/>
          <w:color w:val="000000"/>
          <w:sz w:val="28"/>
        </w:rPr>
        <w:t xml:space="preserve">
      37. Алушылар тиісті кезеңге арналған республикалық бюджет туралы Қазақстан Республикасының Заңына өзгерістер мен толықтырулар енгізу туралы Қазақстан Республикасының заңнамалық актісіне және/немесе республикалық бюджетті түзету туралы Қазақстан Республикасы Үкіметінің қаулысына қол қойылғаннан кейін он жұмыс күні ішінде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ұсынады.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4" w:id="44"/>
    <w:p>
      <w:pPr>
        <w:spacing w:after="0"/>
        <w:ind w:left="0"/>
        <w:jc w:val="both"/>
      </w:pPr>
      <w:r>
        <w:rPr>
          <w:rFonts w:ascii="Times New Roman"/>
          <w:b w:val="false"/>
          <w:i w:val="false"/>
          <w:color w:val="000000"/>
          <w:sz w:val="28"/>
        </w:rPr>
        <w:t>
      38. Ғылыми зерттеулерге мемлекеттік қорғаныстық тапсырысты қалыптастыру Заңмен, сондай-ақ Қазақстан Республикасы Индустрия және инфрақұрылымдық даму министрінің 2019 жылғы 7 қарашадағы № 829 бұйрығымен бекітілген Мемлекеттік қорғаныстық тапсырыс шеңберінде ғылыми зерттеулерді ұйымдастыру және жүргізу қағидаларымен айқындалады.</w:t>
      </w:r>
    </w:p>
    <w:bookmarkEnd w:id="44"/>
    <w:bookmarkStart w:name="z385" w:id="45"/>
    <w:p>
      <w:pPr>
        <w:spacing w:after="0"/>
        <w:ind w:left="0"/>
        <w:jc w:val="both"/>
      </w:pPr>
      <w:r>
        <w:rPr>
          <w:rFonts w:ascii="Times New Roman"/>
          <w:b w:val="false"/>
          <w:i w:val="false"/>
          <w:color w:val="000000"/>
          <w:sz w:val="28"/>
        </w:rPr>
        <w:t xml:space="preserve">
      39. Осы Қағидалардың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38-тармақтарының</w:t>
      </w:r>
      <w:r>
        <w:rPr>
          <w:rFonts w:ascii="Times New Roman"/>
          <w:b w:val="false"/>
          <w:i w:val="false"/>
          <w:color w:val="000000"/>
          <w:sz w:val="28"/>
        </w:rPr>
        <w:t xml:space="preserve"> талаптары арнаулы мемлекеттік органдарға қолданылмайды.</w:t>
      </w:r>
    </w:p>
    <w:bookmarkEnd w:id="45"/>
    <w:bookmarkStart w:name="z386" w:id="46"/>
    <w:p>
      <w:pPr>
        <w:spacing w:after="0"/>
        <w:ind w:left="0"/>
        <w:jc w:val="left"/>
      </w:pPr>
      <w:r>
        <w:rPr>
          <w:rFonts w:ascii="Times New Roman"/>
          <w:b/>
          <w:i w:val="false"/>
          <w:color w:val="000000"/>
        </w:rPr>
        <w:t xml:space="preserve"> 3-тарау. Арнаулы мемлекеттік органдар үшін қорғаныстық тапсырысты қалыптастыру және орналастыру ерекшеліктері</w:t>
      </w:r>
    </w:p>
    <w:bookmarkEnd w:id="46"/>
    <w:bookmarkStart w:name="z387" w:id="47"/>
    <w:p>
      <w:pPr>
        <w:spacing w:after="0"/>
        <w:ind w:left="0"/>
        <w:jc w:val="both"/>
      </w:pPr>
      <w:r>
        <w:rPr>
          <w:rFonts w:ascii="Times New Roman"/>
          <w:b w:val="false"/>
          <w:i w:val="false"/>
          <w:color w:val="000000"/>
          <w:sz w:val="28"/>
        </w:rPr>
        <w:t>
      40. Қорғаныстық тапсырыс шеңберінде әскери мақсаттағы тауарларды (өнімді), қосарланған мақсаттағы (қолданыстағы) тауарларды (өнімді) әскери мақсаттағы орындалатын жұмыстарды және әскери мақсатта көрсетілетін қызметтерді сатып алу туралы шешім қабылдаған кезде арнаулы мемлекеттік органдар мемлекеттік қорғаныстық тапсырысқа енгізуге жататын қорғаныстық тапсырыс өнімінің тізбесін өздерінің бюджеттік өтінімдерінің құрамында айқындайды.</w:t>
      </w:r>
    </w:p>
    <w:bookmarkEnd w:id="47"/>
    <w:bookmarkStart w:name="z523" w:id="48"/>
    <w:p>
      <w:pPr>
        <w:spacing w:after="0"/>
        <w:ind w:left="0"/>
        <w:jc w:val="both"/>
      </w:pPr>
      <w:r>
        <w:rPr>
          <w:rFonts w:ascii="Times New Roman"/>
          <w:b w:val="false"/>
          <w:i w:val="false"/>
          <w:color w:val="000000"/>
          <w:sz w:val="28"/>
        </w:rPr>
        <w:t>
      40-1. Арнаулы мемлекеттік органдар Қазақстан Республикасының бюджет заңнамасында белгіленген тәртіппен бюджеттік жоспарлау жөніндегі уәкілетті органға тиісті жоспарлы кезеңге арналған қорғаныстық тапсырыс өніміне бюджеттік өтінімді енгізеді.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40-1-тармақпен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9" w:id="49"/>
    <w:p>
      <w:pPr>
        <w:spacing w:after="0"/>
        <w:ind w:left="0"/>
        <w:jc w:val="both"/>
      </w:pPr>
      <w:r>
        <w:rPr>
          <w:rFonts w:ascii="Times New Roman"/>
          <w:b w:val="false"/>
          <w:i w:val="false"/>
          <w:color w:val="000000"/>
          <w:sz w:val="28"/>
        </w:rPr>
        <w:t>
      42. Арнаулы мемлекеттік органдар орындаушыны таңдауды талап етілетін сападағы қорғаныстық тапсырыс өнімін неғұрлым тиімді экономикалық жағдайларда жеткізудің қажетті шарттарын қамтамасыз ету мүмкіндіктеріне сүйене отырып жүргізеді.</w:t>
      </w:r>
    </w:p>
    <w:bookmarkEnd w:id="49"/>
    <w:bookmarkStart w:name="z390" w:id="50"/>
    <w:p>
      <w:pPr>
        <w:spacing w:after="0"/>
        <w:ind w:left="0"/>
        <w:jc w:val="both"/>
      </w:pPr>
      <w:r>
        <w:rPr>
          <w:rFonts w:ascii="Times New Roman"/>
          <w:b w:val="false"/>
          <w:i w:val="false"/>
          <w:color w:val="000000"/>
          <w:sz w:val="28"/>
        </w:rPr>
        <w:t>
      43. Қорғаныстық тапсырыс шеңберінде мемлекеттік құпияларды құрайтын мәліметтермен жұмыс істеу қажет болған кезде әскери мақсаттағы тауарларды (өнімді), қосарланған мақсаттағы (қолданыстағы) тауарларды (өнімді) отандық өндірушілерде (бұдан әрі – отандық тауар өндіруші), жұмыстарды, көрсетілетін қызметтерді отандық берушілерде және/ немесе уәкілетті ұйымда мемлекеттік құпияларды құрайтын мәліметтерді пайдалана отырып жұмыс жүргізуге рұқсатының болуы ескеріледі.</w:t>
      </w:r>
    </w:p>
    <w:bookmarkEnd w:id="50"/>
    <w:bookmarkStart w:name="z391" w:id="51"/>
    <w:p>
      <w:pPr>
        <w:spacing w:after="0"/>
        <w:ind w:left="0"/>
        <w:jc w:val="both"/>
      </w:pPr>
      <w:r>
        <w:rPr>
          <w:rFonts w:ascii="Times New Roman"/>
          <w:b w:val="false"/>
          <w:i w:val="false"/>
          <w:color w:val="000000"/>
          <w:sz w:val="28"/>
        </w:rPr>
        <w:t>
      44. Арнаулы мемлекеттік органдар тиісті жоспарлы кезеңге арналған бюджеттік өтінімді қалыптастыру мақсатында ағымдағы қаржы жылының 5 қаңтарынан кешіктірмей техникалық тапсырманы отандық тауар өндірушілерге, жұмысты, көрсетілетін қызметті отандық берушілерге және/немесе уәкілетті ұйымға Баға белгілеу қағидаларына сәйкес жоспарлы калькуляцияны ұсыну үшін жібереді.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24" w:id="52"/>
    <w:p>
      <w:pPr>
        <w:spacing w:after="0"/>
        <w:ind w:left="0"/>
        <w:jc w:val="both"/>
      </w:pPr>
      <w:r>
        <w:rPr>
          <w:rFonts w:ascii="Times New Roman"/>
          <w:b w:val="false"/>
          <w:i w:val="false"/>
          <w:color w:val="000000"/>
          <w:sz w:val="28"/>
        </w:rPr>
        <w:t>
      44-1. Арнаулы мемлекеттік органдар ұлттық стандарттарға сәйкес техникалық тапсырманы қалыптастырады.</w:t>
      </w:r>
    </w:p>
    <w:bookmarkEnd w:id="52"/>
    <w:p>
      <w:pPr>
        <w:spacing w:after="0"/>
        <w:ind w:left="0"/>
        <w:jc w:val="both"/>
      </w:pPr>
      <w:r>
        <w:rPr>
          <w:rFonts w:ascii="Times New Roman"/>
          <w:b w:val="false"/>
          <w:i w:val="false"/>
          <w:color w:val="000000"/>
          <w:sz w:val="28"/>
        </w:rPr>
        <w:t>
      Техникалық тапсырманы қалыптастыру кезінде сатып алынатын қорғаныстық тапсырыстың өнімін жиынтықтау бойынша қосымша талаптарды енгізуге жол беріледі.</w:t>
      </w:r>
    </w:p>
    <w:p>
      <w:pPr>
        <w:spacing w:after="0"/>
        <w:ind w:left="0"/>
        <w:jc w:val="both"/>
      </w:pPr>
      <w:r>
        <w:rPr>
          <w:rFonts w:ascii="Times New Roman"/>
          <w:b w:val="false"/>
          <w:i w:val="false"/>
          <w:color w:val="000000"/>
          <w:sz w:val="28"/>
        </w:rPr>
        <w:t>
      Алушылар ұлттық стандарттар болмаған кезде қару-жарақты, әскери техниканы біріздендіру, стандарттау, жедел үйлестіру және олардың жаңа (тәжірибелік) үлгілерін сатып алу мақсатында талап етілетін функционалдық, техникалық, сапалық және пайдалану сипаттамасын көрсетіп, сатып алуға ұсынылатын әскери мақсаттағы қорғаныстық тапсырыс өніміне техникалық тапсырманы өзі қалыптастырады.</w:t>
      </w:r>
    </w:p>
    <w:p>
      <w:pPr>
        <w:spacing w:after="0"/>
        <w:ind w:left="0"/>
        <w:jc w:val="both"/>
      </w:pPr>
      <w:r>
        <w:rPr>
          <w:rFonts w:ascii="Times New Roman"/>
          <w:b w:val="false"/>
          <w:i w:val="false"/>
          <w:color w:val="000000"/>
          <w:sz w:val="28"/>
        </w:rPr>
        <w:t xml:space="preserve">
      Ұлттық стандарттар болмаған кезде тауар белгісін, қызмет көрсету белгісін, фирмалық атауды, патентті, пайдалы модельді, өнеркәсіптік үлгілерді, тауарды шығарған елдің атауын және өндірушінің атауын көрсетуге жол беріледі. </w:t>
      </w:r>
    </w:p>
    <w:p>
      <w:pPr>
        <w:spacing w:after="0"/>
        <w:ind w:left="0"/>
        <w:jc w:val="both"/>
      </w:pPr>
      <w:r>
        <w:rPr>
          <w:rFonts w:ascii="Times New Roman"/>
          <w:b w:val="false"/>
          <w:i w:val="false"/>
          <w:color w:val="000000"/>
          <w:sz w:val="28"/>
        </w:rPr>
        <w:t>
      Арнаулы мемлекеттік органдар заттай мүлік бойынша техникалық тапсырманы жасау кезінде арнайы мақсаттағы бөлімшелерге арналған заттай мүлікті қоспағанда, кемінде 30 % шикізаттың елішілік құндылығына қойылатын талапты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44-1-тармақпен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2" w:id="53"/>
    <w:p>
      <w:pPr>
        <w:spacing w:after="0"/>
        <w:ind w:left="0"/>
        <w:jc w:val="both"/>
      </w:pPr>
      <w:r>
        <w:rPr>
          <w:rFonts w:ascii="Times New Roman"/>
          <w:b w:val="false"/>
          <w:i w:val="false"/>
          <w:color w:val="000000"/>
          <w:sz w:val="28"/>
        </w:rPr>
        <w:t>
      45. Отандық тауар өндірушілер, жұмысты, көрсетілетін қызметті отандық берушілер және/немесе уәкілетті ұйым ағымдағы қаржы жылының 1 наурызына дейінгі мерзімде Баға белгілеу қағидаларына сәйкес арнаулы мемлекеттік органға жоспарлы калькуляцияны ұсынады.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3" w:id="54"/>
    <w:p>
      <w:pPr>
        <w:spacing w:after="0"/>
        <w:ind w:left="0"/>
        <w:jc w:val="both"/>
      </w:pPr>
      <w:r>
        <w:rPr>
          <w:rFonts w:ascii="Times New Roman"/>
          <w:b w:val="false"/>
          <w:i w:val="false"/>
          <w:color w:val="000000"/>
          <w:sz w:val="28"/>
        </w:rPr>
        <w:t>
      46. Арнаулы мемлекеттік органдар орындаушыларды таңдау мақсатында ағымдағы қаржы жылының 1 маусымынан кешіктірмей отандық тауар өндірушілерге және/немесе жұмысты, көрсетілетін қызметті отандық берушілерге және/немесе уәкілетті ұйымға қорғаныстық тапсырыс өнімін сатып алуға ниеті туралы сұрау салу жібереді.</w:t>
      </w:r>
    </w:p>
    <w:bookmarkEnd w:id="54"/>
    <w:p>
      <w:pPr>
        <w:spacing w:after="0"/>
        <w:ind w:left="0"/>
        <w:jc w:val="both"/>
      </w:pPr>
      <w:r>
        <w:rPr>
          <w:rFonts w:ascii="Times New Roman"/>
          <w:b w:val="false"/>
          <w:i w:val="false"/>
          <w:color w:val="000000"/>
          <w:sz w:val="28"/>
        </w:rPr>
        <w:t>
      Республикалық бюджет нақтыланған және/немесе түзетілген кезде өтінім республикалық бюджет комиссиясы отырысының хаттамасы бекітілген күннен бастап бес жұмыс күні ішінде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4" w:id="55"/>
    <w:p>
      <w:pPr>
        <w:spacing w:after="0"/>
        <w:ind w:left="0"/>
        <w:jc w:val="both"/>
      </w:pPr>
      <w:r>
        <w:rPr>
          <w:rFonts w:ascii="Times New Roman"/>
          <w:b w:val="false"/>
          <w:i w:val="false"/>
          <w:color w:val="000000"/>
          <w:sz w:val="28"/>
        </w:rPr>
        <w:t>
      47. Сұрау салу мынадай мәліметтерді қамтиды:</w:t>
      </w:r>
    </w:p>
    <w:bookmarkEnd w:id="55"/>
    <w:p>
      <w:pPr>
        <w:spacing w:after="0"/>
        <w:ind w:left="0"/>
        <w:jc w:val="both"/>
      </w:pPr>
      <w:r>
        <w:rPr>
          <w:rFonts w:ascii="Times New Roman"/>
          <w:b w:val="false"/>
          <w:i w:val="false"/>
          <w:color w:val="000000"/>
          <w:sz w:val="28"/>
        </w:rPr>
        <w:t>
      1) сатып алынатын қорғаныстық тапсырыс өнімінің атауы және техникалық тапсырмасы, стандарттары (олар болған жағдайда);</w:t>
      </w:r>
    </w:p>
    <w:p>
      <w:pPr>
        <w:spacing w:after="0"/>
        <w:ind w:left="0"/>
        <w:jc w:val="both"/>
      </w:pPr>
      <w:r>
        <w:rPr>
          <w:rFonts w:ascii="Times New Roman"/>
          <w:b w:val="false"/>
          <w:i w:val="false"/>
          <w:color w:val="000000"/>
          <w:sz w:val="28"/>
        </w:rPr>
        <w:t>
      2) қорғаныстық тапсырыс өнімінің мөлшері және/немесе көлемі;</w:t>
      </w:r>
    </w:p>
    <w:p>
      <w:pPr>
        <w:spacing w:after="0"/>
        <w:ind w:left="0"/>
        <w:jc w:val="both"/>
      </w:pPr>
      <w:r>
        <w:rPr>
          <w:rFonts w:ascii="Times New Roman"/>
          <w:b w:val="false"/>
          <w:i w:val="false"/>
          <w:color w:val="000000"/>
          <w:sz w:val="28"/>
        </w:rPr>
        <w:t>
      3) қорғаныстық тапсырыс өнімі жеткізілетін жер мен жеткізу талап етілетін мерзімдері;</w:t>
      </w:r>
    </w:p>
    <w:p>
      <w:pPr>
        <w:spacing w:after="0"/>
        <w:ind w:left="0"/>
        <w:jc w:val="both"/>
      </w:pPr>
      <w:r>
        <w:rPr>
          <w:rFonts w:ascii="Times New Roman"/>
          <w:b w:val="false"/>
          <w:i w:val="false"/>
          <w:color w:val="000000"/>
          <w:sz w:val="28"/>
        </w:rPr>
        <w:t>
      4) берілетін қорғаныстық тапсырыс өніміне кепілдік мерзімі;</w:t>
      </w:r>
    </w:p>
    <w:p>
      <w:pPr>
        <w:spacing w:after="0"/>
        <w:ind w:left="0"/>
        <w:jc w:val="both"/>
      </w:pPr>
      <w:r>
        <w:rPr>
          <w:rFonts w:ascii="Times New Roman"/>
          <w:b w:val="false"/>
          <w:i w:val="false"/>
          <w:color w:val="000000"/>
          <w:sz w:val="28"/>
        </w:rPr>
        <w:t>
      5) құны қорғаныстық тапсырыс өнімінің құнына қосылуға тиіс ілеспе жұмыстар мен көрсетілетін қызметтердің тізбесі;</w:t>
      </w:r>
    </w:p>
    <w:p>
      <w:pPr>
        <w:spacing w:after="0"/>
        <w:ind w:left="0"/>
        <w:jc w:val="both"/>
      </w:pPr>
      <w:r>
        <w:rPr>
          <w:rFonts w:ascii="Times New Roman"/>
          <w:b w:val="false"/>
          <w:i w:val="false"/>
          <w:color w:val="000000"/>
          <w:sz w:val="28"/>
        </w:rPr>
        <w:t>
      6) ақы төлеу шарттары, оның ішінде аванстық төлем мөлшері;</w:t>
      </w:r>
    </w:p>
    <w:p>
      <w:pPr>
        <w:spacing w:after="0"/>
        <w:ind w:left="0"/>
        <w:jc w:val="both"/>
      </w:pPr>
      <w:r>
        <w:rPr>
          <w:rFonts w:ascii="Times New Roman"/>
          <w:b w:val="false"/>
          <w:i w:val="false"/>
          <w:color w:val="000000"/>
          <w:sz w:val="28"/>
        </w:rPr>
        <w:t>
      7) заттай және арнайы мүлікті, жеке қорғану құралдарын сатып алу кезінде үлгілерді ұсыну қажеттілігі туралы талап.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5" w:id="56"/>
    <w:p>
      <w:pPr>
        <w:spacing w:after="0"/>
        <w:ind w:left="0"/>
        <w:jc w:val="both"/>
      </w:pPr>
      <w:r>
        <w:rPr>
          <w:rFonts w:ascii="Times New Roman"/>
          <w:b w:val="false"/>
          <w:i w:val="false"/>
          <w:color w:val="000000"/>
          <w:sz w:val="28"/>
        </w:rPr>
        <w:t>
      48. Отандық тауар өндірушілердің, жұмысты, көрсетілетін қызметті отандық берушілердің арнаулы мемлекеттік органдарға сұрау салуына жауап беруі ағымдағы қаржы жылының 1 тамызына дейінгі мерзімде мынадай құжаттарды:</w:t>
      </w:r>
    </w:p>
    <w:bookmarkEnd w:id="56"/>
    <w:bookmarkStart w:name="z525" w:id="57"/>
    <w:p>
      <w:pPr>
        <w:spacing w:after="0"/>
        <w:ind w:left="0"/>
        <w:jc w:val="both"/>
      </w:pPr>
      <w:r>
        <w:rPr>
          <w:rFonts w:ascii="Times New Roman"/>
          <w:b w:val="false"/>
          <w:i w:val="false"/>
          <w:color w:val="000000"/>
          <w:sz w:val="28"/>
        </w:rPr>
        <w:t>
      1) заңды тұлғаның (филиалдың, өкілдіктің) мемлекеттік (есептік) тіркеу (қайта тіркеу) туралы куәлігінің көшірмесі не бизнес-сәйкестендіру нөмірін көрсетілген мемлекеттік (есепке алу) тіркеу туралы анықтама көшірмесін;</w:t>
      </w:r>
    </w:p>
    <w:bookmarkEnd w:id="57"/>
    <w:bookmarkStart w:name="z526" w:id="58"/>
    <w:p>
      <w:pPr>
        <w:spacing w:after="0"/>
        <w:ind w:left="0"/>
        <w:jc w:val="both"/>
      </w:pPr>
      <w:r>
        <w:rPr>
          <w:rFonts w:ascii="Times New Roman"/>
          <w:b w:val="false"/>
          <w:i w:val="false"/>
          <w:color w:val="000000"/>
          <w:sz w:val="28"/>
        </w:rPr>
        <w:t xml:space="preserve">
      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түрде лицензиялауға жататын қызметтің тиісті түрін жүзеге асыруға құқық беретін лицензия және/немесе www.elicense.kz "Е-лицензиялау" веб-порталынан лицензия көшірмесін;</w:t>
      </w:r>
    </w:p>
    <w:bookmarkEnd w:id="58"/>
    <w:bookmarkStart w:name="z527" w:id="59"/>
    <w:p>
      <w:pPr>
        <w:spacing w:after="0"/>
        <w:ind w:left="0"/>
        <w:jc w:val="both"/>
      </w:pPr>
      <w:r>
        <w:rPr>
          <w:rFonts w:ascii="Times New Roman"/>
          <w:b w:val="false"/>
          <w:i w:val="false"/>
          <w:color w:val="000000"/>
          <w:sz w:val="28"/>
        </w:rPr>
        <w:t xml:space="preserve">
      3) мемлекеттік құпияны (мемлекеттік құпияларды) құрайтын немесе Қазақстан Республикасының заңдарына сәйкес қорғалатын қолжетімділігі шектеулі өзге де ақпаратқа жататын мәліметтерді қорғау мақсатында пайдаланылатын өнімді, мәліметтері мемлекеттік құпияны (мемлекеттік құпияларды) құрайтын өнімді қоспағанда, "Техникалық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сәйкестікті міндетті растау рәсіміне жататын өнім өндірушілер үшін – өнімнің техникалық регламентте, стандарт ережелерінде белгіленген талаптарға сәйкестігін куәландыратын, сериялық шығарылатын өнімге сәйкестік сертификатын немесе сериялық шығарылатын өнімге сәйкестік туралы декларациясын;</w:t>
      </w:r>
    </w:p>
    <w:bookmarkEnd w:id="59"/>
    <w:bookmarkStart w:name="z528" w:id="60"/>
    <w:p>
      <w:pPr>
        <w:spacing w:after="0"/>
        <w:ind w:left="0"/>
        <w:jc w:val="both"/>
      </w:pPr>
      <w:r>
        <w:rPr>
          <w:rFonts w:ascii="Times New Roman"/>
          <w:b w:val="false"/>
          <w:i w:val="false"/>
          <w:color w:val="000000"/>
          <w:sz w:val="28"/>
        </w:rPr>
        <w:t>
      4) ғылыми зерттеуді жүзеге асыру бөлігінде қорғаныстық тапсырысты орындауды жүзеге асыратын ұйымдарды қоспағанда, қорғаныстық тапсырыс өнімін өндіру үшін қажетті меншік немесе жалдау құқығындағы өндірістік үй-жайлардың, білікті мамандардың, сондай-ақ меншік құқығындағы технологиялық жабдықтың болуы туралы куәландыратын құжатты;</w:t>
      </w:r>
    </w:p>
    <w:bookmarkEnd w:id="60"/>
    <w:bookmarkStart w:name="z529" w:id="61"/>
    <w:p>
      <w:pPr>
        <w:spacing w:after="0"/>
        <w:ind w:left="0"/>
        <w:jc w:val="both"/>
      </w:pPr>
      <w:r>
        <w:rPr>
          <w:rFonts w:ascii="Times New Roman"/>
          <w:b w:val="false"/>
          <w:i w:val="false"/>
          <w:color w:val="000000"/>
          <w:sz w:val="28"/>
        </w:rPr>
        <w:t>
      5) салықтық берешектің, міндетті зейнетақы жарнасы және әлеуметтік аударым бойынша берешектің болмауы туралы куәландыратын құжатты;</w:t>
      </w:r>
    </w:p>
    <w:bookmarkEnd w:id="61"/>
    <w:bookmarkStart w:name="z530" w:id="62"/>
    <w:p>
      <w:pPr>
        <w:spacing w:after="0"/>
        <w:ind w:left="0"/>
        <w:jc w:val="both"/>
      </w:pPr>
      <w:r>
        <w:rPr>
          <w:rFonts w:ascii="Times New Roman"/>
          <w:b w:val="false"/>
          <w:i w:val="false"/>
          <w:color w:val="000000"/>
          <w:sz w:val="28"/>
        </w:rPr>
        <w:t>
      6) қаржылық аудитті.</w:t>
      </w:r>
    </w:p>
    <w:bookmarkEnd w:id="62"/>
    <w:p>
      <w:pPr>
        <w:spacing w:after="0"/>
        <w:ind w:left="0"/>
        <w:jc w:val="both"/>
      </w:pPr>
      <w:r>
        <w:rPr>
          <w:rFonts w:ascii="Times New Roman"/>
          <w:b w:val="false"/>
          <w:i w:val="false"/>
          <w:color w:val="000000"/>
          <w:sz w:val="28"/>
        </w:rPr>
        <w:t>
      Қаржылық аудитке Қазақстан Республикасының аудиторлық қызмет туралы заңнамасына сәйкес жүргізілген өткен жылғы аудиторлық жылдық есеп жатады;</w:t>
      </w:r>
    </w:p>
    <w:bookmarkStart w:name="z531" w:id="63"/>
    <w:p>
      <w:pPr>
        <w:spacing w:after="0"/>
        <w:ind w:left="0"/>
        <w:jc w:val="both"/>
      </w:pPr>
      <w:r>
        <w:rPr>
          <w:rFonts w:ascii="Times New Roman"/>
          <w:b w:val="false"/>
          <w:i w:val="false"/>
          <w:color w:val="000000"/>
          <w:sz w:val="28"/>
        </w:rPr>
        <w:t>
      7) Баға белгілеу қағидаларына сәйкес жоспарлы калькуляцияны;</w:t>
      </w:r>
    </w:p>
    <w:bookmarkEnd w:id="63"/>
    <w:bookmarkStart w:name="z532" w:id="64"/>
    <w:p>
      <w:pPr>
        <w:spacing w:after="0"/>
        <w:ind w:left="0"/>
        <w:jc w:val="both"/>
      </w:pPr>
      <w:r>
        <w:rPr>
          <w:rFonts w:ascii="Times New Roman"/>
          <w:b w:val="false"/>
          <w:i w:val="false"/>
          <w:color w:val="000000"/>
          <w:sz w:val="28"/>
        </w:rPr>
        <w:t>
      8) техникалық тапсырманы қоса беріп жүзеге асырылады.</w:t>
      </w:r>
    </w:p>
    <w:bookmarkEnd w:id="64"/>
    <w:p>
      <w:pPr>
        <w:spacing w:after="0"/>
        <w:ind w:left="0"/>
        <w:jc w:val="both"/>
      </w:pPr>
      <w:r>
        <w:rPr>
          <w:rFonts w:ascii="Times New Roman"/>
          <w:b w:val="false"/>
          <w:i w:val="false"/>
          <w:color w:val="000000"/>
          <w:sz w:val="28"/>
        </w:rPr>
        <w:t>
      Заттай және арнайы мүлікті, жеке қорғану құралдарын сатып алу кезінде үлгілер ұсынылады.</w:t>
      </w:r>
    </w:p>
    <w:p>
      <w:pPr>
        <w:spacing w:after="0"/>
        <w:ind w:left="0"/>
        <w:jc w:val="both"/>
      </w:pPr>
      <w:r>
        <w:rPr>
          <w:rFonts w:ascii="Times New Roman"/>
          <w:b w:val="false"/>
          <w:i w:val="false"/>
          <w:color w:val="000000"/>
          <w:sz w:val="28"/>
        </w:rPr>
        <w:t xml:space="preserve">
      Мәлімделетін өнім үлгілері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журналда тіркеледі.</w:t>
      </w:r>
    </w:p>
    <w:p>
      <w:pPr>
        <w:spacing w:after="0"/>
        <w:ind w:left="0"/>
        <w:jc w:val="both"/>
      </w:pPr>
      <w:r>
        <w:rPr>
          <w:rFonts w:ascii="Times New Roman"/>
          <w:b w:val="false"/>
          <w:i w:val="false"/>
          <w:color w:val="000000"/>
          <w:sz w:val="28"/>
        </w:rPr>
        <w:t xml:space="preserve">
      Республикалық бюджет нақтыланған және/немесе түзетілген кезде арнаулы мемлекеттік органдарға отандық тауар өндірушілерден, жұмысты, көрсетілетін қызметті отандық жеткізушілерден сұрау салуға жауап сұрау салуды алған күннен бастап он жұмыс күнінен кешіктірілмейтін мерзімде жүзеге асырылады. </w:t>
      </w:r>
    </w:p>
    <w:bookmarkStart w:name="z533" w:id="65"/>
    <w:p>
      <w:pPr>
        <w:spacing w:after="0"/>
        <w:ind w:left="0"/>
        <w:jc w:val="both"/>
      </w:pPr>
      <w:r>
        <w:rPr>
          <w:rFonts w:ascii="Times New Roman"/>
          <w:b w:val="false"/>
          <w:i w:val="false"/>
          <w:color w:val="000000"/>
          <w:sz w:val="28"/>
        </w:rPr>
        <w:t>
      Арнаулы мемлекеттік органдарға тізілімге енгізілген отандық тауар өндірушілерден, жұмысты, көрсетілетін қызметті отандық берушілерден сұрау салуға жауап ұсыну ағымдағы қаржы жылының 1 тамызына дейінгі мерзімде мынадай құжаттарды:</w:t>
      </w:r>
    </w:p>
    <w:bookmarkEnd w:id="65"/>
    <w:bookmarkStart w:name="z534" w:id="66"/>
    <w:p>
      <w:pPr>
        <w:spacing w:after="0"/>
        <w:ind w:left="0"/>
        <w:jc w:val="both"/>
      </w:pPr>
      <w:r>
        <w:rPr>
          <w:rFonts w:ascii="Times New Roman"/>
          <w:b w:val="false"/>
          <w:i w:val="false"/>
          <w:color w:val="000000"/>
          <w:sz w:val="28"/>
        </w:rPr>
        <w:t>
      1) Баға белгілеу қағидаларына сәйкес жоспарлы калькуляцияны;</w:t>
      </w:r>
    </w:p>
    <w:bookmarkEnd w:id="66"/>
    <w:bookmarkStart w:name="z535" w:id="67"/>
    <w:p>
      <w:pPr>
        <w:spacing w:after="0"/>
        <w:ind w:left="0"/>
        <w:jc w:val="both"/>
      </w:pPr>
      <w:r>
        <w:rPr>
          <w:rFonts w:ascii="Times New Roman"/>
          <w:b w:val="false"/>
          <w:i w:val="false"/>
          <w:color w:val="000000"/>
          <w:sz w:val="28"/>
        </w:rPr>
        <w:t>
      2) техникалық тапсырманы қоса беріп жүзеге асырылады.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6" w:id="68"/>
    <w:p>
      <w:pPr>
        <w:spacing w:after="0"/>
        <w:ind w:left="0"/>
        <w:jc w:val="both"/>
      </w:pPr>
      <w:r>
        <w:rPr>
          <w:rFonts w:ascii="Times New Roman"/>
          <w:b w:val="false"/>
          <w:i w:val="false"/>
          <w:color w:val="000000"/>
          <w:sz w:val="28"/>
        </w:rPr>
        <w:t>
      49. Қажет болған кезде отандық тауар өндіруші, жұмысты, көрсетілетін қызметті отандық беруші тактикалық-техникалық (техникалық) сипаттамасы сұрау салуда көрсетілгеннен де жақсы өнімді ұсынады.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6" w:id="69"/>
    <w:p>
      <w:pPr>
        <w:spacing w:after="0"/>
        <w:ind w:left="0"/>
        <w:jc w:val="both"/>
      </w:pPr>
      <w:r>
        <w:rPr>
          <w:rFonts w:ascii="Times New Roman"/>
          <w:b w:val="false"/>
          <w:i w:val="false"/>
          <w:color w:val="000000"/>
          <w:sz w:val="28"/>
        </w:rPr>
        <w:t>
      49-1. Орындаушыны таңдау мақсатында орындаушыларды таңдау жөніндегі комиссия (комиссиялар) (бұдан әрі – комиссия) құрылады. Комиссияның шешімі қарапайым көпшілік дауыспен қабылданған болып саналады. Дауыстар тең болған кезде орындаушыларды таңдау жөніндегі комиссия төрағасы дауыс берген шешім қабылданады.</w:t>
      </w:r>
    </w:p>
    <w:bookmarkEnd w:id="69"/>
    <w:p>
      <w:pPr>
        <w:spacing w:after="0"/>
        <w:ind w:left="0"/>
        <w:jc w:val="both"/>
      </w:pPr>
      <w:r>
        <w:rPr>
          <w:rFonts w:ascii="Times New Roman"/>
          <w:b w:val="false"/>
          <w:i w:val="false"/>
          <w:color w:val="000000"/>
          <w:sz w:val="28"/>
        </w:rPr>
        <w:t>
      Комиссия (комиссиялар) құрамы арнаулы мемлекеттік орган бірінші басшысының бұйрығымен немесе бұйрықты шығаруға уәкілетті адам айқындайды.</w:t>
      </w:r>
    </w:p>
    <w:p>
      <w:pPr>
        <w:spacing w:after="0"/>
        <w:ind w:left="0"/>
        <w:jc w:val="both"/>
      </w:pPr>
      <w:r>
        <w:rPr>
          <w:rFonts w:ascii="Times New Roman"/>
          <w:b w:val="false"/>
          <w:i w:val="false"/>
          <w:color w:val="000000"/>
          <w:sz w:val="28"/>
        </w:rPr>
        <w:t>
      Комиссияға қызмет бағыты бойынша арнайы танымы бар алушының мамандары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49-1-тармақпен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8" w:id="70"/>
    <w:p>
      <w:pPr>
        <w:spacing w:after="0"/>
        <w:ind w:left="0"/>
        <w:jc w:val="both"/>
      </w:pPr>
      <w:r>
        <w:rPr>
          <w:rFonts w:ascii="Times New Roman"/>
          <w:b w:val="false"/>
          <w:i w:val="false"/>
          <w:color w:val="000000"/>
          <w:sz w:val="28"/>
        </w:rPr>
        <w:t>
      51. Орындаушыларды таңдау ең төмен баға және арнаулы мемлекеттік органдардың сұрау салуында көрсетілген талаптарға сәйкес келетін қорғаныстық тапсырыс өнімін ұсынған отандық тауар өндірушілер, әскери мақсаттағы жұмысты, көрсетілетін қызметті отандық берушілер қатарынан жүзеге асырылады.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7" w:id="71"/>
    <w:p>
      <w:pPr>
        <w:spacing w:after="0"/>
        <w:ind w:left="0"/>
        <w:jc w:val="both"/>
      </w:pPr>
      <w:r>
        <w:rPr>
          <w:rFonts w:ascii="Times New Roman"/>
          <w:b w:val="false"/>
          <w:i w:val="false"/>
          <w:color w:val="000000"/>
          <w:sz w:val="28"/>
        </w:rPr>
        <w:t>
      51-1. Осы Қағидалардың 48-тармағында көрсетілген құжаттар комиссия мүшелерінің қатысуымен ашылатын конвертте ұсынылады.</w:t>
      </w:r>
    </w:p>
    <w:bookmarkEnd w:id="71"/>
    <w:p>
      <w:pPr>
        <w:spacing w:after="0"/>
        <w:ind w:left="0"/>
        <w:jc w:val="both"/>
      </w:pPr>
      <w:r>
        <w:rPr>
          <w:rFonts w:ascii="Times New Roman"/>
          <w:b w:val="false"/>
          <w:i w:val="false"/>
          <w:color w:val="000000"/>
          <w:sz w:val="28"/>
        </w:rPr>
        <w:t xml:space="preserve">
      Ұсынылған құжаттар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журналда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51-1-тармақпен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3" w:id="72"/>
    <w:p>
      <w:pPr>
        <w:spacing w:after="0"/>
        <w:ind w:left="0"/>
        <w:jc w:val="both"/>
      </w:pPr>
      <w:r>
        <w:rPr>
          <w:rFonts w:ascii="Times New Roman"/>
          <w:b w:val="false"/>
          <w:i w:val="false"/>
          <w:color w:val="000000"/>
          <w:sz w:val="28"/>
        </w:rPr>
        <w:t>
      51-2. Егер орындаушыны таңдау кезінде комиссия бөлінген лимиттен аспайтын бір жоспарлы калькуляция ұсынылса, орындаушының осы ұйымды таңдауына қатысты шешім қабылдайды.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51-2-тармақпен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4" w:id="73"/>
    <w:p>
      <w:pPr>
        <w:spacing w:after="0"/>
        <w:ind w:left="0"/>
        <w:jc w:val="both"/>
      </w:pPr>
      <w:r>
        <w:rPr>
          <w:rFonts w:ascii="Times New Roman"/>
          <w:b w:val="false"/>
          <w:i w:val="false"/>
          <w:color w:val="000000"/>
          <w:sz w:val="28"/>
        </w:rPr>
        <w:t>
      51-3. Егер екі және одан да көп ұйымның қорғаныстық тапсырыс өніміне жоспарлы калькуляция бірдей болған жағдайда осы қорғаныстық тапсырыс өнімі бойынша орындаушы қайта таңдалады.</w:t>
      </w:r>
    </w:p>
    <w:bookmarkEnd w:id="73"/>
    <w:p>
      <w:pPr>
        <w:spacing w:after="0"/>
        <w:ind w:left="0"/>
        <w:jc w:val="both"/>
      </w:pPr>
      <w:r>
        <w:rPr>
          <w:rFonts w:ascii="Times New Roman"/>
          <w:b w:val="false"/>
          <w:i w:val="false"/>
          <w:color w:val="000000"/>
          <w:sz w:val="28"/>
        </w:rPr>
        <w:t>
      Бұл ретте мәлімделген құнның төмендеуін ескеріп, жоспарлы калькуляция арнаулы мемлекеттік органдардың тиісті сұрау салуын алған күннен бастап үш жұмыс күні ішінде ұсынылады.</w:t>
      </w:r>
    </w:p>
    <w:p>
      <w:pPr>
        <w:spacing w:after="0"/>
        <w:ind w:left="0"/>
        <w:jc w:val="both"/>
      </w:pPr>
      <w:r>
        <w:rPr>
          <w:rFonts w:ascii="Times New Roman"/>
          <w:b w:val="false"/>
          <w:i w:val="false"/>
          <w:color w:val="000000"/>
          <w:sz w:val="28"/>
        </w:rPr>
        <w:t>
      Осы іс-шара қорғаныстық тапсырыстың орындаушысы анықталғанға дейін мәлімделген құнын төмендету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51-3-тармақпен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8" w:id="74"/>
    <w:p>
      <w:pPr>
        <w:spacing w:after="0"/>
        <w:ind w:left="0"/>
        <w:jc w:val="both"/>
      </w:pPr>
      <w:r>
        <w:rPr>
          <w:rFonts w:ascii="Times New Roman"/>
          <w:b w:val="false"/>
          <w:i w:val="false"/>
          <w:color w:val="000000"/>
          <w:sz w:val="28"/>
        </w:rPr>
        <w:t>
      51-4. Орындаушыны таңдау өтпей қалса, орындаушы қайта таңдалады.</w:t>
      </w:r>
    </w:p>
    <w:bookmarkEnd w:id="74"/>
    <w:p>
      <w:pPr>
        <w:spacing w:after="0"/>
        <w:ind w:left="0"/>
        <w:jc w:val="both"/>
      </w:pPr>
      <w:r>
        <w:rPr>
          <w:rFonts w:ascii="Times New Roman"/>
          <w:b w:val="false"/>
          <w:i w:val="false"/>
          <w:color w:val="000000"/>
          <w:sz w:val="28"/>
        </w:rPr>
        <w:t>
      Бұл ретте осы Қағидалардың 48-тармағында көрсетілген құжаттар, сондай-ақ заттай және арнайы мүліктің, жеке қорғану құралдарының үлгілері арнаулы мемлекеттік органның тиісті сұрау салуын алған күннен бастап бес жұмыс күні ішінде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51-4-тармақпен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39" w:id="75"/>
    <w:p>
      <w:pPr>
        <w:spacing w:after="0"/>
        <w:ind w:left="0"/>
        <w:jc w:val="both"/>
      </w:pPr>
      <w:r>
        <w:rPr>
          <w:rFonts w:ascii="Times New Roman"/>
          <w:b w:val="false"/>
          <w:i w:val="false"/>
          <w:color w:val="000000"/>
          <w:sz w:val="28"/>
        </w:rPr>
        <w:t>
      51-5. Қайта таңдау өтпей қалса, өнімді сатып алу Қазақстан Республикасының мемлекеттік сатып алу туралы заңнамасында белгіленген тәртіппен жүргізіледі.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51-5-тармақпен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0" w:id="76"/>
    <w:p>
      <w:pPr>
        <w:spacing w:after="0"/>
        <w:ind w:left="0"/>
        <w:jc w:val="both"/>
      </w:pPr>
      <w:r>
        <w:rPr>
          <w:rFonts w:ascii="Times New Roman"/>
          <w:b w:val="false"/>
          <w:i w:val="false"/>
          <w:color w:val="000000"/>
          <w:sz w:val="28"/>
        </w:rPr>
        <w:t>
      51-6. Орындаушыны, ұйымды таңдау нәтижесі туралы Қазақстан Республикасының мемлекеттік құпияларды қорғау саласындағы заңнамасының талаптарын сақтап, орындаушыларды таңдау хаттамасына қол қойылған күннен бастап бес жұмыс күні ішінде қағаз түрінде хабарланады.</w:t>
      </w:r>
    </w:p>
    <w:bookmarkEnd w:id="76"/>
    <w:p>
      <w:pPr>
        <w:spacing w:after="0"/>
        <w:ind w:left="0"/>
        <w:jc w:val="both"/>
      </w:pPr>
      <w:r>
        <w:rPr>
          <w:rFonts w:ascii="Times New Roman"/>
          <w:b w:val="false"/>
          <w:i w:val="false"/>
          <w:color w:val="000000"/>
          <w:sz w:val="28"/>
        </w:rPr>
        <w:t xml:space="preserve">
      Орындаушыны таңдау хаттамасы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51-6-тармақпен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1" w:id="77"/>
    <w:p>
      <w:pPr>
        <w:spacing w:after="0"/>
        <w:ind w:left="0"/>
        <w:jc w:val="both"/>
      </w:pPr>
      <w:r>
        <w:rPr>
          <w:rFonts w:ascii="Times New Roman"/>
          <w:b w:val="false"/>
          <w:i w:val="false"/>
          <w:color w:val="000000"/>
          <w:sz w:val="28"/>
        </w:rPr>
        <w:t>
      51-7. Орындаушы таныған ұйым шарт жасасудан бас тартқан кезде қорғаныстық тапсырыс өнімін сатып алу Қазақстан Республикасының мемлекеттік сатып алу туралы заңнамасында белгіленген тәртіппен жүргізіледі.</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51-7-тармақпен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2" w:id="78"/>
    <w:p>
      <w:pPr>
        <w:spacing w:after="0"/>
        <w:ind w:left="0"/>
        <w:jc w:val="both"/>
      </w:pPr>
      <w:r>
        <w:rPr>
          <w:rFonts w:ascii="Times New Roman"/>
          <w:b w:val="false"/>
          <w:i w:val="false"/>
          <w:color w:val="000000"/>
          <w:sz w:val="28"/>
        </w:rPr>
        <w:t>
      51-8. Айрықша жағдайда арнаулы мемлекеттік органдар кенеттен қатер төнген, төтенше жағдай болған, төтенше жағдай енгізілген кезде Қазақстан Республикасы Президентінің, Қазақстан Республикасы Қауіпсіздік Кеңесінің немесе Республикалық жедел штабтың міндеттерін шешу, мемлекетте қауіпсіздікті және құқық тәртібін қамтамасыз етумен байланысты міндеттерді шешу мақсатында қорғаныстық тапсырысты орындаушыларды таңдау рәсімін қажеттілігіне қарай жүргізеді.</w:t>
      </w:r>
    </w:p>
    <w:bookmarkEnd w:id="78"/>
    <w:p>
      <w:pPr>
        <w:spacing w:after="0"/>
        <w:ind w:left="0"/>
        <w:jc w:val="both"/>
      </w:pPr>
      <w:r>
        <w:rPr>
          <w:rFonts w:ascii="Times New Roman"/>
          <w:b w:val="false"/>
          <w:i w:val="false"/>
          <w:color w:val="000000"/>
          <w:sz w:val="28"/>
        </w:rPr>
        <w:t>
      Орындаушыны таңдау рәсімін жүргізу туралы шешімді комиссия қабылдайды.</w:t>
      </w:r>
    </w:p>
    <w:p>
      <w:pPr>
        <w:spacing w:after="0"/>
        <w:ind w:left="0"/>
        <w:jc w:val="both"/>
      </w:pPr>
      <w:r>
        <w:rPr>
          <w:rFonts w:ascii="Times New Roman"/>
          <w:b w:val="false"/>
          <w:i w:val="false"/>
          <w:color w:val="000000"/>
          <w:sz w:val="28"/>
        </w:rPr>
        <w:t>
      Бұл ретте тиісті сұрау салуды алған күннен бастап бес жұмыс күні ішінде жоспарлы калькуляция ғана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51-8-тармақпен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9" w:id="79"/>
    <w:p>
      <w:pPr>
        <w:spacing w:after="0"/>
        <w:ind w:left="0"/>
        <w:jc w:val="both"/>
      </w:pPr>
      <w:r>
        <w:rPr>
          <w:rFonts w:ascii="Times New Roman"/>
          <w:b w:val="false"/>
          <w:i w:val="false"/>
          <w:color w:val="000000"/>
          <w:sz w:val="28"/>
        </w:rPr>
        <w:t>
      52. Мемлекеттің ұлттық қауіпсіздігі саласындағы іргелі жəне қолданбалы ғылыми зерттеулердің тақырыбын, орындаушыларын және құнын айқындау, сондай-ақ осы зерттеулерге сараптама жүргізу арнаулы мемлекеттік органның бірінші басшысы бекіткен тәртіппен жүзеге асырылады.</w:t>
      </w:r>
    </w:p>
    <w:bookmarkEnd w:id="79"/>
    <w:bookmarkStart w:name="z400" w:id="80"/>
    <w:p>
      <w:pPr>
        <w:spacing w:after="0"/>
        <w:ind w:left="0"/>
        <w:jc w:val="both"/>
      </w:pPr>
      <w:r>
        <w:rPr>
          <w:rFonts w:ascii="Times New Roman"/>
          <w:b w:val="false"/>
          <w:i w:val="false"/>
          <w:color w:val="000000"/>
          <w:sz w:val="28"/>
        </w:rPr>
        <w:t>
      53. Отандық тауар өндірушілер, жұмысты, көрсетілетін қызметті отандық берушілер қорғаныстық тапсырысты орындау мүмкін болмаған жағдайда олардың арнаулы мемлекеттік органдарға сұрау салуға жауап беруі ағымдағы қаржы жылының 20 маусымына дейінгі мерзімде жүзеге асырылады.</w:t>
      </w:r>
    </w:p>
    <w:bookmarkEnd w:id="80"/>
    <w:p>
      <w:pPr>
        <w:spacing w:after="0"/>
        <w:ind w:left="0"/>
        <w:jc w:val="both"/>
      </w:pPr>
      <w:r>
        <w:rPr>
          <w:rFonts w:ascii="Times New Roman"/>
          <w:b w:val="false"/>
          <w:i w:val="false"/>
          <w:color w:val="000000"/>
          <w:sz w:val="28"/>
        </w:rPr>
        <w:t>
      Республикалық бюджет нақтыланған және/немесе түзетілген кезде жауап сұрау салу алынған күннен бастап үш жұмыс күнінен кешіктірілмейтін мерзімде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1" w:id="81"/>
    <w:p>
      <w:pPr>
        <w:spacing w:after="0"/>
        <w:ind w:left="0"/>
        <w:jc w:val="both"/>
      </w:pPr>
      <w:r>
        <w:rPr>
          <w:rFonts w:ascii="Times New Roman"/>
          <w:b w:val="false"/>
          <w:i w:val="false"/>
          <w:color w:val="000000"/>
          <w:sz w:val="28"/>
        </w:rPr>
        <w:t>
      54. Уәкілетті ұйым ағымдағы қаржы жылының 10 шілдесіне дейінгі мерзімде қорғаныстық тапсырыстың тиісті өнімін жеткізу мүмкіндігі не мүмкін еместігі туралы жауапты, сондай-ақ оның болжамды бағасын ұсынады.</w:t>
      </w:r>
    </w:p>
    <w:bookmarkEnd w:id="81"/>
    <w:p>
      <w:pPr>
        <w:spacing w:after="0"/>
        <w:ind w:left="0"/>
        <w:jc w:val="both"/>
      </w:pPr>
      <w:r>
        <w:rPr>
          <w:rFonts w:ascii="Times New Roman"/>
          <w:b w:val="false"/>
          <w:i w:val="false"/>
          <w:color w:val="000000"/>
          <w:sz w:val="28"/>
        </w:rPr>
        <w:t>
      Республикалық бюджет нақтыланған және/немесе түзетілген кезде жауап сұрау салу алынған күннен бастап бес жұмыс күнінен кешіктірілмейтін мерзімде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2" w:id="82"/>
    <w:p>
      <w:pPr>
        <w:spacing w:after="0"/>
        <w:ind w:left="0"/>
        <w:jc w:val="both"/>
      </w:pPr>
      <w:r>
        <w:rPr>
          <w:rFonts w:ascii="Times New Roman"/>
          <w:b w:val="false"/>
          <w:i w:val="false"/>
          <w:color w:val="000000"/>
          <w:sz w:val="28"/>
        </w:rPr>
        <w:t>
      55. Егер уәкілетті ұйым көрсетілген мерзімде арнаулы мемлекеттік органдарға жауап бермеген не жауап сұрау салу талаптарына сәйкес келмеген жағдайда уәкілетті ұйымды қорғаныстық тапсырысты орындаушы ретінде таңдау мүмкін емес деп танылады.</w:t>
      </w:r>
    </w:p>
    <w:bookmarkEnd w:id="82"/>
    <w:p>
      <w:pPr>
        <w:spacing w:after="0"/>
        <w:ind w:left="0"/>
        <w:jc w:val="both"/>
      </w:pPr>
      <w:r>
        <w:rPr>
          <w:rFonts w:ascii="Times New Roman"/>
          <w:b w:val="false"/>
          <w:i w:val="false"/>
          <w:color w:val="000000"/>
          <w:sz w:val="28"/>
        </w:rPr>
        <w:t>
      Мұндай жағдайда қорғаныстық тапсырыс өнімін сатып алу Қазақстан Республикасының мемлекеттік сатып алу туралы заңнамасында белгіленген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5" w:id="83"/>
    <w:p>
      <w:pPr>
        <w:spacing w:after="0"/>
        <w:ind w:left="0"/>
        <w:jc w:val="both"/>
      </w:pPr>
      <w:r>
        <w:rPr>
          <w:rFonts w:ascii="Times New Roman"/>
          <w:b w:val="false"/>
          <w:i w:val="false"/>
          <w:color w:val="000000"/>
          <w:sz w:val="28"/>
        </w:rPr>
        <w:t>
      55-1. Арнаулы мемлекеттік органдар ағымдағы қаржы жылының 25 қыркүйегіне дейін отандық тауар өндірушілер, жұмысты, көрсетілетін қызметті отандық берушілер және/немесе уәкілетті ұйым арасында қорғаныстық тапсырыс орындаушысын (бұдан әрі – орындаушы) таңдау жөніндегі рәсімді жүргізеді.</w:t>
      </w:r>
    </w:p>
    <w:bookmarkEnd w:id="83"/>
    <w:p>
      <w:pPr>
        <w:spacing w:after="0"/>
        <w:ind w:left="0"/>
        <w:jc w:val="both"/>
      </w:pPr>
      <w:r>
        <w:rPr>
          <w:rFonts w:ascii="Times New Roman"/>
          <w:b w:val="false"/>
          <w:i w:val="false"/>
          <w:color w:val="000000"/>
          <w:sz w:val="28"/>
        </w:rPr>
        <w:t>
      Бұл ретте ағымдағы қаржы жылы жоспарлы кезеңнің алдындағы жыл болып табылады.</w:t>
      </w:r>
    </w:p>
    <w:p>
      <w:pPr>
        <w:spacing w:after="0"/>
        <w:ind w:left="0"/>
        <w:jc w:val="both"/>
      </w:pPr>
      <w:r>
        <w:rPr>
          <w:rFonts w:ascii="Times New Roman"/>
          <w:b w:val="false"/>
          <w:i w:val="false"/>
          <w:color w:val="000000"/>
          <w:sz w:val="28"/>
        </w:rPr>
        <w:t>
      Республикалық бюджетті нақтылау және/немесе түзету кезінде қорғаныстық тапсырыс орындаушысын таңдау хаттамасы арнаулы мемлекеттік органдардың отандық тауар өндірушілерден, жұмысты, көрсетілетін қызметті отандық жеткізушілерден және/немесе уәкілетті ұйымнан сұрау салуға жауап алғаннан кейін он жұмыс күні ішінде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55-1-тармақпен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 Алып тасталды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Алып тасталды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5" w:id="84"/>
    <w:p>
      <w:pPr>
        <w:spacing w:after="0"/>
        <w:ind w:left="0"/>
        <w:jc w:val="both"/>
      </w:pPr>
      <w:r>
        <w:rPr>
          <w:rFonts w:ascii="Times New Roman"/>
          <w:b w:val="false"/>
          <w:i w:val="false"/>
          <w:color w:val="000000"/>
          <w:sz w:val="28"/>
        </w:rPr>
        <w:t xml:space="preserve">
      58. Арнаулы мемлекеттік органдар ағымдағы қаржы жылының 1 қазаннан кешіктірмей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береді.</w:t>
      </w:r>
    </w:p>
    <w:bookmarkEnd w:id="84"/>
    <w:p>
      <w:pPr>
        <w:spacing w:after="0"/>
        <w:ind w:left="0"/>
        <w:jc w:val="both"/>
      </w:pPr>
      <w:r>
        <w:rPr>
          <w:rFonts w:ascii="Times New Roman"/>
          <w:b w:val="false"/>
          <w:i w:val="false"/>
          <w:color w:val="000000"/>
          <w:sz w:val="28"/>
        </w:rPr>
        <w:t xml:space="preserve">
      Арнаулы мемлекеттік органдар уәкілетті органға республикалық бюджет нақтыланған және/немесе түзетілген кезде тиісті кезеңге арналған республикалық бюджет туралы Қазақстан Республикасының Заңына өзгерістер мен толықтырулар енгізу туралы Қазақстан Республикасының заңнамалық актісіне және/немесе республикалық бюджетті түзету туралы Қазақстан Республикасы Үкіметінің қаулысына қол қойылғаннан кейін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ұсынады.</w:t>
      </w:r>
    </w:p>
    <w:p>
      <w:pPr>
        <w:spacing w:after="0"/>
        <w:ind w:left="0"/>
        <w:jc w:val="both"/>
      </w:pPr>
      <w:r>
        <w:rPr>
          <w:rFonts w:ascii="Times New Roman"/>
          <w:b w:val="false"/>
          <w:i w:val="false"/>
          <w:color w:val="000000"/>
          <w:sz w:val="28"/>
        </w:rPr>
        <w:t>
      Арнаулы мемлекеттік органдар уақтылы және/немесе сапалы ұсынылмаған өтінім үшін Қазақстан Республикасының заңнамасында белгіленген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6" w:id="85"/>
    <w:p>
      <w:pPr>
        <w:spacing w:after="0"/>
        <w:ind w:left="0"/>
        <w:jc w:val="both"/>
      </w:pPr>
      <w:r>
        <w:rPr>
          <w:rFonts w:ascii="Times New Roman"/>
          <w:b w:val="false"/>
          <w:i w:val="false"/>
          <w:color w:val="000000"/>
          <w:sz w:val="28"/>
        </w:rPr>
        <w:t>
      59. Өтінімдер үш жылдық кезеңге арналған республикалық бюджетте көзделген бағдарламалар, кіші бағдарламалар бөлінісінде ұсынылады.</w:t>
      </w:r>
    </w:p>
    <w:bookmarkEnd w:id="85"/>
    <w:bookmarkStart w:name="z407" w:id="86"/>
    <w:p>
      <w:pPr>
        <w:spacing w:after="0"/>
        <w:ind w:left="0"/>
        <w:jc w:val="both"/>
      </w:pPr>
      <w:r>
        <w:rPr>
          <w:rFonts w:ascii="Times New Roman"/>
          <w:b w:val="false"/>
          <w:i w:val="false"/>
          <w:color w:val="000000"/>
          <w:sz w:val="28"/>
        </w:rPr>
        <w:t>
      60. Өтінімді арнаулы мемлекеттік органның бірінші басшысы немесе өтінімге қол қоюға уәкілетті адам бекітеді.</w:t>
      </w:r>
    </w:p>
    <w:bookmarkEnd w:id="86"/>
    <w:bookmarkStart w:name="z408" w:id="87"/>
    <w:p>
      <w:pPr>
        <w:spacing w:after="0"/>
        <w:ind w:left="0"/>
        <w:jc w:val="left"/>
      </w:pPr>
      <w:r>
        <w:rPr>
          <w:rFonts w:ascii="Times New Roman"/>
          <w:b/>
          <w:i w:val="false"/>
          <w:color w:val="000000"/>
        </w:rPr>
        <w:t xml:space="preserve"> 4-тарау. Тізілімді қалыптастыру, бекіту және жүргізу</w:t>
      </w:r>
    </w:p>
    <w:bookmarkEnd w:id="87"/>
    <w:bookmarkStart w:name="z409" w:id="88"/>
    <w:p>
      <w:pPr>
        <w:spacing w:after="0"/>
        <w:ind w:left="0"/>
        <w:jc w:val="both"/>
      </w:pPr>
      <w:r>
        <w:rPr>
          <w:rFonts w:ascii="Times New Roman"/>
          <w:b w:val="false"/>
          <w:i w:val="false"/>
          <w:color w:val="000000"/>
          <w:sz w:val="28"/>
        </w:rPr>
        <w:t>
      61. Тізілімді қалыптастыру, бекіту және жүргізу қорғаныстық тапсырысты қалыптастырудың және орналастырудың құрамдас бөлігі болып табылады және оны уәкілетті орган жүзеге асырады.</w:t>
      </w:r>
    </w:p>
    <w:bookmarkEnd w:id="88"/>
    <w:bookmarkStart w:name="z410" w:id="89"/>
    <w:p>
      <w:pPr>
        <w:spacing w:after="0"/>
        <w:ind w:left="0"/>
        <w:jc w:val="both"/>
      </w:pPr>
      <w:r>
        <w:rPr>
          <w:rFonts w:ascii="Times New Roman"/>
          <w:b w:val="false"/>
          <w:i w:val="false"/>
          <w:color w:val="000000"/>
          <w:sz w:val="28"/>
        </w:rPr>
        <w:t xml:space="preserve">
      62. Тізілім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жүргізіледі.</w:t>
      </w:r>
    </w:p>
    <w:bookmarkEnd w:id="89"/>
    <w:bookmarkStart w:name="z411" w:id="90"/>
    <w:p>
      <w:pPr>
        <w:spacing w:after="0"/>
        <w:ind w:left="0"/>
        <w:jc w:val="both"/>
      </w:pPr>
      <w:r>
        <w:rPr>
          <w:rFonts w:ascii="Times New Roman"/>
          <w:b w:val="false"/>
          <w:i w:val="false"/>
          <w:color w:val="000000"/>
          <w:sz w:val="28"/>
        </w:rPr>
        <w:t>
      63. Осы Қағидаларда белгіленген талаптарға сәйкес келетін және осы Қағидалардың 68-тармағында көзделген құжаттардың толық жиынтығын ұсынған, Қазақстан Республикасының резиденттері болып табылатын отандық тауар өндірушілер, жұмыстарды, көрсетілетін қызметтерді отандық берушілер тізілімге енгізуге жатады.</w:t>
      </w:r>
    </w:p>
    <w:bookmarkEnd w:id="90"/>
    <w:bookmarkStart w:name="z412" w:id="91"/>
    <w:p>
      <w:pPr>
        <w:spacing w:after="0"/>
        <w:ind w:left="0"/>
        <w:jc w:val="both"/>
      </w:pPr>
      <w:r>
        <w:rPr>
          <w:rFonts w:ascii="Times New Roman"/>
          <w:b w:val="false"/>
          <w:i w:val="false"/>
          <w:color w:val="000000"/>
          <w:sz w:val="28"/>
        </w:rPr>
        <w:t xml:space="preserve">
      64. Тізілімді қалыптастыру және жүргізу отандық тауар өндірушілерді, жұмыстарды, көрсетілетін қызметтерді отандық берушілерді тізілімге енгізу және одан алып тастау, сондай-ақ олар туралы тізілімде қамтылған мәліметтерге өзгерістер мен толықтырулар енгізу арқылы жүзеге асырылады. </w:t>
      </w:r>
    </w:p>
    <w:bookmarkEnd w:id="91"/>
    <w:bookmarkStart w:name="z413" w:id="92"/>
    <w:p>
      <w:pPr>
        <w:spacing w:after="0"/>
        <w:ind w:left="0"/>
        <w:jc w:val="both"/>
      </w:pPr>
      <w:r>
        <w:rPr>
          <w:rFonts w:ascii="Times New Roman"/>
          <w:b w:val="false"/>
          <w:i w:val="false"/>
          <w:color w:val="000000"/>
          <w:sz w:val="28"/>
        </w:rPr>
        <w:t xml:space="preserve">
      65. Тізілімді қалыптастыру және жүргізу қызмет бағыттары бойынша отандық тауар өндірушілердің, жұмыстарды, көрсетілетін қызметтерді отандық берушілердің тізілімге енгізу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берген өтінімдері (бұдан әрі – өтінім) негізінде жүзеге асырылады.</w:t>
      </w:r>
    </w:p>
    <w:bookmarkEnd w:id="92"/>
    <w:bookmarkStart w:name="z414" w:id="93"/>
    <w:p>
      <w:pPr>
        <w:spacing w:after="0"/>
        <w:ind w:left="0"/>
        <w:jc w:val="both"/>
      </w:pPr>
      <w:r>
        <w:rPr>
          <w:rFonts w:ascii="Times New Roman"/>
          <w:b w:val="false"/>
          <w:i w:val="false"/>
          <w:color w:val="000000"/>
          <w:sz w:val="28"/>
        </w:rPr>
        <w:t>
      66. Өтінімді отандық тауар өндірушілер мен жұмысты, көрсетілетін қызметті отандық берушілер уәкілетті органға ағымдағы қаржы жылы ішінде қызметтің тиісті бағыттары бойынша жыл сайын береді.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Алып тасталды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6" w:id="94"/>
    <w:p>
      <w:pPr>
        <w:spacing w:after="0"/>
        <w:ind w:left="0"/>
        <w:jc w:val="both"/>
      </w:pPr>
      <w:r>
        <w:rPr>
          <w:rFonts w:ascii="Times New Roman"/>
          <w:b w:val="false"/>
          <w:i w:val="false"/>
          <w:color w:val="000000"/>
          <w:sz w:val="28"/>
        </w:rPr>
        <w:t>
      68. Өтінімге мынадай құжаттар:</w:t>
      </w:r>
    </w:p>
    <w:bookmarkEnd w:id="94"/>
    <w:bookmarkStart w:name="z546" w:id="95"/>
    <w:p>
      <w:pPr>
        <w:spacing w:after="0"/>
        <w:ind w:left="0"/>
        <w:jc w:val="both"/>
      </w:pPr>
      <w:r>
        <w:rPr>
          <w:rFonts w:ascii="Times New Roman"/>
          <w:b w:val="false"/>
          <w:i w:val="false"/>
          <w:color w:val="000000"/>
          <w:sz w:val="28"/>
        </w:rPr>
        <w:t>
      1) заңды тұлғаның (филиалдың, өкілдіктің) мемлекеттік (есепке алу) тіркеу (қайта тіркеу) туралы куәлігі көшірмесі не бизнес-сәйкестендіру нөмірін көрсетілген мемлекеттік (есепке алу) тіркеу туралы анықтама көшірмесі;</w:t>
      </w:r>
    </w:p>
    <w:bookmarkEnd w:id="95"/>
    <w:bookmarkStart w:name="z547" w:id="96"/>
    <w:p>
      <w:pPr>
        <w:spacing w:after="0"/>
        <w:ind w:left="0"/>
        <w:jc w:val="both"/>
      </w:pPr>
      <w:r>
        <w:rPr>
          <w:rFonts w:ascii="Times New Roman"/>
          <w:b w:val="false"/>
          <w:i w:val="false"/>
          <w:color w:val="000000"/>
          <w:sz w:val="28"/>
        </w:rPr>
        <w:t xml:space="preserve">
      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түрде лицензиялауға жататын қызметтің тиісті түрін жүзеге асыруға құқық беретін лицензия және/немесе www.elicense.kz "Е-лицензиялау" веб-порталынан лицензия көшірмесі;</w:t>
      </w:r>
    </w:p>
    <w:bookmarkEnd w:id="96"/>
    <w:bookmarkStart w:name="z548" w:id="97"/>
    <w:p>
      <w:pPr>
        <w:spacing w:after="0"/>
        <w:ind w:left="0"/>
        <w:jc w:val="both"/>
      </w:pPr>
      <w:r>
        <w:rPr>
          <w:rFonts w:ascii="Times New Roman"/>
          <w:b w:val="false"/>
          <w:i w:val="false"/>
          <w:color w:val="000000"/>
          <w:sz w:val="28"/>
        </w:rPr>
        <w:t xml:space="preserve">
      3) "Техникалық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сәйкестікті міндетті растау рәсіміне жататын өнім өндірушілер үшін өнімнің техникалық регламентте, стандарт ережелерінде белгіленген талаптарға сәйкестігін куәландыратын сериялық шығарылатын өнімге сәйкестік сертификатын немесе сериялық шығарылатын өнімге сәйкестік туралы декларациясы;</w:t>
      </w:r>
    </w:p>
    <w:bookmarkEnd w:id="97"/>
    <w:bookmarkStart w:name="z549" w:id="98"/>
    <w:p>
      <w:pPr>
        <w:spacing w:after="0"/>
        <w:ind w:left="0"/>
        <w:jc w:val="both"/>
      </w:pPr>
      <w:r>
        <w:rPr>
          <w:rFonts w:ascii="Times New Roman"/>
          <w:b w:val="false"/>
          <w:i w:val="false"/>
          <w:color w:val="000000"/>
          <w:sz w:val="28"/>
        </w:rPr>
        <w:t>
      4) ғылыми зерттеуді жүзеге асыру бөлігінде қорғаныстық тапсырысты орындауды жүзеге асыратын ұйымдарды қоспағанда, қорғаныстық тапсырыс өнімін өндіру үшін қажетті меншік немесе жалдау құқығындағы өндірістік үй-жайлардың, білікті мамандардың, сондай-ақ меншік құқығындағы технологиялық жабдықтың болуы туралы куәландыратын құжат;</w:t>
      </w:r>
    </w:p>
    <w:bookmarkEnd w:id="98"/>
    <w:bookmarkStart w:name="z550" w:id="99"/>
    <w:p>
      <w:pPr>
        <w:spacing w:after="0"/>
        <w:ind w:left="0"/>
        <w:jc w:val="both"/>
      </w:pPr>
      <w:r>
        <w:rPr>
          <w:rFonts w:ascii="Times New Roman"/>
          <w:b w:val="false"/>
          <w:i w:val="false"/>
          <w:color w:val="000000"/>
          <w:sz w:val="28"/>
        </w:rPr>
        <w:t>
      5) салықтық берешектің, міндетті зейнетақы жарналары және әлеуметтік аударымдар бойынша берешектің болмауы туралы куәландыратын құжат;</w:t>
      </w:r>
    </w:p>
    <w:bookmarkEnd w:id="99"/>
    <w:bookmarkStart w:name="z551" w:id="100"/>
    <w:p>
      <w:pPr>
        <w:spacing w:after="0"/>
        <w:ind w:left="0"/>
        <w:jc w:val="both"/>
      </w:pPr>
      <w:r>
        <w:rPr>
          <w:rFonts w:ascii="Times New Roman"/>
          <w:b w:val="false"/>
          <w:i w:val="false"/>
          <w:color w:val="000000"/>
          <w:sz w:val="28"/>
        </w:rPr>
        <w:t>
      6) қаржылық аудит.</w:t>
      </w:r>
    </w:p>
    <w:bookmarkEnd w:id="100"/>
    <w:p>
      <w:pPr>
        <w:spacing w:after="0"/>
        <w:ind w:left="0"/>
        <w:jc w:val="both"/>
      </w:pPr>
      <w:r>
        <w:rPr>
          <w:rFonts w:ascii="Times New Roman"/>
          <w:b w:val="false"/>
          <w:i w:val="false"/>
          <w:color w:val="000000"/>
          <w:sz w:val="28"/>
        </w:rPr>
        <w:t>
      Қаржылық аудитке Қазақстан Республикасының аудиторлық қызмет туралы заңнамасына сәйкес жүргізілген өткен жылғы аудиторлық жылдық есеп жатады;</w:t>
      </w:r>
    </w:p>
    <w:bookmarkStart w:name="z552" w:id="101"/>
    <w:p>
      <w:pPr>
        <w:spacing w:after="0"/>
        <w:ind w:left="0"/>
        <w:jc w:val="both"/>
      </w:pPr>
      <w:r>
        <w:rPr>
          <w:rFonts w:ascii="Times New Roman"/>
          <w:b w:val="false"/>
          <w:i w:val="false"/>
          <w:color w:val="000000"/>
          <w:sz w:val="28"/>
        </w:rPr>
        <w:t>
      7) қару-жарақ пен әскери техниканы жөндеуге, өндіруге және жаңғыртуға арналған техникалық құжаттама қоса беріледі.</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7" w:id="102"/>
    <w:p>
      <w:pPr>
        <w:spacing w:after="0"/>
        <w:ind w:left="0"/>
        <w:jc w:val="both"/>
      </w:pPr>
      <w:r>
        <w:rPr>
          <w:rFonts w:ascii="Times New Roman"/>
          <w:b w:val="false"/>
          <w:i w:val="false"/>
          <w:color w:val="000000"/>
          <w:sz w:val="28"/>
        </w:rPr>
        <w:t>
      69. Отандық тауар өндірушіде, жұмысты, көрсетілетін қызметті отандық жеткізушіде өндірістік қуаттың болуы индустриялық сертификатпен және/немесе аккредиттелген ұйымның қорытындысымен расталады.</w:t>
      </w:r>
    </w:p>
    <w:bookmarkEnd w:id="102"/>
    <w:p>
      <w:pPr>
        <w:spacing w:after="0"/>
        <w:ind w:left="0"/>
        <w:jc w:val="both"/>
      </w:pPr>
      <w:r>
        <w:rPr>
          <w:rFonts w:ascii="Times New Roman"/>
          <w:b w:val="false"/>
          <w:i w:val="false"/>
          <w:color w:val="000000"/>
          <w:sz w:val="28"/>
        </w:rPr>
        <w:t>
      Ұйымдарда әскери өкілдік болған жағдайда өндірістік қуаттың болуы әскери өкілдіктің қорытындысымен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8" w:id="103"/>
    <w:p>
      <w:pPr>
        <w:spacing w:after="0"/>
        <w:ind w:left="0"/>
        <w:jc w:val="both"/>
      </w:pPr>
      <w:r>
        <w:rPr>
          <w:rFonts w:ascii="Times New Roman"/>
          <w:b w:val="false"/>
          <w:i w:val="false"/>
          <w:color w:val="000000"/>
          <w:sz w:val="28"/>
        </w:rPr>
        <w:t xml:space="preserve">
      70. Осы Қағидалардың </w:t>
      </w:r>
      <w:r>
        <w:rPr>
          <w:rFonts w:ascii="Times New Roman"/>
          <w:b w:val="false"/>
          <w:i w:val="false"/>
          <w:color w:val="000000"/>
          <w:sz w:val="28"/>
        </w:rPr>
        <w:t>68</w:t>
      </w:r>
      <w:r>
        <w:rPr>
          <w:rFonts w:ascii="Times New Roman"/>
          <w:b w:val="false"/>
          <w:i w:val="false"/>
          <w:color w:val="000000"/>
          <w:sz w:val="28"/>
        </w:rPr>
        <w:t xml:space="preserve"> – </w:t>
      </w:r>
      <w:r>
        <w:rPr>
          <w:rFonts w:ascii="Times New Roman"/>
          <w:b w:val="false"/>
          <w:i w:val="false"/>
          <w:color w:val="000000"/>
          <w:sz w:val="28"/>
        </w:rPr>
        <w:t>69-тармақтарында</w:t>
      </w:r>
      <w:r>
        <w:rPr>
          <w:rFonts w:ascii="Times New Roman"/>
          <w:b w:val="false"/>
          <w:i w:val="false"/>
          <w:color w:val="000000"/>
          <w:sz w:val="28"/>
        </w:rPr>
        <w:t xml:space="preserve"> көзделген өтінім мен құжаттар қағаз түрінде беріледі. Өтінімде заңды тұлғаның электрондық мекенжайы және байланыс телефондары (кемінде 3) көрсетіледі.</w:t>
      </w:r>
    </w:p>
    <w:bookmarkEnd w:id="103"/>
    <w:bookmarkStart w:name="z419" w:id="104"/>
    <w:p>
      <w:pPr>
        <w:spacing w:after="0"/>
        <w:ind w:left="0"/>
        <w:jc w:val="both"/>
      </w:pPr>
      <w:r>
        <w:rPr>
          <w:rFonts w:ascii="Times New Roman"/>
          <w:b w:val="false"/>
          <w:i w:val="false"/>
          <w:color w:val="000000"/>
          <w:sz w:val="28"/>
        </w:rPr>
        <w:t>
      71. Өтінімді уәкілетті орган құратын комиссия (бұдан әрі – тізілім қалыптастыру жөніндегі комиссия) қарайды.</w:t>
      </w:r>
    </w:p>
    <w:bookmarkEnd w:id="104"/>
    <w:bookmarkStart w:name="z420" w:id="105"/>
    <w:p>
      <w:pPr>
        <w:spacing w:after="0"/>
        <w:ind w:left="0"/>
        <w:jc w:val="both"/>
      </w:pPr>
      <w:r>
        <w:rPr>
          <w:rFonts w:ascii="Times New Roman"/>
          <w:b w:val="false"/>
          <w:i w:val="false"/>
          <w:color w:val="000000"/>
          <w:sz w:val="28"/>
        </w:rPr>
        <w:t>
      72. Тізілімді қалыптастыру жөніндегі комиссияның құрамына уәкілетті органның лауазымды адамдары мен алушылар енгізіледі.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1" w:id="106"/>
    <w:p>
      <w:pPr>
        <w:spacing w:after="0"/>
        <w:ind w:left="0"/>
        <w:jc w:val="both"/>
      </w:pPr>
      <w:r>
        <w:rPr>
          <w:rFonts w:ascii="Times New Roman"/>
          <w:b w:val="false"/>
          <w:i w:val="false"/>
          <w:color w:val="000000"/>
          <w:sz w:val="28"/>
        </w:rPr>
        <w:t>
      73. Тізілімді қалыптастыру жөніндегі комиссия ұйымдарды тізілімге енгізу, ұйымдарды тізілімнен шығару немесе тізілімге өзгерістер мен толықтырулар енгізу бойынша отырысты тоқсанына екі реттен жиі емес өткізеді.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2" w:id="107"/>
    <w:p>
      <w:pPr>
        <w:spacing w:after="0"/>
        <w:ind w:left="0"/>
        <w:jc w:val="both"/>
      </w:pPr>
      <w:r>
        <w:rPr>
          <w:rFonts w:ascii="Times New Roman"/>
          <w:b w:val="false"/>
          <w:i w:val="false"/>
          <w:color w:val="000000"/>
          <w:sz w:val="28"/>
        </w:rPr>
        <w:t>
      74. Тізілім қалыптастыру жөніндегі комиссияның қарапайым көпшілік дауыспен қабылданған хаттамалық шешімі тізілімге енгізу, одан алып тастау және оған өзгерістер енгізу үшін негіз болып табылады.</w:t>
      </w:r>
    </w:p>
    <w:bookmarkEnd w:id="107"/>
    <w:bookmarkStart w:name="z423" w:id="108"/>
    <w:p>
      <w:pPr>
        <w:spacing w:after="0"/>
        <w:ind w:left="0"/>
        <w:jc w:val="both"/>
      </w:pPr>
      <w:r>
        <w:rPr>
          <w:rFonts w:ascii="Times New Roman"/>
          <w:b w:val="false"/>
          <w:i w:val="false"/>
          <w:color w:val="000000"/>
          <w:sz w:val="28"/>
        </w:rPr>
        <w:t xml:space="preserve">
      75. Тізілім қалыптастыру жөніндегі комиссия осы Қағидалардың 68 – 69-тармақтарында көрсетілген құжаттардың сәйкес еместігін анықтаған жағдайда уәкілетті орган құжаттар қаралған күннен бастап бес жұмыс күні ішінде отандық тауар өндірушіні, жұмыстарды, көрсетілетін қызметтерді отандық берушіні анықталған сәйкессіздіктерді жою қажеттігі туралы хабардар етеді. Бұл ретте отандық тауар өндіруші, жұмыстарды, көрсетілетін қызметтерді отандық беруші хабарламаны алған күн деп электрондық түрде жолданған күннен кейінгі күн саналады. </w:t>
      </w:r>
    </w:p>
    <w:bookmarkEnd w:id="108"/>
    <w:bookmarkStart w:name="z424" w:id="109"/>
    <w:p>
      <w:pPr>
        <w:spacing w:after="0"/>
        <w:ind w:left="0"/>
        <w:jc w:val="both"/>
      </w:pPr>
      <w:r>
        <w:rPr>
          <w:rFonts w:ascii="Times New Roman"/>
          <w:b w:val="false"/>
          <w:i w:val="false"/>
          <w:color w:val="000000"/>
          <w:sz w:val="28"/>
        </w:rPr>
        <w:t xml:space="preserve">
      76. Отандық тауар өндіруші, жұмыстарды, көрсетілетін қызметтерді отандық беруші хабардар етілген күннен бастап бес жұмыс күні ішінде растайтын құжаттарды қоса бере отырып, анықталған кемшіліктерді жойғаны туралы уәкілетті органды жазбаша хабар етеді. </w:t>
      </w:r>
    </w:p>
    <w:bookmarkEnd w:id="109"/>
    <w:bookmarkStart w:name="z425" w:id="110"/>
    <w:p>
      <w:pPr>
        <w:spacing w:after="0"/>
        <w:ind w:left="0"/>
        <w:jc w:val="both"/>
      </w:pPr>
      <w:r>
        <w:rPr>
          <w:rFonts w:ascii="Times New Roman"/>
          <w:b w:val="false"/>
          <w:i w:val="false"/>
          <w:color w:val="000000"/>
          <w:sz w:val="28"/>
        </w:rPr>
        <w:t>
      77. Уәкілетті органды отандық тауар өндірушінің, жұмыстарды, көрсетілетін қызметтерді отандық берушінің бұзушылықтарды жоюы туралы хабардар ету тізілім қалыптастыру жөніндегі комиссияға өтінімді қайта қарау үшін негіз болып саналады.</w:t>
      </w:r>
    </w:p>
    <w:bookmarkEnd w:id="110"/>
    <w:bookmarkStart w:name="z426" w:id="111"/>
    <w:p>
      <w:pPr>
        <w:spacing w:after="0"/>
        <w:ind w:left="0"/>
        <w:jc w:val="both"/>
      </w:pPr>
      <w:r>
        <w:rPr>
          <w:rFonts w:ascii="Times New Roman"/>
          <w:b w:val="false"/>
          <w:i w:val="false"/>
          <w:color w:val="000000"/>
          <w:sz w:val="28"/>
        </w:rPr>
        <w:t>
      78. Уәкілетті орган өтінімдерді қарау мерзімі аяқталғаннан кейін он бес жұмыс күні ішінде тізілім қалыптастыру жөніндегі комиссияның шешімі негізінде тізілімді бекітеді немесе оған өзгерістер мен толықтырулар енгізеді.</w:t>
      </w:r>
    </w:p>
    <w:bookmarkEnd w:id="111"/>
    <w:bookmarkStart w:name="z427" w:id="112"/>
    <w:p>
      <w:pPr>
        <w:spacing w:after="0"/>
        <w:ind w:left="0"/>
        <w:jc w:val="both"/>
      </w:pPr>
      <w:r>
        <w:rPr>
          <w:rFonts w:ascii="Times New Roman"/>
          <w:b w:val="false"/>
          <w:i w:val="false"/>
          <w:color w:val="000000"/>
          <w:sz w:val="28"/>
        </w:rPr>
        <w:t>
      79. Тізілімнен алып тастау, оған өзгерістер мен толықтырулар енгізу тізілім қалыптастыру жөніндегі комиссия отырысы өткен күннен бастап он бес жұмыс күні ішінде жүргізіледі.</w:t>
      </w:r>
    </w:p>
    <w:bookmarkEnd w:id="112"/>
    <w:bookmarkStart w:name="z428" w:id="113"/>
    <w:p>
      <w:pPr>
        <w:spacing w:after="0"/>
        <w:ind w:left="0"/>
        <w:jc w:val="both"/>
      </w:pPr>
      <w:r>
        <w:rPr>
          <w:rFonts w:ascii="Times New Roman"/>
          <w:b w:val="false"/>
          <w:i w:val="false"/>
          <w:color w:val="000000"/>
          <w:sz w:val="28"/>
        </w:rPr>
        <w:t>
      80. Ұйымдар:</w:t>
      </w:r>
    </w:p>
    <w:bookmarkEnd w:id="113"/>
    <w:bookmarkStart w:name="z553" w:id="114"/>
    <w:p>
      <w:pPr>
        <w:spacing w:after="0"/>
        <w:ind w:left="0"/>
        <w:jc w:val="both"/>
      </w:pPr>
      <w:r>
        <w:rPr>
          <w:rFonts w:ascii="Times New Roman"/>
          <w:b w:val="false"/>
          <w:i w:val="false"/>
          <w:color w:val="000000"/>
          <w:sz w:val="28"/>
        </w:rPr>
        <w:t>
      1) қорғаныстық тапсырыс өнімін өндіру үшін қажетті меншік құқығындағы өндірістік үй-жайлардың, меншік немесе жалдау құқығындағы технологиялық жабдықтың, білікті мамандардың болуы туралы ұйым ұсынған деректердің дұрыс еместігі анықталған, сондай-ақ осы деректер асыра көрсетілген;</w:t>
      </w:r>
    </w:p>
    <w:bookmarkEnd w:id="114"/>
    <w:bookmarkStart w:name="z554" w:id="115"/>
    <w:p>
      <w:pPr>
        <w:spacing w:after="0"/>
        <w:ind w:left="0"/>
        <w:jc w:val="both"/>
      </w:pPr>
      <w:r>
        <w:rPr>
          <w:rFonts w:ascii="Times New Roman"/>
          <w:b w:val="false"/>
          <w:i w:val="false"/>
          <w:color w:val="000000"/>
          <w:sz w:val="28"/>
        </w:rPr>
        <w:t>
      2) тізілімнен алып тастау туралы заңды күшіне енген сот шешімі болған;</w:t>
      </w:r>
    </w:p>
    <w:bookmarkEnd w:id="115"/>
    <w:bookmarkStart w:name="z555" w:id="116"/>
    <w:p>
      <w:pPr>
        <w:spacing w:after="0"/>
        <w:ind w:left="0"/>
        <w:jc w:val="both"/>
      </w:pPr>
      <w:r>
        <w:rPr>
          <w:rFonts w:ascii="Times New Roman"/>
          <w:b w:val="false"/>
          <w:i w:val="false"/>
          <w:color w:val="000000"/>
          <w:sz w:val="28"/>
        </w:rPr>
        <w:t>
      3) орындаушы өзі орындаушы болып анықталған іс-шара бойынша шарт жасасудан бас тартқан;</w:t>
      </w:r>
    </w:p>
    <w:bookmarkEnd w:id="116"/>
    <w:bookmarkStart w:name="z556" w:id="117"/>
    <w:p>
      <w:pPr>
        <w:spacing w:after="0"/>
        <w:ind w:left="0"/>
        <w:jc w:val="both"/>
      </w:pPr>
      <w:r>
        <w:rPr>
          <w:rFonts w:ascii="Times New Roman"/>
          <w:b w:val="false"/>
          <w:i w:val="false"/>
          <w:color w:val="000000"/>
          <w:sz w:val="28"/>
        </w:rPr>
        <w:t>
      4) шарт міндеттемелерінде айқындалған форс-мажорлық себептерді қоспағанда, қорғаныстық тапсырыс орындалмаған (қорғаныстық тапсырысты орындау шарты бұзылған);</w:t>
      </w:r>
    </w:p>
    <w:bookmarkEnd w:id="117"/>
    <w:bookmarkStart w:name="z557" w:id="118"/>
    <w:p>
      <w:pPr>
        <w:spacing w:after="0"/>
        <w:ind w:left="0"/>
        <w:jc w:val="both"/>
      </w:pPr>
      <w:r>
        <w:rPr>
          <w:rFonts w:ascii="Times New Roman"/>
          <w:b w:val="false"/>
          <w:i w:val="false"/>
          <w:color w:val="000000"/>
          <w:sz w:val="28"/>
        </w:rPr>
        <w:t>
      5) орындаушының кінәсі анықталған кезде наразылықта көрсетілген ақауды жоюдан бас тартқан;</w:t>
      </w:r>
    </w:p>
    <w:bookmarkEnd w:id="118"/>
    <w:bookmarkStart w:name="z558" w:id="119"/>
    <w:p>
      <w:pPr>
        <w:spacing w:after="0"/>
        <w:ind w:left="0"/>
        <w:jc w:val="both"/>
      </w:pPr>
      <w:r>
        <w:rPr>
          <w:rFonts w:ascii="Times New Roman"/>
          <w:b w:val="false"/>
          <w:i w:val="false"/>
          <w:color w:val="000000"/>
          <w:sz w:val="28"/>
        </w:rPr>
        <w:t>
      6) егер бұл қорғаныстық тапсырысты орындауға арналған шартта көзделмесе, қорғаныстық тапсырысты орындауды өзге ұйымға толық беру анықталған;</w:t>
      </w:r>
    </w:p>
    <w:bookmarkEnd w:id="119"/>
    <w:bookmarkStart w:name="z559" w:id="120"/>
    <w:p>
      <w:pPr>
        <w:spacing w:after="0"/>
        <w:ind w:left="0"/>
        <w:jc w:val="both"/>
      </w:pPr>
      <w:r>
        <w:rPr>
          <w:rFonts w:ascii="Times New Roman"/>
          <w:b w:val="false"/>
          <w:i w:val="false"/>
          <w:color w:val="000000"/>
          <w:sz w:val="28"/>
        </w:rPr>
        <w:t>
      7) құпия іс жүргізу режимі бұзылған жағдайда тізілімнен алынуға тиіс.</w:t>
      </w:r>
    </w:p>
    <w:bookmarkEnd w:id="120"/>
    <w:p>
      <w:pPr>
        <w:spacing w:after="0"/>
        <w:ind w:left="0"/>
        <w:jc w:val="both"/>
      </w:pPr>
      <w:r>
        <w:rPr>
          <w:rFonts w:ascii="Times New Roman"/>
          <w:b w:val="false"/>
          <w:i w:val="false"/>
          <w:color w:val="000000"/>
          <w:sz w:val="28"/>
        </w:rPr>
        <w:t>
      Осы тармақтың 2) тармақшасында көрсетілген мән-жай, егер сот шешімінде өзгеше көрсетілмесе, ұйымды сот шешімі заңды күшіне енген күннен бастап бір жыл мерзімге тізілімнен алуға әкеледі.</w:t>
      </w:r>
    </w:p>
    <w:p>
      <w:pPr>
        <w:spacing w:after="0"/>
        <w:ind w:left="0"/>
        <w:jc w:val="both"/>
      </w:pPr>
      <w:r>
        <w:rPr>
          <w:rFonts w:ascii="Times New Roman"/>
          <w:b w:val="false"/>
          <w:i w:val="false"/>
          <w:color w:val="000000"/>
          <w:sz w:val="28"/>
        </w:rPr>
        <w:t>
      Осы тармақтың 3), 4), 5) тармақшаларында көрсетілген бұзушылықтар ұйымды Тізілімді қалыптастыру жөніндегі комиссия шешкен күннен бастап бір жыл мерзімге тізілімнен алуға әкеледі.</w:t>
      </w:r>
    </w:p>
    <w:p>
      <w:pPr>
        <w:spacing w:after="0"/>
        <w:ind w:left="0"/>
        <w:jc w:val="both"/>
      </w:pPr>
      <w:r>
        <w:rPr>
          <w:rFonts w:ascii="Times New Roman"/>
          <w:b w:val="false"/>
          <w:i w:val="false"/>
          <w:color w:val="000000"/>
          <w:sz w:val="28"/>
        </w:rPr>
        <w:t>
      Қорғаныс тапсырысы өнімінің жалғыз өндірушісі болып табылатын ұйымдарды тізілімнен алу туралы шешімді тізілімді қалыптастыру жөніндегі комиссия анықталған бұзушылықтардың (екі және одан да көп) жүйелі, еңсерілмейтін күш мән-жайының болуын және қорғаныс тапсырысын алушылардың оларды тізілімнен шығарудың орындылығы туралы қорытындысын ескеріп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9" w:id="121"/>
    <w:p>
      <w:pPr>
        <w:spacing w:after="0"/>
        <w:ind w:left="0"/>
        <w:jc w:val="both"/>
      </w:pPr>
      <w:r>
        <w:rPr>
          <w:rFonts w:ascii="Times New Roman"/>
          <w:b w:val="false"/>
          <w:i w:val="false"/>
          <w:color w:val="000000"/>
          <w:sz w:val="28"/>
        </w:rPr>
        <w:t>
      81. Қорғаныстық тапсырыс өнімін өндіруге қажетті меншік немесе жалдау құқығындағы өндірістік үй-жайлардың, меншік құқығындағы технологиялық жабдықтардың, білікті мамандардың көлемінен және санынан айырылған және/немесе олар азайған кезде тізілімге енгізілген ұйым күнтізбелік жиырма күн ішінде бұл туралы уәкілетті органды тиісті құжаттарды қоса беріп хабардар етеді.</w:t>
      </w:r>
    </w:p>
    <w:bookmarkEnd w:id="121"/>
    <w:p>
      <w:pPr>
        <w:spacing w:after="0"/>
        <w:ind w:left="0"/>
        <w:jc w:val="both"/>
      </w:pPr>
      <w:r>
        <w:rPr>
          <w:rFonts w:ascii="Times New Roman"/>
          <w:b w:val="false"/>
          <w:i w:val="false"/>
          <w:color w:val="000000"/>
          <w:sz w:val="28"/>
        </w:rPr>
        <w:t>
      Тізілімге енгізілген ұйым қорғаныстық тапсырыс өнімін өндіруге қажетті өндірістік, оның ішінде кемінде үш жыл мерзімге ұзақ мерзімді жалдау құқығындағы үй-жайлардың, меншік құқығындағы технологиялық жабдықтар мен білікті мамандар көлемінің және/немесе санының ұлғайғаны туралы уәкілетті органды өз қалауы бойынша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Үкіметінің 29.04.2024 </w:t>
      </w:r>
      <w:r>
        <w:rPr>
          <w:rFonts w:ascii="Times New Roman"/>
          <w:b w:val="false"/>
          <w:i w:val="false"/>
          <w:color w:val="000000"/>
          <w:sz w:val="28"/>
        </w:rPr>
        <w:t>№ 348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0" w:id="122"/>
    <w:p>
      <w:pPr>
        <w:spacing w:after="0"/>
        <w:ind w:left="0"/>
        <w:jc w:val="both"/>
      </w:pPr>
      <w:r>
        <w:rPr>
          <w:rFonts w:ascii="Times New Roman"/>
          <w:b w:val="false"/>
          <w:i w:val="false"/>
          <w:color w:val="000000"/>
          <w:sz w:val="28"/>
        </w:rPr>
        <w:t>
      82. Құжаттарды қарау нәтижелері бойынша тізілім қалыптастыру жөніндегі комиссия мынадай:</w:t>
      </w:r>
    </w:p>
    <w:bookmarkEnd w:id="122"/>
    <w:p>
      <w:pPr>
        <w:spacing w:after="0"/>
        <w:ind w:left="0"/>
        <w:jc w:val="both"/>
      </w:pPr>
      <w:r>
        <w:rPr>
          <w:rFonts w:ascii="Times New Roman"/>
          <w:b w:val="false"/>
          <w:i w:val="false"/>
          <w:color w:val="000000"/>
          <w:sz w:val="28"/>
        </w:rPr>
        <w:t>
      1) тізілімге енгізу;</w:t>
      </w:r>
    </w:p>
    <w:p>
      <w:pPr>
        <w:spacing w:after="0"/>
        <w:ind w:left="0"/>
        <w:jc w:val="both"/>
      </w:pPr>
      <w:r>
        <w:rPr>
          <w:rFonts w:ascii="Times New Roman"/>
          <w:b w:val="false"/>
          <w:i w:val="false"/>
          <w:color w:val="000000"/>
          <w:sz w:val="28"/>
        </w:rPr>
        <w:t>
      2) тізілімге енгізуден бас тарту;</w:t>
      </w:r>
    </w:p>
    <w:p>
      <w:pPr>
        <w:spacing w:after="0"/>
        <w:ind w:left="0"/>
        <w:jc w:val="both"/>
      </w:pPr>
      <w:r>
        <w:rPr>
          <w:rFonts w:ascii="Times New Roman"/>
          <w:b w:val="false"/>
          <w:i w:val="false"/>
          <w:color w:val="000000"/>
          <w:sz w:val="28"/>
        </w:rPr>
        <w:t>
      3) тізілімнен алып тастау;</w:t>
      </w:r>
    </w:p>
    <w:p>
      <w:pPr>
        <w:spacing w:after="0"/>
        <w:ind w:left="0"/>
        <w:jc w:val="both"/>
      </w:pPr>
      <w:r>
        <w:rPr>
          <w:rFonts w:ascii="Times New Roman"/>
          <w:b w:val="false"/>
          <w:i w:val="false"/>
          <w:color w:val="000000"/>
          <w:sz w:val="28"/>
        </w:rPr>
        <w:t>
      4) тізілімдегі ұйым туралы мәліметтерге өзгерістер мен толықтырулар енгізу не енгізбеу;</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75-тармағына</w:t>
      </w:r>
      <w:r>
        <w:rPr>
          <w:rFonts w:ascii="Times New Roman"/>
          <w:b w:val="false"/>
          <w:i w:val="false"/>
          <w:color w:val="000000"/>
          <w:sz w:val="28"/>
        </w:rPr>
        <w:t xml:space="preserve"> сәйкес құжаттарды толық пысықтауға жолдау жөніндегі шешімдердің бірін шығарады.</w:t>
      </w:r>
    </w:p>
    <w:bookmarkStart w:name="z431" w:id="123"/>
    <w:p>
      <w:pPr>
        <w:spacing w:after="0"/>
        <w:ind w:left="0"/>
        <w:jc w:val="both"/>
      </w:pPr>
      <w:r>
        <w:rPr>
          <w:rFonts w:ascii="Times New Roman"/>
          <w:b w:val="false"/>
          <w:i w:val="false"/>
          <w:color w:val="000000"/>
          <w:sz w:val="28"/>
        </w:rPr>
        <w:t>
      83. Уәкілетті орган тізілім бекітілген, сондай-ақ оған өзгерістер мен толықтырулар енгізілген күннен бастап бес жұмыс күні ішінде тиісті ұйымдарға қатысты бөлікте олардың мекенжайына, сондай-ақ мүдделі алушыларға тізілімге енгізу не енгізуден бас тарту, өзгерістер мен толықтырулар енгізу туралы хабарлама жібереді. Бұл ретте отандық тауар өндіруші, жұмысты, көрсетілетін қызметті отандық беруші хабарламаны алған күн электрондық пошта арқылы жіберілген күннен кейінгі күн саналады.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85. Алып тасталды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4" w:id="124"/>
    <w:p>
      <w:pPr>
        <w:spacing w:after="0"/>
        <w:ind w:left="0"/>
        <w:jc w:val="both"/>
      </w:pPr>
      <w:r>
        <w:rPr>
          <w:rFonts w:ascii="Times New Roman"/>
          <w:b w:val="false"/>
          <w:i w:val="false"/>
          <w:color w:val="000000"/>
          <w:sz w:val="28"/>
        </w:rPr>
        <w:t>
      86. Тізілімді қалыптастыру жөніндегі комиссияның шешіміне Қазақстан Республикасының заңнамасында белгіленген тәртіппен шағым жасалады.</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5" w:id="125"/>
    <w:p>
      <w:pPr>
        <w:spacing w:after="0"/>
        <w:ind w:left="0"/>
        <w:jc w:val="left"/>
      </w:pPr>
      <w:r>
        <w:rPr>
          <w:rFonts w:ascii="Times New Roman"/>
          <w:b/>
          <w:i w:val="false"/>
          <w:color w:val="000000"/>
        </w:rPr>
        <w:t xml:space="preserve"> 5-тарау. Қорғаныстық тапсырысты орындау</w:t>
      </w:r>
    </w:p>
    <w:bookmarkEnd w:id="125"/>
    <w:bookmarkStart w:name="z436" w:id="126"/>
    <w:p>
      <w:pPr>
        <w:spacing w:after="0"/>
        <w:ind w:left="0"/>
        <w:jc w:val="both"/>
      </w:pPr>
      <w:r>
        <w:rPr>
          <w:rFonts w:ascii="Times New Roman"/>
          <w:b w:val="false"/>
          <w:i w:val="false"/>
          <w:color w:val="000000"/>
          <w:sz w:val="28"/>
        </w:rPr>
        <w:t>
      87. Қорғаныстық тапсырысты орындау уәкілетті орган немесе алушы және орындаушы арасында жасалған қорғаныстық тапсырысты орындауға арналған шарт негізінде жүзеге асырылады.</w:t>
      </w:r>
    </w:p>
    <w:bookmarkEnd w:id="126"/>
    <w:bookmarkStart w:name="z437" w:id="127"/>
    <w:p>
      <w:pPr>
        <w:spacing w:after="0"/>
        <w:ind w:left="0"/>
        <w:jc w:val="both"/>
      </w:pPr>
      <w:r>
        <w:rPr>
          <w:rFonts w:ascii="Times New Roman"/>
          <w:b w:val="false"/>
          <w:i w:val="false"/>
          <w:color w:val="000000"/>
          <w:sz w:val="28"/>
        </w:rPr>
        <w:t>
      88. Қорғаныстық тапсырысты орындауға арналған шарттардың жобалары алушының немесе қаражат уәкілетті органда болғанда уәкілетті органның бірінші басшысы бекітетін қорғаныстық тапсырысты орындауға арналған үлгілік шартқа сәйкес жасалады.</w:t>
      </w:r>
    </w:p>
    <w:bookmarkEnd w:id="127"/>
    <w:bookmarkStart w:name="z438" w:id="128"/>
    <w:p>
      <w:pPr>
        <w:spacing w:after="0"/>
        <w:ind w:left="0"/>
        <w:jc w:val="both"/>
      </w:pPr>
      <w:r>
        <w:rPr>
          <w:rFonts w:ascii="Times New Roman"/>
          <w:b w:val="false"/>
          <w:i w:val="false"/>
          <w:color w:val="000000"/>
          <w:sz w:val="28"/>
        </w:rPr>
        <w:t>
      89. Қорғаныстық тапсырысты орындауға арналған үлгілік шартта мынадай мәліметтер:</w:t>
      </w:r>
    </w:p>
    <w:bookmarkEnd w:id="128"/>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2) шарттың мәні;</w:t>
      </w:r>
    </w:p>
    <w:p>
      <w:pPr>
        <w:spacing w:after="0"/>
        <w:ind w:left="0"/>
        <w:jc w:val="both"/>
      </w:pPr>
      <w:r>
        <w:rPr>
          <w:rFonts w:ascii="Times New Roman"/>
          <w:b w:val="false"/>
          <w:i w:val="false"/>
          <w:color w:val="000000"/>
          <w:sz w:val="28"/>
        </w:rPr>
        <w:t>
      3) шарттың қолданылу мерзімі және/немесе шарттың жекелеген кезеңдерінің мерзімі;</w:t>
      </w:r>
    </w:p>
    <w:p>
      <w:pPr>
        <w:spacing w:after="0"/>
        <w:ind w:left="0"/>
        <w:jc w:val="both"/>
      </w:pPr>
      <w:r>
        <w:rPr>
          <w:rFonts w:ascii="Times New Roman"/>
          <w:b w:val="false"/>
          <w:i w:val="false"/>
          <w:color w:val="000000"/>
          <w:sz w:val="28"/>
        </w:rPr>
        <w:t>
      4) шарттың және аванс болған жағдайда оның сомасы;</w:t>
      </w:r>
    </w:p>
    <w:p>
      <w:pPr>
        <w:spacing w:after="0"/>
        <w:ind w:left="0"/>
        <w:jc w:val="both"/>
      </w:pPr>
      <w:r>
        <w:rPr>
          <w:rFonts w:ascii="Times New Roman"/>
          <w:b w:val="false"/>
          <w:i w:val="false"/>
          <w:color w:val="000000"/>
          <w:sz w:val="28"/>
        </w:rPr>
        <w:t>
      5) сапаны бақылау шарттары және әскери өкілдіктерге қорғаныстық тапсырыс өніміне нақты шығыстарды растайтын құжаттарды ұсыну тәртібі;</w:t>
      </w:r>
    </w:p>
    <w:p>
      <w:pPr>
        <w:spacing w:after="0"/>
        <w:ind w:left="0"/>
        <w:jc w:val="both"/>
      </w:pPr>
      <w:r>
        <w:rPr>
          <w:rFonts w:ascii="Times New Roman"/>
          <w:b w:val="false"/>
          <w:i w:val="false"/>
          <w:color w:val="000000"/>
          <w:sz w:val="28"/>
        </w:rPr>
        <w:t xml:space="preserve">
      6) қабылдап алу шарттары, беру (орындау қызмет көрсету) орны мен мерзімдері; </w:t>
      </w:r>
    </w:p>
    <w:p>
      <w:pPr>
        <w:spacing w:after="0"/>
        <w:ind w:left="0"/>
        <w:jc w:val="both"/>
      </w:pPr>
      <w:r>
        <w:rPr>
          <w:rFonts w:ascii="Times New Roman"/>
          <w:b w:val="false"/>
          <w:i w:val="false"/>
          <w:color w:val="000000"/>
          <w:sz w:val="28"/>
        </w:rPr>
        <w:t>
      7) тұрақсыздық айыбының (айыппұл, өсімпұл) мөлшері;</w:t>
      </w:r>
    </w:p>
    <w:p>
      <w:pPr>
        <w:spacing w:after="0"/>
        <w:ind w:left="0"/>
        <w:jc w:val="both"/>
      </w:pPr>
      <w:r>
        <w:rPr>
          <w:rFonts w:ascii="Times New Roman"/>
          <w:b w:val="false"/>
          <w:i w:val="false"/>
          <w:color w:val="000000"/>
          <w:sz w:val="28"/>
        </w:rPr>
        <w:t>
      8) шартты бұзу немесе тоқтату үшін негіздеме;</w:t>
      </w:r>
    </w:p>
    <w:p>
      <w:pPr>
        <w:spacing w:after="0"/>
        <w:ind w:left="0"/>
        <w:jc w:val="both"/>
      </w:pPr>
      <w:r>
        <w:rPr>
          <w:rFonts w:ascii="Times New Roman"/>
          <w:b w:val="false"/>
          <w:i w:val="false"/>
          <w:color w:val="000000"/>
          <w:sz w:val="28"/>
        </w:rPr>
        <w:t>
      9) тараптардың жауапкершілігі;</w:t>
      </w:r>
    </w:p>
    <w:p>
      <w:pPr>
        <w:spacing w:after="0"/>
        <w:ind w:left="0"/>
        <w:jc w:val="both"/>
      </w:pPr>
      <w:r>
        <w:rPr>
          <w:rFonts w:ascii="Times New Roman"/>
          <w:b w:val="false"/>
          <w:i w:val="false"/>
          <w:color w:val="000000"/>
          <w:sz w:val="28"/>
        </w:rPr>
        <w:t>
      10) қорғаныстық тапсырыс өнімін бергені үшін толық ақы төлеу шарттары;</w:t>
      </w:r>
    </w:p>
    <w:p>
      <w:pPr>
        <w:spacing w:after="0"/>
        <w:ind w:left="0"/>
        <w:jc w:val="both"/>
      </w:pPr>
      <w:r>
        <w:rPr>
          <w:rFonts w:ascii="Times New Roman"/>
          <w:b w:val="false"/>
          <w:i w:val="false"/>
          <w:color w:val="000000"/>
          <w:sz w:val="28"/>
        </w:rPr>
        <w:t>
      11) Қазақстан Республикасының салық заңнамасының талаптарына сәйкес қосылған құн салығын төлеу шарттары;</w:t>
      </w:r>
    </w:p>
    <w:p>
      <w:pPr>
        <w:spacing w:after="0"/>
        <w:ind w:left="0"/>
        <w:jc w:val="both"/>
      </w:pPr>
      <w:r>
        <w:rPr>
          <w:rFonts w:ascii="Times New Roman"/>
          <w:b w:val="false"/>
          <w:i w:val="false"/>
          <w:color w:val="000000"/>
          <w:sz w:val="28"/>
        </w:rPr>
        <w:t>
      12) рекламация қою және қанағаттандыру шарттары;</w:t>
      </w:r>
    </w:p>
    <w:p>
      <w:pPr>
        <w:spacing w:after="0"/>
        <w:ind w:left="0"/>
        <w:jc w:val="both"/>
      </w:pPr>
      <w:r>
        <w:rPr>
          <w:rFonts w:ascii="Times New Roman"/>
          <w:b w:val="false"/>
          <w:i w:val="false"/>
          <w:color w:val="000000"/>
          <w:sz w:val="28"/>
        </w:rPr>
        <w:t>
      13) Қазақстан Республикасының заңнамасына қайшы келмейтін өзге де шарттар қамтылуға тиіс.</w:t>
      </w:r>
    </w:p>
    <w:bookmarkStart w:name="z439" w:id="129"/>
    <w:p>
      <w:pPr>
        <w:spacing w:after="0"/>
        <w:ind w:left="0"/>
        <w:jc w:val="both"/>
      </w:pPr>
      <w:r>
        <w:rPr>
          <w:rFonts w:ascii="Times New Roman"/>
          <w:b w:val="false"/>
          <w:i w:val="false"/>
          <w:color w:val="000000"/>
          <w:sz w:val="28"/>
        </w:rPr>
        <w:t>
      90. Уәкілетті орган немесе алушы қорғаныстық тапсырысты орындаушыға қорғаныстық тапсырысты бекіту туралы Қазақстан Республикасы Үкіметінің тиісті актісі қабылданған күннен бастап күнтізбелік он күн ішінде қорғаныстық тапсырысты орындауға арналған шартты жібереді.</w:t>
      </w:r>
    </w:p>
    <w:bookmarkEnd w:id="129"/>
    <w:p>
      <w:pPr>
        <w:spacing w:after="0"/>
        <w:ind w:left="0"/>
        <w:jc w:val="both"/>
      </w:pPr>
      <w:r>
        <w:rPr>
          <w:rFonts w:ascii="Times New Roman"/>
          <w:b w:val="false"/>
          <w:i w:val="false"/>
          <w:color w:val="000000"/>
          <w:sz w:val="28"/>
        </w:rPr>
        <w:t>
      Қорғаныстық тапсырысты орындауға арналған шартқа қорғаныстық тапсырысты орындаушы ол түскен күннен бастап күнтізбелік жиырма күн ішінде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0" w:id="130"/>
    <w:p>
      <w:pPr>
        <w:spacing w:after="0"/>
        <w:ind w:left="0"/>
        <w:jc w:val="both"/>
      </w:pPr>
      <w:r>
        <w:rPr>
          <w:rFonts w:ascii="Times New Roman"/>
          <w:b w:val="false"/>
          <w:i w:val="false"/>
          <w:color w:val="000000"/>
          <w:sz w:val="28"/>
        </w:rPr>
        <w:t>
      91. Қорғаныстық тапсырыстың орындалу сапасын бақылауды әскери өкілдіктер Қазақстан Республикасының Үкіметі белгілеген тәртіппен жүзеге асырады.</w:t>
      </w:r>
    </w:p>
    <w:bookmarkEnd w:id="130"/>
    <w:bookmarkStart w:name="z441" w:id="131"/>
    <w:p>
      <w:pPr>
        <w:spacing w:after="0"/>
        <w:ind w:left="0"/>
        <w:jc w:val="both"/>
      </w:pPr>
      <w:r>
        <w:rPr>
          <w:rFonts w:ascii="Times New Roman"/>
          <w:b w:val="false"/>
          <w:i w:val="false"/>
          <w:color w:val="000000"/>
          <w:sz w:val="28"/>
        </w:rPr>
        <w:t>
      92. Орындаушы ұйымдарда әскери өкілдіктер құрылмаған жағдайларда қорғаныстық тапсырыстың орындалу сапасын бақылауды қорғаныстық тапсырысты орындаушы жүзеге асырады.</w:t>
      </w:r>
    </w:p>
    <w:bookmarkEnd w:id="131"/>
    <w:p>
      <w:pPr>
        <w:spacing w:after="0"/>
        <w:ind w:left="0"/>
        <w:jc w:val="both"/>
      </w:pPr>
      <w:r>
        <w:rPr>
          <w:rFonts w:ascii="Times New Roman"/>
          <w:b w:val="false"/>
          <w:i w:val="false"/>
          <w:color w:val="000000"/>
          <w:sz w:val="28"/>
        </w:rPr>
        <w:t>
      Уәкілетті орган, мемлекеттік қорғаныстық тапсырысты алушы мемлекеттік қорғаныстық тапсырыстың орындалу сапасын және Қазақстан Республикасының заңнамасына сәйкес қорғаныстық тапсырыс өнімі сапасының мемлекеттік қорғаныстық тапсырысты орындауға жасалған шартқа сәйкестігін бақылауды жүзеге асыру үшін өз өкілдерін мемлекеттік қорғаныстық тапсырысты орындаушыларға жіберуге құқылы.</w:t>
      </w:r>
    </w:p>
    <w:bookmarkStart w:name="z442" w:id="132"/>
    <w:p>
      <w:pPr>
        <w:spacing w:after="0"/>
        <w:ind w:left="0"/>
        <w:jc w:val="both"/>
      </w:pPr>
      <w:r>
        <w:rPr>
          <w:rFonts w:ascii="Times New Roman"/>
          <w:b w:val="false"/>
          <w:i w:val="false"/>
          <w:color w:val="000000"/>
          <w:sz w:val="28"/>
        </w:rPr>
        <w:t>
      93. Алушының өкілдері қорғаныстық тапсырыстың орындалу сапасын бақылауды Заңның талаптарына сәйкес жүзеге асырады.</w:t>
      </w:r>
    </w:p>
    <w:bookmarkEnd w:id="132"/>
    <w:bookmarkStart w:name="z443" w:id="133"/>
    <w:p>
      <w:pPr>
        <w:spacing w:after="0"/>
        <w:ind w:left="0"/>
        <w:jc w:val="both"/>
      </w:pPr>
      <w:r>
        <w:rPr>
          <w:rFonts w:ascii="Times New Roman"/>
          <w:b w:val="false"/>
          <w:i w:val="false"/>
          <w:color w:val="000000"/>
          <w:sz w:val="28"/>
        </w:rPr>
        <w:t>
      94. Әскери өкілдіктің куәлігі қорғаныстық тапсырыс өнімінің сапасын растайтын құжат болып табылады.</w:t>
      </w:r>
    </w:p>
    <w:bookmarkEnd w:id="133"/>
    <w:bookmarkStart w:name="z444" w:id="134"/>
    <w:p>
      <w:pPr>
        <w:spacing w:after="0"/>
        <w:ind w:left="0"/>
        <w:jc w:val="left"/>
      </w:pPr>
      <w:r>
        <w:rPr>
          <w:rFonts w:ascii="Times New Roman"/>
          <w:b/>
          <w:i w:val="false"/>
          <w:color w:val="000000"/>
        </w:rPr>
        <w:t xml:space="preserve"> 6-тарау. Қорғаныстық тапсырыс шеңберінде бюджет қаражаты уәкілетті органның бюджетінде көзделген жағдайда қорғаныстық тапсырысты орындау ерекшеліктері</w:t>
      </w:r>
    </w:p>
    <w:bookmarkEnd w:id="134"/>
    <w:bookmarkStart w:name="z445" w:id="135"/>
    <w:p>
      <w:pPr>
        <w:spacing w:after="0"/>
        <w:ind w:left="0"/>
        <w:jc w:val="both"/>
      </w:pPr>
      <w:r>
        <w:rPr>
          <w:rFonts w:ascii="Times New Roman"/>
          <w:b w:val="false"/>
          <w:i w:val="false"/>
          <w:color w:val="000000"/>
          <w:sz w:val="28"/>
        </w:rPr>
        <w:t>
      95. Қорғаныстық тапсырыс шеңберінде бюджет қаражаты уәкілетті органның бюджетінде көзделген жағдайда қорғаныстық тапсырысты орындау уәкілетті орган мен орындаушы арасында алушының пайдасына жасалған шарт негізінде жүзеге асырылады.</w:t>
      </w:r>
    </w:p>
    <w:bookmarkEnd w:id="135"/>
    <w:bookmarkStart w:name="z446" w:id="136"/>
    <w:p>
      <w:pPr>
        <w:spacing w:after="0"/>
        <w:ind w:left="0"/>
        <w:jc w:val="both"/>
      </w:pPr>
      <w:r>
        <w:rPr>
          <w:rFonts w:ascii="Times New Roman"/>
          <w:b w:val="false"/>
          <w:i w:val="false"/>
          <w:color w:val="000000"/>
          <w:sz w:val="28"/>
        </w:rPr>
        <w:t>
      96. Алушының пайдасына қорғаныстық тапсырысты орындауға арналған шарттардың жобалары уәкілетті органның бірінші басшысы бекітетін қорғаныстық тапсырысты орындауға арналған үлгілік шартқа сәйкес үш данада жасалады.</w:t>
      </w:r>
    </w:p>
    <w:bookmarkEnd w:id="136"/>
    <w:bookmarkStart w:name="z447" w:id="137"/>
    <w:p>
      <w:pPr>
        <w:spacing w:after="0"/>
        <w:ind w:left="0"/>
        <w:jc w:val="both"/>
      </w:pPr>
      <w:r>
        <w:rPr>
          <w:rFonts w:ascii="Times New Roman"/>
          <w:b w:val="false"/>
          <w:i w:val="false"/>
          <w:color w:val="000000"/>
          <w:sz w:val="28"/>
        </w:rPr>
        <w:t xml:space="preserve">
      97. Уәкілетті орган алушының пайдасына жасасатын қорғаныстық тапсырысты орындауға арналған шарттарда осы Қағидалардың </w:t>
      </w:r>
      <w:r>
        <w:rPr>
          <w:rFonts w:ascii="Times New Roman"/>
          <w:b w:val="false"/>
          <w:i w:val="false"/>
          <w:color w:val="000000"/>
          <w:sz w:val="28"/>
        </w:rPr>
        <w:t>89-тармағында</w:t>
      </w:r>
      <w:r>
        <w:rPr>
          <w:rFonts w:ascii="Times New Roman"/>
          <w:b w:val="false"/>
          <w:i w:val="false"/>
          <w:color w:val="000000"/>
          <w:sz w:val="28"/>
        </w:rPr>
        <w:t xml:space="preserve"> көзделген мәліметтерден басқа алушы туралы мәліметтер, сондай-ақ оның қорғаныстық тапсырыс өнімін қабылдап алумен байланысты міндеттемелері көрсетіледі.</w:t>
      </w:r>
    </w:p>
    <w:bookmarkEnd w:id="137"/>
    <w:bookmarkStart w:name="z448" w:id="138"/>
    <w:p>
      <w:pPr>
        <w:spacing w:after="0"/>
        <w:ind w:left="0"/>
        <w:jc w:val="both"/>
      </w:pPr>
      <w:r>
        <w:rPr>
          <w:rFonts w:ascii="Times New Roman"/>
          <w:b w:val="false"/>
          <w:i w:val="false"/>
          <w:color w:val="000000"/>
          <w:sz w:val="28"/>
        </w:rPr>
        <w:t>
      98. Бақылау көлемін, сондай-ақ орындаушы ұйымдарда әскери өкілдіктердің бар-жоғын айқындау мақсатында уәкілетті орган қорғаныстық тапсырысты орындауға арналған шарт жобасын Қазақстан Республикасы Қорғаныс министрлігінің (бұдан әрі – Министрлік) Әскери өкілдіктер орталығына келісу үшін жолдайды.</w:t>
      </w:r>
    </w:p>
    <w:bookmarkEnd w:id="138"/>
    <w:p>
      <w:pPr>
        <w:spacing w:after="0"/>
        <w:ind w:left="0"/>
        <w:jc w:val="both"/>
      </w:pPr>
      <w:r>
        <w:rPr>
          <w:rFonts w:ascii="Times New Roman"/>
          <w:b w:val="false"/>
          <w:i w:val="false"/>
          <w:color w:val="000000"/>
          <w:sz w:val="28"/>
        </w:rPr>
        <w:t>
      Бұл ретте Министрліктің Әскери өкілдіктер орталығының шарт жобасын қарау мерзімі, шарт жобасы келіп түскен кезден бастап үш жұмыс күнінен аспауға тиіс.</w:t>
      </w:r>
    </w:p>
    <w:bookmarkStart w:name="z449" w:id="139"/>
    <w:p>
      <w:pPr>
        <w:spacing w:after="0"/>
        <w:ind w:left="0"/>
        <w:jc w:val="both"/>
      </w:pPr>
      <w:r>
        <w:rPr>
          <w:rFonts w:ascii="Times New Roman"/>
          <w:b w:val="false"/>
          <w:i w:val="false"/>
          <w:color w:val="000000"/>
          <w:sz w:val="28"/>
        </w:rPr>
        <w:t>
      99. Уәкілетті орган алушының пайдасына жасасқан қорғаныстық тапсырысты орындауға арналған шарт шеңберінде берілетін қорғаныстық тапсырыс өнімінің сапасы шарт талаптарына сәйкес келуге тиіс.</w:t>
      </w:r>
    </w:p>
    <w:bookmarkEnd w:id="139"/>
    <w:bookmarkStart w:name="z450" w:id="140"/>
    <w:p>
      <w:pPr>
        <w:spacing w:after="0"/>
        <w:ind w:left="0"/>
        <w:jc w:val="both"/>
      </w:pPr>
      <w:r>
        <w:rPr>
          <w:rFonts w:ascii="Times New Roman"/>
          <w:b w:val="false"/>
          <w:i w:val="false"/>
          <w:color w:val="000000"/>
          <w:sz w:val="28"/>
        </w:rPr>
        <w:t xml:space="preserve">
      100. Уәкілетті орган алушының пайдасына жасасқан қорғаныстық тапсырысты орындауға арналған шарт бойынша қорғаныстық тапсырыстың орындалу сапасын бақылауды әскери өкіл Қазақстан Республикасының Үкіметі белгіленген тәртіппен жүзеге асырады. </w:t>
      </w:r>
    </w:p>
    <w:bookmarkEnd w:id="140"/>
    <w:bookmarkStart w:name="z451" w:id="141"/>
    <w:p>
      <w:pPr>
        <w:spacing w:after="0"/>
        <w:ind w:left="0"/>
        <w:jc w:val="both"/>
      </w:pPr>
      <w:r>
        <w:rPr>
          <w:rFonts w:ascii="Times New Roman"/>
          <w:b w:val="false"/>
          <w:i w:val="false"/>
          <w:color w:val="000000"/>
          <w:sz w:val="28"/>
        </w:rPr>
        <w:t>
      101. Орындаушы ұйымдарда әскери өкілдіктер құрылмаған жағдайларда уәкілетті орган қорғаныстық тапсырыс өнімі сапасының шарт талаптарына сәйкестігін бақылауды жүзеге асыру үшін оларға өз өкілдерін жіберуге құқылы.</w:t>
      </w:r>
    </w:p>
    <w:bookmarkEnd w:id="141"/>
    <w:bookmarkStart w:name="z452" w:id="142"/>
    <w:p>
      <w:pPr>
        <w:spacing w:after="0"/>
        <w:ind w:left="0"/>
        <w:jc w:val="both"/>
      </w:pPr>
      <w:r>
        <w:rPr>
          <w:rFonts w:ascii="Times New Roman"/>
          <w:b w:val="false"/>
          <w:i w:val="false"/>
          <w:color w:val="000000"/>
          <w:sz w:val="28"/>
        </w:rPr>
        <w:t>
      102. Егер қорғаныстық тапсырыс өнімінің шарт талаптарына сәйкестігін бақылауды жүзеге асыру үшін сатып алынатын өнім саласында арнайы ілім, тәжірибе және біліктілік қажет болған жағдайда, уәкілетті орган мамандарды, оның ішінде пайдасына қорғаныстық тапсырысты орындауға арналған шарт жасалған алушының мамандарын тартады.</w:t>
      </w:r>
    </w:p>
    <w:bookmarkEnd w:id="142"/>
    <w:p>
      <w:pPr>
        <w:spacing w:after="0"/>
        <w:ind w:left="0"/>
        <w:jc w:val="both"/>
      </w:pPr>
      <w:r>
        <w:rPr>
          <w:rFonts w:ascii="Times New Roman"/>
          <w:b w:val="false"/>
          <w:i w:val="false"/>
          <w:color w:val="000000"/>
          <w:sz w:val="28"/>
        </w:rPr>
        <w:t>
      Алушының мамандарын тарту алушының келісімімен жүзеге асырылады.</w:t>
      </w:r>
    </w:p>
    <w:p>
      <w:pPr>
        <w:spacing w:after="0"/>
        <w:ind w:left="0"/>
        <w:jc w:val="both"/>
      </w:pPr>
      <w:r>
        <w:rPr>
          <w:rFonts w:ascii="Times New Roman"/>
          <w:b w:val="false"/>
          <w:i w:val="false"/>
          <w:color w:val="000000"/>
          <w:sz w:val="28"/>
        </w:rPr>
        <w:t>
      Қорғаныстық тапсырыс өнімінің шарт талаптарына сәйкестігін бақылауды жүзеге асыру үшін алушының мамандарын іссапарға жіберу алушының қаражаты есебінен жүзеге асырылады.</w:t>
      </w:r>
    </w:p>
    <w:p>
      <w:pPr>
        <w:spacing w:after="0"/>
        <w:ind w:left="0"/>
        <w:jc w:val="both"/>
      </w:pPr>
      <w:r>
        <w:rPr>
          <w:rFonts w:ascii="Times New Roman"/>
          <w:b w:val="false"/>
          <w:i w:val="false"/>
          <w:color w:val="000000"/>
          <w:sz w:val="28"/>
        </w:rPr>
        <w:t>
      Қорғаныстық тапсырыс өнімінің шарт талаптарына сәйкестігін бақылауды жүзеге асыру үшін алушының мамандарын тарту мақсатында уәкілетті орган тиісті алушының атына сұрау салу жолдайды.</w:t>
      </w:r>
    </w:p>
    <w:bookmarkStart w:name="z453" w:id="143"/>
    <w:p>
      <w:pPr>
        <w:spacing w:after="0"/>
        <w:ind w:left="0"/>
        <w:jc w:val="both"/>
      </w:pPr>
      <w:r>
        <w:rPr>
          <w:rFonts w:ascii="Times New Roman"/>
          <w:b w:val="false"/>
          <w:i w:val="false"/>
          <w:color w:val="000000"/>
          <w:sz w:val="28"/>
        </w:rPr>
        <w:t>
      103. Алушы сұрау салуды алған күннен бастап бес жұмыс күні ішінде уәкілетті органның атына қорғаныстық тапсырыс өнімінің шарт талаптарына сәйкестігін бақылауды жүзеге асыру үшін тағайындалған өз өкілдері туралы мәліметтерді жібереді.</w:t>
      </w:r>
    </w:p>
    <w:bookmarkEnd w:id="143"/>
    <w:bookmarkStart w:name="z454" w:id="144"/>
    <w:p>
      <w:pPr>
        <w:spacing w:after="0"/>
        <w:ind w:left="0"/>
        <w:jc w:val="both"/>
      </w:pPr>
      <w:r>
        <w:rPr>
          <w:rFonts w:ascii="Times New Roman"/>
          <w:b w:val="false"/>
          <w:i w:val="false"/>
          <w:color w:val="000000"/>
          <w:sz w:val="28"/>
        </w:rPr>
        <w:t>
      104. Алушы қорғаныстық тапсырыс өнімі берілген күннен бастап бес жұмыс күні ішінде оны шартта көзделген құжаттардың негізінде атауы, саны, сапасы және/немесе жиынтығы бойынша қабылдап алады.</w:t>
      </w:r>
    </w:p>
    <w:bookmarkEnd w:id="144"/>
    <w:bookmarkStart w:name="z455" w:id="145"/>
    <w:p>
      <w:pPr>
        <w:spacing w:after="0"/>
        <w:ind w:left="0"/>
        <w:jc w:val="both"/>
      </w:pPr>
      <w:r>
        <w:rPr>
          <w:rFonts w:ascii="Times New Roman"/>
          <w:b w:val="false"/>
          <w:i w:val="false"/>
          <w:color w:val="000000"/>
          <w:sz w:val="28"/>
        </w:rPr>
        <w:t>
      105. Қорғаныстық тапсырыс өнімін қабылдап алумен байланысты міндеттемелерді орындау үшін уәкілетті орган орындаушымен шарт жасасқан күннен бастап бес жұмыс күні ішінде шарттың бір данасын алушының атына жібереді.</w:t>
      </w:r>
    </w:p>
    <w:bookmarkEnd w:id="145"/>
    <w:bookmarkStart w:name="z456" w:id="146"/>
    <w:p>
      <w:pPr>
        <w:spacing w:after="0"/>
        <w:ind w:left="0"/>
        <w:jc w:val="both"/>
      </w:pPr>
      <w:r>
        <w:rPr>
          <w:rFonts w:ascii="Times New Roman"/>
          <w:b w:val="false"/>
          <w:i w:val="false"/>
          <w:color w:val="000000"/>
          <w:sz w:val="28"/>
        </w:rPr>
        <w:t>
      106. Қорғаныстық тапсырыс өнімін қабылдап алушы алушының ведомствосы (пайдаланушы және/немесе сақтау қоймасы) болып табылған жағдайда мемлекеттік орган болып табылатын алушы шарттың көшірмесін тікелей алушының атына жолдайды және оның қорғаныстық тапсырыс өнімін қабылдап алу бөлігіндегі міндеттемелерді шарт талаптарына сәйкес орындауын қамтамасыз етеді.</w:t>
      </w:r>
    </w:p>
    <w:bookmarkEnd w:id="146"/>
    <w:bookmarkStart w:name="z457" w:id="147"/>
    <w:p>
      <w:pPr>
        <w:spacing w:after="0"/>
        <w:ind w:left="0"/>
        <w:jc w:val="both"/>
      </w:pPr>
      <w:r>
        <w:rPr>
          <w:rFonts w:ascii="Times New Roman"/>
          <w:b w:val="false"/>
          <w:i w:val="false"/>
          <w:color w:val="000000"/>
          <w:sz w:val="28"/>
        </w:rPr>
        <w:t>
      107. Алушыға қорғаныстық тапсырыс өнімін беру үшін орындаушы қорғаныстық тапсырыс өнімін бергенге дейін кемінде күнтізбелік жиырма күн қалғанда уәкілетті органды және алушыны өнім берудің жоспарлы күні туралы хабардар етеді.</w:t>
      </w:r>
    </w:p>
    <w:bookmarkEnd w:id="147"/>
    <w:bookmarkStart w:name="z458" w:id="148"/>
    <w:p>
      <w:pPr>
        <w:spacing w:after="0"/>
        <w:ind w:left="0"/>
        <w:jc w:val="both"/>
      </w:pPr>
      <w:r>
        <w:rPr>
          <w:rFonts w:ascii="Times New Roman"/>
          <w:b w:val="false"/>
          <w:i w:val="false"/>
          <w:color w:val="000000"/>
          <w:sz w:val="28"/>
        </w:rPr>
        <w:t>
      108. Қорғаныстық тапсырыс өнімін берудің жоспарлы күні туралы орындаушының хабарламасы негізінде алушы мыналарды:</w:t>
      </w:r>
    </w:p>
    <w:bookmarkEnd w:id="148"/>
    <w:p>
      <w:pPr>
        <w:spacing w:after="0"/>
        <w:ind w:left="0"/>
        <w:jc w:val="both"/>
      </w:pPr>
      <w:r>
        <w:rPr>
          <w:rFonts w:ascii="Times New Roman"/>
          <w:b w:val="false"/>
          <w:i w:val="false"/>
          <w:color w:val="000000"/>
          <w:sz w:val="28"/>
        </w:rPr>
        <w:t>
      1) орындаушының, уәкілетті органның өкілдерін және әскери өкілдерді алушының аумағына кіргізуді;</w:t>
      </w:r>
    </w:p>
    <w:p>
      <w:pPr>
        <w:spacing w:after="0"/>
        <w:ind w:left="0"/>
        <w:jc w:val="both"/>
      </w:pPr>
      <w:r>
        <w:rPr>
          <w:rFonts w:ascii="Times New Roman"/>
          <w:b w:val="false"/>
          <w:i w:val="false"/>
          <w:color w:val="000000"/>
          <w:sz w:val="28"/>
        </w:rPr>
        <w:t>
      2) техникалық тапсырма талаптарында және/немесе шарт талаптарында өзгеше айтылмаса, қорғаныстық тапсырыс өнімін қабылдап алу үшін қосымша жұмыстарды орындау (қосымша қызметтер көрсету) қажет болған жағдайда осы жұмыстарды (көрсетілетін қызметтерді) орындау үшін орын дайындауды;</w:t>
      </w:r>
    </w:p>
    <w:p>
      <w:pPr>
        <w:spacing w:after="0"/>
        <w:ind w:left="0"/>
        <w:jc w:val="both"/>
      </w:pPr>
      <w:r>
        <w:rPr>
          <w:rFonts w:ascii="Times New Roman"/>
          <w:b w:val="false"/>
          <w:i w:val="false"/>
          <w:color w:val="000000"/>
          <w:sz w:val="28"/>
        </w:rPr>
        <w:t>
      3) техникалық тапсырма талаптарында және/немесе шарт талаптарында өзгеше айтылмаса, шарт талаптарына сәйкес қорғаныстық тапсырыс өнімін қабылдап алу үшін қорғаныстық тапсырыс өнімін тексеруді (сынауды) жүзеге асыру қажет болған жағдайда тексеру (сынау) жүргізу үшін орын дайындауды;</w:t>
      </w:r>
    </w:p>
    <w:p>
      <w:pPr>
        <w:spacing w:after="0"/>
        <w:ind w:left="0"/>
        <w:jc w:val="both"/>
      </w:pPr>
      <w:r>
        <w:rPr>
          <w:rFonts w:ascii="Times New Roman"/>
          <w:b w:val="false"/>
          <w:i w:val="false"/>
          <w:color w:val="000000"/>
          <w:sz w:val="28"/>
        </w:rPr>
        <w:t xml:space="preserve">
      4) техникалық тапсырма талаптарында және/немесе шарт талаптарында өзгеше айтылмаса, шарт талаптарына сәйкес қорғаныстық тапсырыс өнімін тиісті жабдықта (бақылау-тексеру аппаратурасында) тексеру көзделген жағдайда осы жабдықты (бақылау-тексеру аппаратурасын) дайындауды қамтамасыз етеді. </w:t>
      </w:r>
    </w:p>
    <w:p>
      <w:pPr>
        <w:spacing w:after="0"/>
        <w:ind w:left="0"/>
        <w:jc w:val="both"/>
      </w:pPr>
      <w:r>
        <w:rPr>
          <w:rFonts w:ascii="Times New Roman"/>
          <w:b w:val="false"/>
          <w:i w:val="false"/>
          <w:color w:val="000000"/>
          <w:sz w:val="28"/>
        </w:rPr>
        <w:t>
      Бұл ретте алушының жабдығы (бақылау-тексеру аппаратурасы) ақаусыз болуы, оны қорғаныстық тапсырыс өнімін тексеру үшін қолдануға болатынын растайтын тиісті құжаттамасы болуға тиіс.</w:t>
      </w:r>
    </w:p>
    <w:bookmarkStart w:name="z459" w:id="149"/>
    <w:p>
      <w:pPr>
        <w:spacing w:after="0"/>
        <w:ind w:left="0"/>
        <w:jc w:val="both"/>
      </w:pPr>
      <w:r>
        <w:rPr>
          <w:rFonts w:ascii="Times New Roman"/>
          <w:b w:val="false"/>
          <w:i w:val="false"/>
          <w:color w:val="000000"/>
          <w:sz w:val="28"/>
        </w:rPr>
        <w:t>
      109. Қабылдап алу нәтижелері бойынша қорғаныстық тапсырыс өнімі атауының, сапасының, санының және/немесе жиынтығының шарт талаптарына сәйкес келмеу фактісі расталған кезде алушы бұл туралы уәкілетті органды хабардар етеді, анықталған кемшіліктер туралы акт жасайды және оны орындаушыға береді.</w:t>
      </w:r>
    </w:p>
    <w:bookmarkEnd w:id="149"/>
    <w:bookmarkStart w:name="z460" w:id="150"/>
    <w:p>
      <w:pPr>
        <w:spacing w:after="0"/>
        <w:ind w:left="0"/>
        <w:jc w:val="both"/>
      </w:pPr>
      <w:r>
        <w:rPr>
          <w:rFonts w:ascii="Times New Roman"/>
          <w:b w:val="false"/>
          <w:i w:val="false"/>
          <w:color w:val="000000"/>
          <w:sz w:val="28"/>
        </w:rPr>
        <w:t>
      110. Алушы анықтаған кемшіліктер туралы акт жасаған күннен бастап он жұмыс күні ішінде орындаушы кемшіліктерді жоюды қамтамасыз етеді.</w:t>
      </w:r>
    </w:p>
    <w:bookmarkEnd w:id="150"/>
    <w:bookmarkStart w:name="z461" w:id="151"/>
    <w:p>
      <w:pPr>
        <w:spacing w:after="0"/>
        <w:ind w:left="0"/>
        <w:jc w:val="both"/>
      </w:pPr>
      <w:r>
        <w:rPr>
          <w:rFonts w:ascii="Times New Roman"/>
          <w:b w:val="false"/>
          <w:i w:val="false"/>
          <w:color w:val="000000"/>
          <w:sz w:val="28"/>
        </w:rPr>
        <w:t>
      111. Егер орындаушы он жұмыс күні өткеннен кейін кемшіліктерді жоймаған жағдайда, алушы өнімді орындаушыға қайтаруды жүзеге асырады және уәкілетті органның атына тиісті хабарлама жібереді.</w:t>
      </w:r>
    </w:p>
    <w:bookmarkEnd w:id="151"/>
    <w:p>
      <w:pPr>
        <w:spacing w:after="0"/>
        <w:ind w:left="0"/>
        <w:jc w:val="both"/>
      </w:pPr>
      <w:r>
        <w:rPr>
          <w:rFonts w:ascii="Times New Roman"/>
          <w:b w:val="false"/>
          <w:i w:val="false"/>
          <w:color w:val="000000"/>
          <w:sz w:val="28"/>
        </w:rPr>
        <w:t>
      Қорғаныстық өнімді тасымалдауға және сақтауға байланысты одан арғы шығыстарды қорғаныстық тапсырысты орындаушы көтереді.</w:t>
      </w:r>
    </w:p>
    <w:bookmarkStart w:name="z462" w:id="152"/>
    <w:p>
      <w:pPr>
        <w:spacing w:after="0"/>
        <w:ind w:left="0"/>
        <w:jc w:val="both"/>
      </w:pPr>
      <w:r>
        <w:rPr>
          <w:rFonts w:ascii="Times New Roman"/>
          <w:b w:val="false"/>
          <w:i w:val="false"/>
          <w:color w:val="000000"/>
          <w:sz w:val="28"/>
        </w:rPr>
        <w:t>
      112. Егер қабылдап алу нәтижелері бойынша қорғаныстық тапсырыс өнімі атауының, санының, сапасының және/немесе жиынтығының шарт талаптарына сәйкестігі расталған жағдайда, алушы қорғаныстық тапсырыс өнімін шарт талаптарында көзделген құжаттарға қол қою арқылы қабылдайды.</w:t>
      </w:r>
    </w:p>
    <w:bookmarkEnd w:id="152"/>
    <w:bookmarkStart w:name="z463" w:id="153"/>
    <w:p>
      <w:pPr>
        <w:spacing w:after="0"/>
        <w:ind w:left="0"/>
        <w:jc w:val="both"/>
      </w:pPr>
      <w:r>
        <w:rPr>
          <w:rFonts w:ascii="Times New Roman"/>
          <w:b w:val="false"/>
          <w:i w:val="false"/>
          <w:color w:val="000000"/>
          <w:sz w:val="28"/>
        </w:rPr>
        <w:t>
      113. Алушының пайдасына жасалған тауарды беру шарты бойынша төлемдерді жүзеге асырған күннен бастап бес жұмыс күні ішінде уәкілетті орган алушының атына бюджетті атқару жөніндегі орталық уәкілетті орган бекіткен нысан бойынша жауап хабарлама жібереді.</w:t>
      </w:r>
    </w:p>
    <w:bookmarkEnd w:id="153"/>
    <w:bookmarkStart w:name="z464" w:id="154"/>
    <w:p>
      <w:pPr>
        <w:spacing w:after="0"/>
        <w:ind w:left="0"/>
        <w:jc w:val="both"/>
      </w:pPr>
      <w:r>
        <w:rPr>
          <w:rFonts w:ascii="Times New Roman"/>
          <w:b w:val="false"/>
          <w:i w:val="false"/>
          <w:color w:val="000000"/>
          <w:sz w:val="28"/>
        </w:rPr>
        <w:t xml:space="preserve">
      114. Алушы тауарды қабылдап алу-тапсыру актісіне қол қойған күннен бастап бес жұмыс күні ішінде уәкілетті органның атына бюджетті атқару жөніндегі орталық уәкілетті орган бекіткен нысан бойынша алынған құндылықтарды есепке алу туралы хабарлама жібереді. </w:t>
      </w:r>
    </w:p>
    <w:bookmarkEnd w:id="154"/>
    <w:bookmarkStart w:name="z465" w:id="155"/>
    <w:p>
      <w:pPr>
        <w:spacing w:after="0"/>
        <w:ind w:left="0"/>
        <w:jc w:val="both"/>
      </w:pPr>
      <w:r>
        <w:rPr>
          <w:rFonts w:ascii="Times New Roman"/>
          <w:b w:val="false"/>
          <w:i w:val="false"/>
          <w:color w:val="000000"/>
          <w:sz w:val="28"/>
        </w:rPr>
        <w:t>
      115. Қорғаныстық тапсырысты орындау жұмыстарды орындауға (қызметтерді көрсетуге) арналған шарт негізінде жүзеге асырылған жағдайда алушы уәкілетті органнан шарттың бір данасы алынған күннен бастап күнтізбелік он бес күн ішінде қару-жарақты, әскери техниканы және/немесе өзге де мүлікті (бұдан әрі – ҚӘТ) дайындауды және орындаушыға беруді қамтамасыз етеді.</w:t>
      </w:r>
    </w:p>
    <w:bookmarkEnd w:id="155"/>
    <w:bookmarkStart w:name="z466" w:id="156"/>
    <w:p>
      <w:pPr>
        <w:spacing w:after="0"/>
        <w:ind w:left="0"/>
        <w:jc w:val="both"/>
      </w:pPr>
      <w:r>
        <w:rPr>
          <w:rFonts w:ascii="Times New Roman"/>
          <w:b w:val="false"/>
          <w:i w:val="false"/>
          <w:color w:val="000000"/>
          <w:sz w:val="28"/>
        </w:rPr>
        <w:t>
      116. Жұмыстарды орындау (қызметтерді көрсету) үшін ҚӘТ-ті қабылдап алу-беру нақты болуы және нақты жиынтықталуы бойынша жүзеге асырылады және алушы мен орындаушы өкілдерінің арасында қол қойылатын техникалық жай-күйі бойынша қабылдап алу-беру актісімен ресімделеді.</w:t>
      </w:r>
    </w:p>
    <w:bookmarkEnd w:id="156"/>
    <w:bookmarkStart w:name="z467" w:id="157"/>
    <w:p>
      <w:pPr>
        <w:spacing w:after="0"/>
        <w:ind w:left="0"/>
        <w:jc w:val="both"/>
      </w:pPr>
      <w:r>
        <w:rPr>
          <w:rFonts w:ascii="Times New Roman"/>
          <w:b w:val="false"/>
          <w:i w:val="false"/>
          <w:color w:val="000000"/>
          <w:sz w:val="28"/>
        </w:rPr>
        <w:t>
      117. ҚӘТ-ті алушыдан жұмыстар орындалатын (қызметтерді көрсетілетін) жерге дейін тасымалдау, егер шартта өзгеше көзделмесе, алушының күші мен қаражаты есебінен жүзеге асырылады.</w:t>
      </w:r>
    </w:p>
    <w:bookmarkEnd w:id="157"/>
    <w:p>
      <w:pPr>
        <w:spacing w:after="0"/>
        <w:ind w:left="0"/>
        <w:jc w:val="both"/>
      </w:pPr>
      <w:r>
        <w:rPr>
          <w:rFonts w:ascii="Times New Roman"/>
          <w:b w:val="false"/>
          <w:i w:val="false"/>
          <w:color w:val="000000"/>
          <w:sz w:val="28"/>
        </w:rPr>
        <w:t>
      Жұмыстар орындалғаннан (қызметтер көрсетілгеннен) кейін ҚӘТ-ті алушыға дейін тасымалдау, егер шартта өзгеше көзделмесе, орындаушының күші мен қаражаты есебінен жүзеге асырылады.</w:t>
      </w:r>
    </w:p>
    <w:p>
      <w:pPr>
        <w:spacing w:after="0"/>
        <w:ind w:left="0"/>
        <w:jc w:val="both"/>
      </w:pPr>
      <w:r>
        <w:rPr>
          <w:rFonts w:ascii="Times New Roman"/>
          <w:b w:val="false"/>
          <w:i w:val="false"/>
          <w:color w:val="000000"/>
          <w:sz w:val="28"/>
        </w:rPr>
        <w:t>
      Қажет болған жағдайда алушы тасымалдау процесінде ҚӘТ-ті алып жүруді қамтамасыз етеді.</w:t>
      </w:r>
    </w:p>
    <w:bookmarkStart w:name="z468" w:id="158"/>
    <w:p>
      <w:pPr>
        <w:spacing w:after="0"/>
        <w:ind w:left="0"/>
        <w:jc w:val="both"/>
      </w:pPr>
      <w:r>
        <w:rPr>
          <w:rFonts w:ascii="Times New Roman"/>
          <w:b w:val="false"/>
          <w:i w:val="false"/>
          <w:color w:val="000000"/>
          <w:sz w:val="28"/>
        </w:rPr>
        <w:t>
      118. Жұмыстар орындалғаннан (қызметтер көрсетілгеннен) кейін жеткізілген қорғаныстық тапсырыс өнімінің, оның ішінде ҚӘТ-тің сапасына қатысты қабылдап алу кезінде анықтау мүмкін болмаған кінәраттарды алушы орындаушыға кепілдік мерзімі ішінде ұсынады.</w:t>
      </w:r>
    </w:p>
    <w:bookmarkEnd w:id="158"/>
    <w:bookmarkStart w:name="z469" w:id="159"/>
    <w:p>
      <w:pPr>
        <w:spacing w:after="0"/>
        <w:ind w:left="0"/>
        <w:jc w:val="both"/>
      </w:pPr>
      <w:r>
        <w:rPr>
          <w:rFonts w:ascii="Times New Roman"/>
          <w:b w:val="false"/>
          <w:i w:val="false"/>
          <w:color w:val="000000"/>
          <w:sz w:val="28"/>
        </w:rPr>
        <w:t>
      119. Егер жұмыстарды орындау (қызметтерді көрсету) нәтижелері бойынша ҚӘТ-тің баланстық құнын ұлғайту қажет болған жағдайда, алушы орындалған жұмыстар (көрсетілген қызметтер) актісіне және ҚӘТ-ті қабылдап алу-беру актісіне қол қойылған күннен бастап бес жұмыс күні ішінде уәкілетті органның атына бюджетті атқару жөніндегі орталық уәкілетті орган бекіткен нысан бойынша алынған құндылықтарды есепке алу туралы хабарлама жібереді.</w:t>
      </w:r>
    </w:p>
    <w:bookmarkEnd w:id="159"/>
    <w:bookmarkStart w:name="z470" w:id="160"/>
    <w:p>
      <w:pPr>
        <w:spacing w:after="0"/>
        <w:ind w:left="0"/>
        <w:jc w:val="both"/>
      </w:pPr>
      <w:r>
        <w:rPr>
          <w:rFonts w:ascii="Times New Roman"/>
          <w:b w:val="false"/>
          <w:i w:val="false"/>
          <w:color w:val="000000"/>
          <w:sz w:val="28"/>
        </w:rPr>
        <w:t>
      120. Уәкілетті орган жұмыстарды орындауға (қызметтерді көрсетуге) арналған шарт бойынша төлемдер жүзеге асырылған күннен бастап бес жұмыс күні ішінде алушының атына бюджетті атқару жөніндегі орталық уәкілетті орган бекіткен нысан бойынша жауап хабарлама жібереді.</w:t>
      </w:r>
    </w:p>
    <w:bookmarkEnd w:id="160"/>
    <w:bookmarkStart w:name="z471" w:id="161"/>
    <w:p>
      <w:pPr>
        <w:spacing w:after="0"/>
        <w:ind w:left="0"/>
        <w:jc w:val="both"/>
      </w:pPr>
      <w:r>
        <w:rPr>
          <w:rFonts w:ascii="Times New Roman"/>
          <w:b w:val="false"/>
          <w:i w:val="false"/>
          <w:color w:val="000000"/>
          <w:sz w:val="28"/>
        </w:rPr>
        <w:t>
      121. Жұмыс шартына сәйкес алушының аумағында жұмыстар орындалған (қызметтер көрсетілген) жағдайда жұмыстарды (көрсетілетін қызметтерді) қабылдап алуды алушы шартта белгіленген тәртіппен жүзеге асырады.</w:t>
      </w:r>
    </w:p>
    <w:bookmarkEnd w:id="161"/>
    <w:bookmarkStart w:name="z472" w:id="162"/>
    <w:p>
      <w:pPr>
        <w:spacing w:after="0"/>
        <w:ind w:left="0"/>
        <w:jc w:val="left"/>
      </w:pPr>
      <w:r>
        <w:rPr>
          <w:rFonts w:ascii="Times New Roman"/>
          <w:b/>
          <w:i w:val="false"/>
          <w:color w:val="000000"/>
        </w:rPr>
        <w:t xml:space="preserve"> 7-тарау. Уәкілетті ұйымның қорғаныстық тапсырысты орындауы</w:t>
      </w:r>
    </w:p>
    <w:bookmarkEnd w:id="162"/>
    <w:bookmarkStart w:name="z473" w:id="163"/>
    <w:p>
      <w:pPr>
        <w:spacing w:after="0"/>
        <w:ind w:left="0"/>
        <w:jc w:val="both"/>
      </w:pPr>
      <w:r>
        <w:rPr>
          <w:rFonts w:ascii="Times New Roman"/>
          <w:b w:val="false"/>
          <w:i w:val="false"/>
          <w:color w:val="000000"/>
          <w:sz w:val="28"/>
        </w:rPr>
        <w:t>
      122. Уәкілетті ұйым қорғаныстық тапсырысты қорғаныстық тапсырысты орындауға арналған шарт негізінде орындайды.</w:t>
      </w:r>
    </w:p>
    <w:bookmarkEnd w:id="163"/>
    <w:bookmarkStart w:name="z474" w:id="164"/>
    <w:p>
      <w:pPr>
        <w:spacing w:after="0"/>
        <w:ind w:left="0"/>
        <w:jc w:val="both"/>
      </w:pPr>
      <w:r>
        <w:rPr>
          <w:rFonts w:ascii="Times New Roman"/>
          <w:b w:val="false"/>
          <w:i w:val="false"/>
          <w:color w:val="000000"/>
          <w:sz w:val="28"/>
        </w:rPr>
        <w:t>
      123. Алушымен немесе уәкілетті органмен қорғаныстық тапсырысты орындауға шарт жасасқаннан кейін уәкілетті ұйым шетелдік өндірушілер арасында қорғаныстық тапсырысты орналастыру жөніндегі рәсімді бастайды.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5" w:id="165"/>
    <w:p>
      <w:pPr>
        <w:spacing w:after="0"/>
        <w:ind w:left="0"/>
        <w:jc w:val="both"/>
      </w:pPr>
      <w:r>
        <w:rPr>
          <w:rFonts w:ascii="Times New Roman"/>
          <w:b w:val="false"/>
          <w:i w:val="false"/>
          <w:color w:val="000000"/>
          <w:sz w:val="28"/>
        </w:rPr>
        <w:t>
      124. Уәкілетті ұйым қорғаныстық тапсырысты орналастыруды:</w:t>
      </w:r>
    </w:p>
    <w:bookmarkEnd w:id="165"/>
    <w:p>
      <w:pPr>
        <w:spacing w:after="0"/>
        <w:ind w:left="0"/>
        <w:jc w:val="both"/>
      </w:pPr>
      <w:r>
        <w:rPr>
          <w:rFonts w:ascii="Times New Roman"/>
          <w:b w:val="false"/>
          <w:i w:val="false"/>
          <w:color w:val="000000"/>
          <w:sz w:val="28"/>
        </w:rPr>
        <w:t>
      1) тікелей шарт (келісімшарт) жасасу арқылы;</w:t>
      </w:r>
    </w:p>
    <w:p>
      <w:pPr>
        <w:spacing w:after="0"/>
        <w:ind w:left="0"/>
        <w:jc w:val="both"/>
      </w:pPr>
      <w:r>
        <w:rPr>
          <w:rFonts w:ascii="Times New Roman"/>
          <w:b w:val="false"/>
          <w:i w:val="false"/>
          <w:color w:val="000000"/>
          <w:sz w:val="28"/>
        </w:rPr>
        <w:t>
      2) баға ұсыныстарына сұрау салу арқылы жүзеге асырады.</w:t>
      </w:r>
    </w:p>
    <w:bookmarkStart w:name="z476" w:id="166"/>
    <w:p>
      <w:pPr>
        <w:spacing w:after="0"/>
        <w:ind w:left="0"/>
        <w:jc w:val="both"/>
      </w:pPr>
      <w:r>
        <w:rPr>
          <w:rFonts w:ascii="Times New Roman"/>
          <w:b w:val="false"/>
          <w:i w:val="false"/>
          <w:color w:val="000000"/>
          <w:sz w:val="28"/>
        </w:rPr>
        <w:t>
      125. Тікелей шарт (келісімшарт) жасасу арқылы қорғаныстық тапсырысты орналастыру:</w:t>
      </w:r>
    </w:p>
    <w:bookmarkEnd w:id="166"/>
    <w:p>
      <w:pPr>
        <w:spacing w:after="0"/>
        <w:ind w:left="0"/>
        <w:jc w:val="both"/>
      </w:pPr>
      <w:r>
        <w:rPr>
          <w:rFonts w:ascii="Times New Roman"/>
          <w:b w:val="false"/>
          <w:i w:val="false"/>
          <w:color w:val="000000"/>
          <w:sz w:val="28"/>
        </w:rPr>
        <w:t>
      1) егер сатып алынатын өнімді жалғыз шетелдік өндіруші өндірсе;</w:t>
      </w:r>
    </w:p>
    <w:p>
      <w:pPr>
        <w:spacing w:after="0"/>
        <w:ind w:left="0"/>
        <w:jc w:val="both"/>
      </w:pPr>
      <w:r>
        <w:rPr>
          <w:rFonts w:ascii="Times New Roman"/>
          <w:b w:val="false"/>
          <w:i w:val="false"/>
          <w:color w:val="000000"/>
          <w:sz w:val="28"/>
        </w:rPr>
        <w:t>
      2) егер уәкілетті органмен немесе қорғаныстық тапсырысты алушымен жасалған шарттың техникалық ерекшелігі нақты атауды, тауар белгілерін немесе сатып алынатын өнімнің белгілі бір шетелдік өндірушіге тиесілілігін көрсететін кез келген басқа ақпаратты қамтыса;</w:t>
      </w:r>
    </w:p>
    <w:p>
      <w:pPr>
        <w:spacing w:after="0"/>
        <w:ind w:left="0"/>
        <w:jc w:val="both"/>
      </w:pPr>
      <w:r>
        <w:rPr>
          <w:rFonts w:ascii="Times New Roman"/>
          <w:b w:val="false"/>
          <w:i w:val="false"/>
          <w:color w:val="000000"/>
          <w:sz w:val="28"/>
        </w:rPr>
        <w:t>
      3) қорғаныстық тапсырыс өнімі Қазақстан Республикасы ратификациялаған халықаралық шарттар шеңберінде сатып алынған жағдайда жүзеге асырылады.</w:t>
      </w:r>
    </w:p>
    <w:bookmarkStart w:name="z477" w:id="167"/>
    <w:p>
      <w:pPr>
        <w:spacing w:after="0"/>
        <w:ind w:left="0"/>
        <w:jc w:val="both"/>
      </w:pPr>
      <w:r>
        <w:rPr>
          <w:rFonts w:ascii="Times New Roman"/>
          <w:b w:val="false"/>
          <w:i w:val="false"/>
          <w:color w:val="000000"/>
          <w:sz w:val="28"/>
        </w:rPr>
        <w:t>
      126. Осы Қағидалардың 125-тармағында көзделген жағдайларда уәкілетті орган мен орындаушы арасында шарттар (келісімшарттар) жасасу рәсімдері уәкілетті органмен немесе алушымен шарт жасасқан күннен бастап күнтізбелік алпыс күннен аспауға тиіс.</w:t>
      </w:r>
    </w:p>
    <w:bookmarkEnd w:id="167"/>
    <w:bookmarkStart w:name="z478" w:id="168"/>
    <w:p>
      <w:pPr>
        <w:spacing w:after="0"/>
        <w:ind w:left="0"/>
        <w:jc w:val="both"/>
      </w:pPr>
      <w:r>
        <w:rPr>
          <w:rFonts w:ascii="Times New Roman"/>
          <w:b w:val="false"/>
          <w:i w:val="false"/>
          <w:color w:val="000000"/>
          <w:sz w:val="28"/>
        </w:rPr>
        <w:t xml:space="preserve">
      127. Осы Қағидалардың </w:t>
      </w:r>
      <w:r>
        <w:rPr>
          <w:rFonts w:ascii="Times New Roman"/>
          <w:b w:val="false"/>
          <w:i w:val="false"/>
          <w:color w:val="000000"/>
          <w:sz w:val="28"/>
        </w:rPr>
        <w:t>125-тармағында</w:t>
      </w:r>
      <w:r>
        <w:rPr>
          <w:rFonts w:ascii="Times New Roman"/>
          <w:b w:val="false"/>
          <w:i w:val="false"/>
          <w:color w:val="000000"/>
          <w:sz w:val="28"/>
        </w:rPr>
        <w:t xml:space="preserve"> көзделмеген қалған барлық жағдайларда уәкілетті ұйымның қорғаныстық тапсырысты орналастыруы баға ұсыныстарына сұрау салу жолымен жүзеге асырылады.</w:t>
      </w:r>
    </w:p>
    <w:bookmarkEnd w:id="168"/>
    <w:bookmarkStart w:name="z479" w:id="169"/>
    <w:p>
      <w:pPr>
        <w:spacing w:after="0"/>
        <w:ind w:left="0"/>
        <w:jc w:val="both"/>
      </w:pPr>
      <w:r>
        <w:rPr>
          <w:rFonts w:ascii="Times New Roman"/>
          <w:b w:val="false"/>
          <w:i w:val="false"/>
          <w:color w:val="000000"/>
          <w:sz w:val="28"/>
        </w:rPr>
        <w:t>
      128. Баға ұсыныстарына сұрау салу нарықты және бағаларды мониторингтеу нәтижелері бойынша уәкілетті ұйым айқындаған шетелдік өндірушілердің және/немесе олардың ресми өкілдерінің атына жіберіледі.</w:t>
      </w:r>
    </w:p>
    <w:bookmarkEnd w:id="169"/>
    <w:bookmarkStart w:name="z480" w:id="170"/>
    <w:p>
      <w:pPr>
        <w:spacing w:after="0"/>
        <w:ind w:left="0"/>
        <w:jc w:val="both"/>
      </w:pPr>
      <w:r>
        <w:rPr>
          <w:rFonts w:ascii="Times New Roman"/>
          <w:b w:val="false"/>
          <w:i w:val="false"/>
          <w:color w:val="000000"/>
          <w:sz w:val="28"/>
        </w:rPr>
        <w:t>
      129. Шет мемлекеттің заңнамасында қорғаныстық тапсырыс өніміне қатысты сыртқы экономикалық қызметті жүзеге асыруға уәкілетті арнайы ұйым айқындалған жағдайда уәкілетті ұйым сұрау салуды осы ұйымның атына жібере алады.</w:t>
      </w:r>
    </w:p>
    <w:bookmarkEnd w:id="170"/>
    <w:bookmarkStart w:name="z481" w:id="171"/>
    <w:p>
      <w:pPr>
        <w:spacing w:after="0"/>
        <w:ind w:left="0"/>
        <w:jc w:val="both"/>
      </w:pPr>
      <w:r>
        <w:rPr>
          <w:rFonts w:ascii="Times New Roman"/>
          <w:b w:val="false"/>
          <w:i w:val="false"/>
          <w:color w:val="000000"/>
          <w:sz w:val="28"/>
        </w:rPr>
        <w:t>
      130. Нарық пен баға мониторингін уәкілетті ұйым ҚӘТ көрмелеріне бару арқылы БАҚ-тағы, интернет-ресурстардағы, фирмалық каталогтардағы жарнамалық материалдарды зерделеу арқылы тұрақты негізде жүзеге асырады.</w:t>
      </w:r>
    </w:p>
    <w:bookmarkEnd w:id="171"/>
    <w:bookmarkStart w:name="z482" w:id="172"/>
    <w:p>
      <w:pPr>
        <w:spacing w:after="0"/>
        <w:ind w:left="0"/>
        <w:jc w:val="both"/>
      </w:pPr>
      <w:r>
        <w:rPr>
          <w:rFonts w:ascii="Times New Roman"/>
          <w:b w:val="false"/>
          <w:i w:val="false"/>
          <w:color w:val="000000"/>
          <w:sz w:val="28"/>
        </w:rPr>
        <w:t>
      131. Орындаушыны таңдау мақсатында уәкілетті ұйым уәкілетті органмен және/немесе қорғаныстық тапсырысты алушымен шарт жасасқан күннен бастап бес жұмыс күнінен кешіктірмей қызмет бейіні қорғаныстық тапсырысты орындауға арналған шартқа техникалық ерекшеліктің талаптарына сәйкес келетін шетелдік өндірушілердің және/немесе олардың ресми өкілдерінің атына баға ұсыныстарына сұрау салу жібереді.</w:t>
      </w:r>
    </w:p>
    <w:bookmarkEnd w:id="172"/>
    <w:bookmarkStart w:name="z483" w:id="173"/>
    <w:p>
      <w:pPr>
        <w:spacing w:after="0"/>
        <w:ind w:left="0"/>
        <w:jc w:val="both"/>
      </w:pPr>
      <w:r>
        <w:rPr>
          <w:rFonts w:ascii="Times New Roman"/>
          <w:b w:val="false"/>
          <w:i w:val="false"/>
          <w:color w:val="000000"/>
          <w:sz w:val="28"/>
        </w:rPr>
        <w:t>
      132. Уәкілетті ұйымның сұрау салуы мынадай мәліметтерді:</w:t>
      </w:r>
    </w:p>
    <w:bookmarkEnd w:id="173"/>
    <w:p>
      <w:pPr>
        <w:spacing w:after="0"/>
        <w:ind w:left="0"/>
        <w:jc w:val="both"/>
      </w:pPr>
      <w:r>
        <w:rPr>
          <w:rFonts w:ascii="Times New Roman"/>
          <w:b w:val="false"/>
          <w:i w:val="false"/>
          <w:color w:val="000000"/>
          <w:sz w:val="28"/>
        </w:rPr>
        <w:t>
      1) сатып алынатын тауарлардың, жұмыстардың, көрсетілетін қызметтердің атауын және оларға техникалық тапсырманы;</w:t>
      </w:r>
    </w:p>
    <w:p>
      <w:pPr>
        <w:spacing w:after="0"/>
        <w:ind w:left="0"/>
        <w:jc w:val="both"/>
      </w:pPr>
      <w:r>
        <w:rPr>
          <w:rFonts w:ascii="Times New Roman"/>
          <w:b w:val="false"/>
          <w:i w:val="false"/>
          <w:color w:val="000000"/>
          <w:sz w:val="28"/>
        </w:rPr>
        <w:t>
      2) тауар санын, орындалатын жұмыстардың, көрсетілетін қызметтердің көлемін;</w:t>
      </w:r>
    </w:p>
    <w:p>
      <w:pPr>
        <w:spacing w:after="0"/>
        <w:ind w:left="0"/>
        <w:jc w:val="both"/>
      </w:pPr>
      <w:r>
        <w:rPr>
          <w:rFonts w:ascii="Times New Roman"/>
          <w:b w:val="false"/>
          <w:i w:val="false"/>
          <w:color w:val="000000"/>
          <w:sz w:val="28"/>
        </w:rPr>
        <w:t>
      3) тауарды беру, жұмыстарды орындау, қызметтерді көрсету орнын;</w:t>
      </w:r>
    </w:p>
    <w:p>
      <w:pPr>
        <w:spacing w:after="0"/>
        <w:ind w:left="0"/>
        <w:jc w:val="both"/>
      </w:pPr>
      <w:r>
        <w:rPr>
          <w:rFonts w:ascii="Times New Roman"/>
          <w:b w:val="false"/>
          <w:i w:val="false"/>
          <w:color w:val="000000"/>
          <w:sz w:val="28"/>
        </w:rPr>
        <w:t>
      4) тауарды берудің, жұмыстарды орындаудың, қызметтерді көрсетудің талап етілген мерзімін;</w:t>
      </w:r>
    </w:p>
    <w:p>
      <w:pPr>
        <w:spacing w:after="0"/>
        <w:ind w:left="0"/>
        <w:jc w:val="both"/>
      </w:pPr>
      <w:r>
        <w:rPr>
          <w:rFonts w:ascii="Times New Roman"/>
          <w:b w:val="false"/>
          <w:i w:val="false"/>
          <w:color w:val="000000"/>
          <w:sz w:val="28"/>
        </w:rPr>
        <w:t>
      5) берілетін тауарларға (өнімге), орындалатын жұмыстарға, көрсетілетін қызметтерге талап етілетін кепілдік мерзімін;</w:t>
      </w:r>
    </w:p>
    <w:p>
      <w:pPr>
        <w:spacing w:after="0"/>
        <w:ind w:left="0"/>
        <w:jc w:val="both"/>
      </w:pPr>
      <w:r>
        <w:rPr>
          <w:rFonts w:ascii="Times New Roman"/>
          <w:b w:val="false"/>
          <w:i w:val="false"/>
          <w:color w:val="000000"/>
          <w:sz w:val="28"/>
        </w:rPr>
        <w:t>
      6) ілеспе көрсетілетін қызметтер тізбесін;</w:t>
      </w:r>
    </w:p>
    <w:p>
      <w:pPr>
        <w:spacing w:after="0"/>
        <w:ind w:left="0"/>
        <w:jc w:val="both"/>
      </w:pPr>
      <w:r>
        <w:rPr>
          <w:rFonts w:ascii="Times New Roman"/>
          <w:b w:val="false"/>
          <w:i w:val="false"/>
          <w:color w:val="000000"/>
          <w:sz w:val="28"/>
        </w:rPr>
        <w:t>
      7) төлеу шарттарын, соның ішінде аванстық төлем көлемін;</w:t>
      </w:r>
    </w:p>
    <w:p>
      <w:pPr>
        <w:spacing w:after="0"/>
        <w:ind w:left="0"/>
        <w:jc w:val="both"/>
      </w:pPr>
      <w:r>
        <w:rPr>
          <w:rFonts w:ascii="Times New Roman"/>
          <w:b w:val="false"/>
          <w:i w:val="false"/>
          <w:color w:val="000000"/>
          <w:sz w:val="28"/>
        </w:rPr>
        <w:t>
      8) әскери және арнайы киім нысаны, айырым белгілері және жеке қорғану құралдары сатып алынған жағдайда тәжірибелік үлгілерді ұсыну қажеттігі туралы талапты;</w:t>
      </w:r>
    </w:p>
    <w:p>
      <w:pPr>
        <w:spacing w:after="0"/>
        <w:ind w:left="0"/>
        <w:jc w:val="both"/>
      </w:pPr>
      <w:r>
        <w:rPr>
          <w:rFonts w:ascii="Times New Roman"/>
          <w:b w:val="false"/>
          <w:i w:val="false"/>
          <w:color w:val="000000"/>
          <w:sz w:val="28"/>
        </w:rPr>
        <w:t>
      9) өнім сапасының техникалық тапсырма талаптарына сәйкестігін растайтын құжаттарды ұсыну қажеттігі туралы талапты;</w:t>
      </w:r>
    </w:p>
    <w:p>
      <w:pPr>
        <w:spacing w:after="0"/>
        <w:ind w:left="0"/>
        <w:jc w:val="both"/>
      </w:pPr>
      <w:r>
        <w:rPr>
          <w:rFonts w:ascii="Times New Roman"/>
          <w:b w:val="false"/>
          <w:i w:val="false"/>
          <w:color w:val="000000"/>
          <w:sz w:val="28"/>
        </w:rPr>
        <w:t>
      10) баға ұсыныстарын ұсыну мерзімдерінің басталуы мен аяқталуы туралы мәліметтерді қамтиды.</w:t>
      </w:r>
    </w:p>
    <w:bookmarkStart w:name="z484" w:id="174"/>
    <w:p>
      <w:pPr>
        <w:spacing w:after="0"/>
        <w:ind w:left="0"/>
        <w:jc w:val="both"/>
      </w:pPr>
      <w:r>
        <w:rPr>
          <w:rFonts w:ascii="Times New Roman"/>
          <w:b w:val="false"/>
          <w:i w:val="false"/>
          <w:color w:val="000000"/>
          <w:sz w:val="28"/>
        </w:rPr>
        <w:t>
      133. Баға ұсыныстарын ұсыну мерзімі он бес жұмыс күнінен кем болмауға тиіс.</w:t>
      </w:r>
    </w:p>
    <w:bookmarkEnd w:id="174"/>
    <w:bookmarkStart w:name="z485" w:id="175"/>
    <w:p>
      <w:pPr>
        <w:spacing w:after="0"/>
        <w:ind w:left="0"/>
        <w:jc w:val="both"/>
      </w:pPr>
      <w:r>
        <w:rPr>
          <w:rFonts w:ascii="Times New Roman"/>
          <w:b w:val="false"/>
          <w:i w:val="false"/>
          <w:color w:val="000000"/>
          <w:sz w:val="28"/>
        </w:rPr>
        <w:t>
      134. Шетелдік өндірушілердің немесе олардың ресми өкілдерінің сұрау салуда көрсетілген мерзім өткеннен кейін келіп түскен, сондай-ақ уәкілетті ұйымның тиісті сұрау салуынсыз келіп түскен баға ұсыныстары қаралмайды.</w:t>
      </w:r>
    </w:p>
    <w:bookmarkEnd w:id="175"/>
    <w:bookmarkStart w:name="z486" w:id="176"/>
    <w:p>
      <w:pPr>
        <w:spacing w:after="0"/>
        <w:ind w:left="0"/>
        <w:jc w:val="both"/>
      </w:pPr>
      <w:r>
        <w:rPr>
          <w:rFonts w:ascii="Times New Roman"/>
          <w:b w:val="false"/>
          <w:i w:val="false"/>
          <w:color w:val="000000"/>
          <w:sz w:val="28"/>
        </w:rPr>
        <w:t>
      135. Уәкілетті ұйымның сұрау салуында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 сондай-ақ өнімнің тиісті өндірушіге (орындаушыға) тиесілігін айқындайтын өзге де ақпарат болуы мүмкін.</w:t>
      </w:r>
    </w:p>
    <w:bookmarkEnd w:id="176"/>
    <w:p>
      <w:pPr>
        <w:spacing w:after="0"/>
        <w:ind w:left="0"/>
        <w:jc w:val="both"/>
      </w:pPr>
      <w:r>
        <w:rPr>
          <w:rFonts w:ascii="Times New Roman"/>
          <w:b w:val="false"/>
          <w:i w:val="false"/>
          <w:color w:val="000000"/>
          <w:sz w:val="28"/>
        </w:rPr>
        <w:t>
      Сұрау салуға қорғаныстық тапсырысты алушымен немесе уәкілетті органмен жасалған қорғаныстық тапсырысты орындауға арналған шартқа техникалық ерекшелік қоса беріледі.</w:t>
      </w:r>
    </w:p>
    <w:bookmarkStart w:name="z487" w:id="177"/>
    <w:p>
      <w:pPr>
        <w:spacing w:after="0"/>
        <w:ind w:left="0"/>
        <w:jc w:val="both"/>
      </w:pPr>
      <w:r>
        <w:rPr>
          <w:rFonts w:ascii="Times New Roman"/>
          <w:b w:val="false"/>
          <w:i w:val="false"/>
          <w:color w:val="000000"/>
          <w:sz w:val="28"/>
        </w:rPr>
        <w:t>
      136. Уәкілетті ұйымның сұрау салуына жауап ретінде шетелдік өндірушілер және/немесе олардың ресми өкілдері қорғаныстық тапсырысты орындау мерзімдері және қорғаныстық тапсырысты орындаудың өзге де талаптары туралы мәліметтерді қамтитын бір ғана баға ұсынысын ұсынады.</w:t>
      </w:r>
    </w:p>
    <w:bookmarkEnd w:id="177"/>
    <w:bookmarkStart w:name="z488" w:id="178"/>
    <w:p>
      <w:pPr>
        <w:spacing w:after="0"/>
        <w:ind w:left="0"/>
        <w:jc w:val="both"/>
      </w:pPr>
      <w:r>
        <w:rPr>
          <w:rFonts w:ascii="Times New Roman"/>
          <w:b w:val="false"/>
          <w:i w:val="false"/>
          <w:color w:val="000000"/>
          <w:sz w:val="28"/>
        </w:rPr>
        <w:t>
      137. Шетелдік өндірушілердің және/немесе олардың ресми өкілдерінің баға ұсынысын ұсынуы олардың уәкілетті ұйымның сұрау салуында және техникалық ерекшелікте көзделген талаптар мен шарттарды сақтай отырып, тауарды жеткізуді жүзеге асыруға, жұмысты орындауға, қызмет көрсетуге келісім білдіру нысаны болып табылады.</w:t>
      </w:r>
    </w:p>
    <w:bookmarkEnd w:id="178"/>
    <w:bookmarkStart w:name="z489" w:id="179"/>
    <w:p>
      <w:pPr>
        <w:spacing w:after="0"/>
        <w:ind w:left="0"/>
        <w:jc w:val="both"/>
      </w:pPr>
      <w:r>
        <w:rPr>
          <w:rFonts w:ascii="Times New Roman"/>
          <w:b w:val="false"/>
          <w:i w:val="false"/>
          <w:color w:val="000000"/>
          <w:sz w:val="28"/>
        </w:rPr>
        <w:t>
      138. Баға ұсыныстарын ұсыну мерзімдері өткеннен кейін уәкілетті ұйым бес жұмыс күні ішінде баға ұсыныстарын салыстырады және қорғаныстық тапсырысты орындаушыны таңдауды жүзеге асырады.</w:t>
      </w:r>
    </w:p>
    <w:bookmarkEnd w:id="179"/>
    <w:bookmarkStart w:name="z490" w:id="180"/>
    <w:p>
      <w:pPr>
        <w:spacing w:after="0"/>
        <w:ind w:left="0"/>
        <w:jc w:val="both"/>
      </w:pPr>
      <w:r>
        <w:rPr>
          <w:rFonts w:ascii="Times New Roman"/>
          <w:b w:val="false"/>
          <w:i w:val="false"/>
          <w:color w:val="000000"/>
          <w:sz w:val="28"/>
        </w:rPr>
        <w:t>
      139. Уәкілетті ұйымның қорғаныстық тапсырысты орындаушыны таңдауы мынадай өлшемшарттар бойынша жүзеге асырылады:</w:t>
      </w:r>
    </w:p>
    <w:bookmarkEnd w:id="180"/>
    <w:p>
      <w:pPr>
        <w:spacing w:after="0"/>
        <w:ind w:left="0"/>
        <w:jc w:val="both"/>
      </w:pPr>
      <w:r>
        <w:rPr>
          <w:rFonts w:ascii="Times New Roman"/>
          <w:b w:val="false"/>
          <w:i w:val="false"/>
          <w:color w:val="000000"/>
          <w:sz w:val="28"/>
        </w:rPr>
        <w:t>
      1) өнімнің шартқа техникалық ерекшеліктің талаптарына сәйкестігі;</w:t>
      </w:r>
    </w:p>
    <w:p>
      <w:pPr>
        <w:spacing w:after="0"/>
        <w:ind w:left="0"/>
        <w:jc w:val="both"/>
      </w:pPr>
      <w:r>
        <w:rPr>
          <w:rFonts w:ascii="Times New Roman"/>
          <w:b w:val="false"/>
          <w:i w:val="false"/>
          <w:color w:val="000000"/>
          <w:sz w:val="28"/>
        </w:rPr>
        <w:t>
      2) шетелдік өндіруші және/немесе оның ресми өкілі талаптарының (беру мерзімі, кепілдік мерзімі, аванстық төлем мөлшері, ілеспе қызметтер көрсету (жұмыстарды орындау) және т.б.) сұрау салудың және шарттың талаптарына сәйкестігі;</w:t>
      </w:r>
    </w:p>
    <w:p>
      <w:pPr>
        <w:spacing w:after="0"/>
        <w:ind w:left="0"/>
        <w:jc w:val="both"/>
      </w:pPr>
      <w:r>
        <w:rPr>
          <w:rFonts w:ascii="Times New Roman"/>
          <w:b w:val="false"/>
          <w:i w:val="false"/>
          <w:color w:val="000000"/>
          <w:sz w:val="28"/>
        </w:rPr>
        <w:t>
      3) шетелдік өндірушінің және/немесе оның ресми өкілінің баға ұсынысының уәкілетті ұйым үшін рентабельділік ескеріле отырып бөлінген сомаға сәйкестігі;</w:t>
      </w:r>
    </w:p>
    <w:p>
      <w:pPr>
        <w:spacing w:after="0"/>
        <w:ind w:left="0"/>
        <w:jc w:val="both"/>
      </w:pPr>
      <w:r>
        <w:rPr>
          <w:rFonts w:ascii="Times New Roman"/>
          <w:b w:val="false"/>
          <w:i w:val="false"/>
          <w:color w:val="000000"/>
          <w:sz w:val="28"/>
        </w:rPr>
        <w:t>
      4) қорғаныстық тапсырысты тиісінше орындау үшін шетелдік өндірушілердің ресми өкілдерінде өздерінің қаржы және еңбек ресурстарының болуы.</w:t>
      </w:r>
    </w:p>
    <w:bookmarkStart w:name="z491" w:id="181"/>
    <w:p>
      <w:pPr>
        <w:spacing w:after="0"/>
        <w:ind w:left="0"/>
        <w:jc w:val="both"/>
      </w:pPr>
      <w:r>
        <w:rPr>
          <w:rFonts w:ascii="Times New Roman"/>
          <w:b w:val="false"/>
          <w:i w:val="false"/>
          <w:color w:val="000000"/>
          <w:sz w:val="28"/>
        </w:rPr>
        <w:t xml:space="preserve">
      140. Егер шетелдік өндірушілердің және/немесе оның ресми өкілдерінің баға ұсыныстарының бәрі осы Қағидалардың </w:t>
      </w:r>
      <w:r>
        <w:rPr>
          <w:rFonts w:ascii="Times New Roman"/>
          <w:b w:val="false"/>
          <w:i w:val="false"/>
          <w:color w:val="000000"/>
          <w:sz w:val="28"/>
        </w:rPr>
        <w:t>139-тармағында</w:t>
      </w:r>
      <w:r>
        <w:rPr>
          <w:rFonts w:ascii="Times New Roman"/>
          <w:b w:val="false"/>
          <w:i w:val="false"/>
          <w:color w:val="000000"/>
          <w:sz w:val="28"/>
        </w:rPr>
        <w:t xml:space="preserve"> көрсетілген тең өлшемшарттарға сай келген жағдайда, ең төмен баға ұсынысын ұсынған шетелдік өндіруші және/немесе оның ресми өкілі орындаушы деп танылады.</w:t>
      </w:r>
    </w:p>
    <w:bookmarkEnd w:id="181"/>
    <w:bookmarkStart w:name="z492" w:id="182"/>
    <w:p>
      <w:pPr>
        <w:spacing w:after="0"/>
        <w:ind w:left="0"/>
        <w:jc w:val="both"/>
      </w:pPr>
      <w:r>
        <w:rPr>
          <w:rFonts w:ascii="Times New Roman"/>
          <w:b w:val="false"/>
          <w:i w:val="false"/>
          <w:color w:val="000000"/>
          <w:sz w:val="28"/>
        </w:rPr>
        <w:t>
      141. Егер ең төмен баға ұсынысын бірнеше шетелдік өндіруші (олардың ресми өкілдері) ұсынған жағдайда, уәкілетті ұйым қорғаныстық тапсырысты орындаушыны таңдауды мынадай қосымша өлшемшарттар бойынша жүзеге асырады:</w:t>
      </w:r>
    </w:p>
    <w:bookmarkEnd w:id="182"/>
    <w:p>
      <w:pPr>
        <w:spacing w:after="0"/>
        <w:ind w:left="0"/>
        <w:jc w:val="both"/>
      </w:pPr>
      <w:r>
        <w:rPr>
          <w:rFonts w:ascii="Times New Roman"/>
          <w:b w:val="false"/>
          <w:i w:val="false"/>
          <w:color w:val="000000"/>
          <w:sz w:val="28"/>
        </w:rPr>
        <w:t>
      1) сатып алынатын өнім нарығында оң жұмыс тәжірибесінің болуы;</w:t>
      </w:r>
    </w:p>
    <w:p>
      <w:pPr>
        <w:spacing w:after="0"/>
        <w:ind w:left="0"/>
        <w:jc w:val="both"/>
      </w:pPr>
      <w:r>
        <w:rPr>
          <w:rFonts w:ascii="Times New Roman"/>
          <w:b w:val="false"/>
          <w:i w:val="false"/>
          <w:color w:val="000000"/>
          <w:sz w:val="28"/>
        </w:rPr>
        <w:t>
      2) шарттар (жеткізу мерзімі, кепілдік мерзімі, технологиялық шешімдер, пайдаланылатын материалдар, аванстық төлем мөлшері, ілеспе қызметтер көрсету (жұмыстарды орындау) және т.б.) қалған әлеуетті орындаушылардың шарттарымен салыстырғанда ең жақсы болып табылады.</w:t>
      </w:r>
    </w:p>
    <w:bookmarkStart w:name="z493" w:id="183"/>
    <w:p>
      <w:pPr>
        <w:spacing w:after="0"/>
        <w:ind w:left="0"/>
        <w:jc w:val="both"/>
      </w:pPr>
      <w:r>
        <w:rPr>
          <w:rFonts w:ascii="Times New Roman"/>
          <w:b w:val="false"/>
          <w:i w:val="false"/>
          <w:color w:val="000000"/>
          <w:sz w:val="28"/>
        </w:rPr>
        <w:t>
      142. Егер баға ұсыныстарын ұсыну мерзімі ішінде сұрау салу талаптарына сәйкес келетін бір ғана баға ұсынысы ұсынылса, уәкілетті ұйым осы баға ұсынысын ұсынған әлеуетті орындаушымен қорғаныстық тапсырысты орындауға шарт жасасады.</w:t>
      </w:r>
    </w:p>
    <w:bookmarkEnd w:id="183"/>
    <w:bookmarkStart w:name="z494" w:id="184"/>
    <w:p>
      <w:pPr>
        <w:spacing w:after="0"/>
        <w:ind w:left="0"/>
        <w:jc w:val="both"/>
      </w:pPr>
      <w:r>
        <w:rPr>
          <w:rFonts w:ascii="Times New Roman"/>
          <w:b w:val="false"/>
          <w:i w:val="false"/>
          <w:color w:val="000000"/>
          <w:sz w:val="28"/>
        </w:rPr>
        <w:t>
      143. Әлеуетті орындаушының баға ұсынысы мынадай жағдайларда:</w:t>
      </w:r>
    </w:p>
    <w:bookmarkEnd w:id="184"/>
    <w:p>
      <w:pPr>
        <w:spacing w:after="0"/>
        <w:ind w:left="0"/>
        <w:jc w:val="both"/>
      </w:pPr>
      <w:r>
        <w:rPr>
          <w:rFonts w:ascii="Times New Roman"/>
          <w:b w:val="false"/>
          <w:i w:val="false"/>
          <w:color w:val="000000"/>
          <w:sz w:val="28"/>
        </w:rPr>
        <w:t>
      1) егер баға ұсынысы уәкілетті ұйымның рентабельділігін ескере отырып қорғаныстық тапсырыста көзделген сомадан асып кетсе;</w:t>
      </w:r>
    </w:p>
    <w:p>
      <w:pPr>
        <w:spacing w:after="0"/>
        <w:ind w:left="0"/>
        <w:jc w:val="both"/>
      </w:pPr>
      <w:r>
        <w:rPr>
          <w:rFonts w:ascii="Times New Roman"/>
          <w:b w:val="false"/>
          <w:i w:val="false"/>
          <w:color w:val="000000"/>
          <w:sz w:val="28"/>
        </w:rPr>
        <w:t>
      2) егер әлеуетті орындаушының ұсынысы сұрау салу талаптарына сәйкес келмесе, қайтаруға жатады.</w:t>
      </w:r>
    </w:p>
    <w:bookmarkStart w:name="z495" w:id="185"/>
    <w:p>
      <w:pPr>
        <w:spacing w:after="0"/>
        <w:ind w:left="0"/>
        <w:jc w:val="both"/>
      </w:pPr>
      <w:r>
        <w:rPr>
          <w:rFonts w:ascii="Times New Roman"/>
          <w:b w:val="false"/>
          <w:i w:val="false"/>
          <w:color w:val="000000"/>
          <w:sz w:val="28"/>
        </w:rPr>
        <w:t>
      144. Баға ұсыныстарын салыстыру нәтижелері бойынша уәкілетті ұйым орындаушыны таңдайды және онымен қорғаныстық тапсырысты орындауға келісімшарт жасасады.</w:t>
      </w:r>
    </w:p>
    <w:bookmarkEnd w:id="185"/>
    <w:bookmarkStart w:name="z496" w:id="186"/>
    <w:p>
      <w:pPr>
        <w:spacing w:after="0"/>
        <w:ind w:left="0"/>
        <w:jc w:val="both"/>
      </w:pPr>
      <w:r>
        <w:rPr>
          <w:rFonts w:ascii="Times New Roman"/>
          <w:b w:val="false"/>
          <w:i w:val="false"/>
          <w:color w:val="000000"/>
          <w:sz w:val="28"/>
        </w:rPr>
        <w:t>
      145. Уәкілетті ұйым мен баға ұсынысына сұрау салу арқылы айқындалған орындаушылар арасында келісімшарт жасасу жөніндегі рәсім уәкілетті органмен немесе қорғаныстық тапсырысты алушымен шарт жасалған күннен бастап күнтізбелік отыз күннен аспауға тиіс.</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7" w:id="187"/>
    <w:p>
      <w:pPr>
        <w:spacing w:after="0"/>
        <w:ind w:left="0"/>
        <w:jc w:val="both"/>
      </w:pPr>
      <w:r>
        <w:rPr>
          <w:rFonts w:ascii="Times New Roman"/>
          <w:b w:val="false"/>
          <w:i w:val="false"/>
          <w:color w:val="000000"/>
          <w:sz w:val="28"/>
        </w:rPr>
        <w:t xml:space="preserve">
      146. Осы Қағидалардың </w:t>
      </w:r>
      <w:r>
        <w:rPr>
          <w:rFonts w:ascii="Times New Roman"/>
          <w:b w:val="false"/>
          <w:i w:val="false"/>
          <w:color w:val="000000"/>
          <w:sz w:val="28"/>
        </w:rPr>
        <w:t>145-тармағында</w:t>
      </w:r>
      <w:r>
        <w:rPr>
          <w:rFonts w:ascii="Times New Roman"/>
          <w:b w:val="false"/>
          <w:i w:val="false"/>
          <w:color w:val="000000"/>
          <w:sz w:val="28"/>
        </w:rPr>
        <w:t xml:space="preserve"> көзделген мерзімде шарт жасасу мүмкін болмаған жағдайда уәкілетті ұйым уәкілетті органның және/немесе қорғаныстық тапсырысты алушының мекенжайына келісімшарт жасасудың кідіруінің себептері және болжамды мерзімдері туралы хабарлама жібереді.</w:t>
      </w:r>
    </w:p>
    <w:bookmarkEnd w:id="187"/>
    <w:bookmarkStart w:name="z498" w:id="188"/>
    <w:p>
      <w:pPr>
        <w:spacing w:after="0"/>
        <w:ind w:left="0"/>
        <w:jc w:val="both"/>
      </w:pPr>
      <w:r>
        <w:rPr>
          <w:rFonts w:ascii="Times New Roman"/>
          <w:b w:val="false"/>
          <w:i w:val="false"/>
          <w:color w:val="000000"/>
          <w:sz w:val="28"/>
        </w:rPr>
        <w:t xml:space="preserve">
      147. Уәкілетті ұйымның хабарламасы негізінде уәкілетті орган және/немесе қорғаныстық тапсырысты алушы мынадай шешімдердің бірін қабылдайды: </w:t>
      </w:r>
    </w:p>
    <w:bookmarkEnd w:id="188"/>
    <w:p>
      <w:pPr>
        <w:spacing w:after="0"/>
        <w:ind w:left="0"/>
        <w:jc w:val="both"/>
      </w:pPr>
      <w:r>
        <w:rPr>
          <w:rFonts w:ascii="Times New Roman"/>
          <w:b w:val="false"/>
          <w:i w:val="false"/>
          <w:color w:val="000000"/>
          <w:sz w:val="28"/>
        </w:rPr>
        <w:t>
      1) уәкілетті ұйым мен орындаушы арасындағы келісімшарт жасасу мерзімдерін ұзарту;</w:t>
      </w:r>
    </w:p>
    <w:p>
      <w:pPr>
        <w:spacing w:after="0"/>
        <w:ind w:left="0"/>
        <w:jc w:val="both"/>
      </w:pPr>
      <w:r>
        <w:rPr>
          <w:rFonts w:ascii="Times New Roman"/>
          <w:b w:val="false"/>
          <w:i w:val="false"/>
          <w:color w:val="000000"/>
          <w:sz w:val="28"/>
        </w:rPr>
        <w:t>
      2) шартқа қосымша келісімге қол қою арқылы шартқа техникалық ерекшелікті қайта қарау және уәкілетті ұйым мен орындаушы арасындағы шарт жасасу мерзімін ұзарту;</w:t>
      </w:r>
    </w:p>
    <w:p>
      <w:pPr>
        <w:spacing w:after="0"/>
        <w:ind w:left="0"/>
        <w:jc w:val="both"/>
      </w:pPr>
      <w:r>
        <w:rPr>
          <w:rFonts w:ascii="Times New Roman"/>
          <w:b w:val="false"/>
          <w:i w:val="false"/>
          <w:color w:val="000000"/>
          <w:sz w:val="28"/>
        </w:rPr>
        <w:t>
      3) қорғаныстық тапсырыстан тиісті қорғаныстық тапсырыс өнімін алып тастау.</w:t>
      </w:r>
    </w:p>
    <w:bookmarkStart w:name="z560" w:id="189"/>
    <w:p>
      <w:pPr>
        <w:spacing w:after="0"/>
        <w:ind w:left="0"/>
        <w:jc w:val="both"/>
      </w:pPr>
      <w:r>
        <w:rPr>
          <w:rFonts w:ascii="Times New Roman"/>
          <w:b w:val="false"/>
          <w:i w:val="false"/>
          <w:color w:val="000000"/>
          <w:sz w:val="28"/>
        </w:rPr>
        <w:t>
      147-1. Егер қорғаныстық тапсырысты орындау нәтижесі бойынша қорғаныстық тапсырыс өнімінің нақты құны қорғаныстық тапсырысты орындауға арналған шартта белгіленгеннен төмен болса, уәкілетті ұйым немесе алушы мен уәкілетті орган қорғаныстық тапсырысты орындауға арналған шартқа бағаны төмендету бөлігінде өзгерістер енгізеді.</w:t>
      </w:r>
    </w:p>
    <w:bookmarkEnd w:id="189"/>
    <w:p>
      <w:pPr>
        <w:spacing w:after="0"/>
        <w:ind w:left="0"/>
        <w:jc w:val="both"/>
      </w:pPr>
      <w:r>
        <w:rPr>
          <w:rFonts w:ascii="Times New Roman"/>
          <w:b w:val="false"/>
          <w:i w:val="false"/>
          <w:color w:val="000000"/>
          <w:sz w:val="28"/>
        </w:rPr>
        <w:t>
      Уәкілетті ұйым қорғаныстық тапсырысты орындауға арналған шартқа қорғаныстық тапсырыс өнімінің бағасын төмендету бөлігінде өзгерістер енгізу және баға айырмасын қайтару мүмкін болмаса, үнемделген қаражатты республикалық бюджетке ағымдағы қаржы жылынан кейінгі жылдың 30 қаңтарынан кешіктірмей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147-1-тармақпен толықтырылды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9" w:id="190"/>
    <w:p>
      <w:pPr>
        <w:spacing w:after="0"/>
        <w:ind w:left="0"/>
        <w:jc w:val="left"/>
      </w:pPr>
      <w:r>
        <w:rPr>
          <w:rFonts w:ascii="Times New Roman"/>
          <w:b/>
          <w:i w:val="false"/>
          <w:color w:val="000000"/>
        </w:rPr>
        <w:t xml:space="preserve"> 8-тарау. Рекламация жөніндегі комиссияның жұмыс тәртібі</w:t>
      </w:r>
    </w:p>
    <w:bookmarkEnd w:id="190"/>
    <w:bookmarkStart w:name="z500" w:id="191"/>
    <w:p>
      <w:pPr>
        <w:spacing w:after="0"/>
        <w:ind w:left="0"/>
        <w:jc w:val="both"/>
      </w:pPr>
      <w:r>
        <w:rPr>
          <w:rFonts w:ascii="Times New Roman"/>
          <w:b w:val="false"/>
          <w:i w:val="false"/>
          <w:color w:val="000000"/>
          <w:sz w:val="28"/>
        </w:rPr>
        <w:t>
      148. Алушы қорғаныстық тапсырыс өнімінің жұмысқа қабілетсіздігінің және/немесе жарамсыздығының себептерін анықтау мақсатында алушының, орындаушының өкілдері мен әскери өкілдер (бар болса) қатысатын бірлескен комиссия (бұдан әрі – рекламация жөніндегі комиссия) құрады.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1" w:id="192"/>
    <w:p>
      <w:pPr>
        <w:spacing w:after="0"/>
        <w:ind w:left="0"/>
        <w:jc w:val="both"/>
      </w:pPr>
      <w:r>
        <w:rPr>
          <w:rFonts w:ascii="Times New Roman"/>
          <w:b w:val="false"/>
          <w:i w:val="false"/>
          <w:color w:val="000000"/>
          <w:sz w:val="28"/>
        </w:rPr>
        <w:t>
      149. Рекламация жөніндегі комиссия:</w:t>
      </w:r>
    </w:p>
    <w:bookmarkEnd w:id="192"/>
    <w:p>
      <w:pPr>
        <w:spacing w:after="0"/>
        <w:ind w:left="0"/>
        <w:jc w:val="both"/>
      </w:pPr>
      <w:r>
        <w:rPr>
          <w:rFonts w:ascii="Times New Roman"/>
          <w:b w:val="false"/>
          <w:i w:val="false"/>
          <w:color w:val="000000"/>
          <w:sz w:val="28"/>
        </w:rPr>
        <w:t>
      1) бұйымды пайдалану кезінде пайдалану құжаттамасы талаптарының орындалуын (жұмыс режимі, қолданылатын жанар-жағармай материалдары, тексерулердің, регламенттік жұмыстардың уақтылы орындалуы және пайдалану құжаттамасының өзге де талаптары), формуляр мен паспортты жүргізу тәртібін тексереді;</w:t>
      </w:r>
    </w:p>
    <w:p>
      <w:pPr>
        <w:spacing w:after="0"/>
        <w:ind w:left="0"/>
        <w:jc w:val="both"/>
      </w:pPr>
      <w:r>
        <w:rPr>
          <w:rFonts w:ascii="Times New Roman"/>
          <w:b w:val="false"/>
          <w:i w:val="false"/>
          <w:color w:val="000000"/>
          <w:sz w:val="28"/>
        </w:rPr>
        <w:t>
      2) егер бюллетеньдер шығарылған болса, олар бойынша пайдалану құжаттамасына (оның ішінде формуляр немесе паспорт) пысықтау жүргізілген-жүргізілмегенін, оларға өзгерістер енгізілген-енгізілмегенін анықтайды;</w:t>
      </w:r>
    </w:p>
    <w:p>
      <w:pPr>
        <w:spacing w:after="0"/>
        <w:ind w:left="0"/>
        <w:jc w:val="both"/>
      </w:pPr>
      <w:r>
        <w:rPr>
          <w:rFonts w:ascii="Times New Roman"/>
          <w:b w:val="false"/>
          <w:i w:val="false"/>
          <w:color w:val="000000"/>
          <w:sz w:val="28"/>
        </w:rPr>
        <w:t>
      3) ақаудың сыртқы көрінісін анықтайды және істен шыққан жинақтаушы бұйымдарды анықтайды;</w:t>
      </w:r>
    </w:p>
    <w:p>
      <w:pPr>
        <w:spacing w:after="0"/>
        <w:ind w:left="0"/>
        <w:jc w:val="both"/>
      </w:pPr>
      <w:r>
        <w:rPr>
          <w:rFonts w:ascii="Times New Roman"/>
          <w:b w:val="false"/>
          <w:i w:val="false"/>
          <w:color w:val="000000"/>
          <w:sz w:val="28"/>
        </w:rPr>
        <w:t>
      4) қорғаныстық тапсырыс өнімі ақауының сипатын және қажет болған жағдайда жинақтаушы бұйымның ақауын (өндірістік, конструктивтік, пайдалану), сондай-ақ оның туындау себептерін анықтау үшін зерттеулер жүргізеді;</w:t>
      </w:r>
    </w:p>
    <w:p>
      <w:pPr>
        <w:spacing w:after="0"/>
        <w:ind w:left="0"/>
        <w:jc w:val="both"/>
      </w:pPr>
      <w:r>
        <w:rPr>
          <w:rFonts w:ascii="Times New Roman"/>
          <w:b w:val="false"/>
          <w:i w:val="false"/>
          <w:color w:val="000000"/>
          <w:sz w:val="28"/>
        </w:rPr>
        <w:t>
      5) қажет болған жағдайда, егер оны алушының аумағында бір жақты айқындау мүмкін болмаса, ақаулардың нақты себептері мен сипатын анықтау үшін қорғаныстық тапсырыс өнімдерін одан әрі зерттеу тәртібін айқындайды;</w:t>
      </w:r>
    </w:p>
    <w:p>
      <w:pPr>
        <w:spacing w:after="0"/>
        <w:ind w:left="0"/>
        <w:jc w:val="both"/>
      </w:pPr>
      <w:r>
        <w:rPr>
          <w:rFonts w:ascii="Times New Roman"/>
          <w:b w:val="false"/>
          <w:i w:val="false"/>
          <w:color w:val="000000"/>
          <w:sz w:val="28"/>
        </w:rPr>
        <w:t>
      6) бұйымды тікелей алушының аумағында қалпына келтіру мүмкіндігін немесе орындаушының аумағындағы ақауларды жоюды (қорғаныстық тапсырыс өнімдерін жөндеуді) жүргізу қажеттігін анықтайды.</w:t>
      </w:r>
    </w:p>
    <w:bookmarkStart w:name="z502" w:id="193"/>
    <w:p>
      <w:pPr>
        <w:spacing w:after="0"/>
        <w:ind w:left="0"/>
        <w:jc w:val="both"/>
      </w:pPr>
      <w:r>
        <w:rPr>
          <w:rFonts w:ascii="Times New Roman"/>
          <w:b w:val="false"/>
          <w:i w:val="false"/>
          <w:color w:val="000000"/>
          <w:sz w:val="28"/>
        </w:rPr>
        <w:t xml:space="preserve">
      150. Қорғаныстық тапсырыс өнімдерін қарау нәтижелері бойынша рекламация жөніндегі комиссия рекламацияны қарау жөнінде қорытынды жасайды. </w:t>
      </w:r>
    </w:p>
    <w:bookmarkEnd w:id="193"/>
    <w:p>
      <w:pPr>
        <w:spacing w:after="0"/>
        <w:ind w:left="0"/>
        <w:jc w:val="both"/>
      </w:pPr>
      <w:r>
        <w:rPr>
          <w:rFonts w:ascii="Times New Roman"/>
          <w:b w:val="false"/>
          <w:i w:val="false"/>
          <w:color w:val="000000"/>
          <w:sz w:val="28"/>
        </w:rPr>
        <w:t>
      Рекламация жөніндегі комиссияның қорытындысы алушы мен орындаушы үшін міндетті болып табылады.</w:t>
      </w:r>
    </w:p>
    <w:bookmarkStart w:name="z503" w:id="194"/>
    <w:p>
      <w:pPr>
        <w:spacing w:after="0"/>
        <w:ind w:left="0"/>
        <w:jc w:val="both"/>
      </w:pPr>
      <w:r>
        <w:rPr>
          <w:rFonts w:ascii="Times New Roman"/>
          <w:b w:val="false"/>
          <w:i w:val="false"/>
          <w:color w:val="000000"/>
          <w:sz w:val="28"/>
        </w:rPr>
        <w:t>
      151. Қорғаныстық тапсырыс өнімін қарап-тексеру нәтижесі бойынша өнімнің орындаушының кінәсінен істен шыққандығы және/немесе жарамсыз екендігі анықталған жағдайда, сондай-ақ рекламацияны алушының аумағында қанағаттандыру мүмкін болған жағдайда немесе ақауды жою (өнімді жөндеу) үшін қорғаныстық тапсырыс өнімін алушы аумағының шегінен тыс жерге әкету қажет болғанда не ақаулы тапсырыстың орнына қорғаныстық тапсырыстың жаңа өнімін тиеп жөнелту қажет болған жағдайда орындаушы рекламация жөніндегі комиссияның қорытындысына қол қойылған сәттен бастап отыз жұмыс күні ішінде ақауды зауыттық жағдайда жояды (өнімді жөндейді) немесе қорғаныстық тапсырыстың жаңа өнімін тиеп жөнелтеді.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 жаңа редакцияда - ҚР Үкіметінің 27.11.2023 </w:t>
      </w:r>
      <w:r>
        <w:rPr>
          <w:rFonts w:ascii="Times New Roman"/>
          <w:b w:val="false"/>
          <w:i w:val="false"/>
          <w:color w:val="00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4" w:id="195"/>
    <w:p>
      <w:pPr>
        <w:spacing w:after="0"/>
        <w:ind w:left="0"/>
        <w:jc w:val="both"/>
      </w:pPr>
      <w:r>
        <w:rPr>
          <w:rFonts w:ascii="Times New Roman"/>
          <w:b w:val="false"/>
          <w:i w:val="false"/>
          <w:color w:val="000000"/>
          <w:sz w:val="28"/>
        </w:rPr>
        <w:t>
      152. Ақауларды жою (өнімді жөндеу) үшін қорғаныстық тапсырыс өнімін Қазақстан Республикасынан тыс жерлерге әкету не ақауларды жою (өнімді жөндеу) үшін қажетті жиынтықтаушы бөлшектерді сатып алуды жүзеге асыру қажет болған жағдайда орындаушы ақауларды зауыттық жағдайларда жояды (өнімді жөндеуді жүргізеді) не рекламация жөніндегі комиссияның қорытындысына қол қойылған кезден бастап бір жүз жиырма жұмыс күні ішінде қорғаныстық тапсырыстың жаңа өнімін жеткізеді.</w:t>
      </w:r>
    </w:p>
    <w:bookmarkEnd w:id="195"/>
    <w:bookmarkStart w:name="z505" w:id="196"/>
    <w:p>
      <w:pPr>
        <w:spacing w:after="0"/>
        <w:ind w:left="0"/>
        <w:jc w:val="both"/>
      </w:pPr>
      <w:r>
        <w:rPr>
          <w:rFonts w:ascii="Times New Roman"/>
          <w:b w:val="false"/>
          <w:i w:val="false"/>
          <w:color w:val="000000"/>
          <w:sz w:val="28"/>
        </w:rPr>
        <w:t>
      153. Рекламацияны қанағаттандыру мерзімдерін бұзғаны үшін орындаушыға қорғаныстық тапсырысты орындауға арналған шартта белгіленгендей жауаптылық жүктеледі.</w:t>
      </w:r>
    </w:p>
    <w:bookmarkEnd w:id="196"/>
    <w:bookmarkStart w:name="z506" w:id="197"/>
    <w:p>
      <w:pPr>
        <w:spacing w:after="0"/>
        <w:ind w:left="0"/>
        <w:jc w:val="left"/>
      </w:pPr>
      <w:r>
        <w:rPr>
          <w:rFonts w:ascii="Times New Roman"/>
          <w:b/>
          <w:i w:val="false"/>
          <w:color w:val="000000"/>
        </w:rPr>
        <w:t xml:space="preserve"> 9-тарау. Қорытынды ережелер</w:t>
      </w:r>
    </w:p>
    <w:bookmarkEnd w:id="197"/>
    <w:bookmarkStart w:name="z507" w:id="198"/>
    <w:p>
      <w:pPr>
        <w:spacing w:after="0"/>
        <w:ind w:left="0"/>
        <w:jc w:val="both"/>
      </w:pPr>
      <w:r>
        <w:rPr>
          <w:rFonts w:ascii="Times New Roman"/>
          <w:b w:val="false"/>
          <w:i w:val="false"/>
          <w:color w:val="000000"/>
          <w:sz w:val="28"/>
        </w:rPr>
        <w:t xml:space="preserve">
      154. Қазақстан Республикасының заңдарында көзделген жағдайларды қоспағанда, қаражат алушыда болғанда алушы тоқсан сайын, есепті кезеңнен кейінгі айдың 25-күнінен кешіктірмей уәкілетті органға қорғаныстық тапсырыс іс-шараларының орындалуы, сондай-ақ қорғаныстық тапсырысты орындау кезінде мерзімдердің бұзылуы туралы есепті және жыл сайын 25 наурыздан кешіктірмей уәкілетті органға қорғаныстық тапсырыстың орындалуы туралы, сондай-ақ қорғаныстық тапсырыс тапсырмаларының орындалмауының барлық фактілері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жылдық есептерді ұсынады. </w:t>
      </w:r>
    </w:p>
    <w:bookmarkEnd w:id="198"/>
    <w:bookmarkStart w:name="z508" w:id="199"/>
    <w:p>
      <w:pPr>
        <w:spacing w:after="0"/>
        <w:ind w:left="0"/>
        <w:jc w:val="both"/>
      </w:pPr>
      <w:r>
        <w:rPr>
          <w:rFonts w:ascii="Times New Roman"/>
          <w:b w:val="false"/>
          <w:i w:val="false"/>
          <w:color w:val="000000"/>
          <w:sz w:val="28"/>
        </w:rPr>
        <w:t>
      155. Уәкілетті орган жыл сайын 15 сәуірден кешіктірмей Қазақстан Республикасының Үкіметіне мемлекеттік қорғаныстық тапсырыстың орындалуы туралы, сондай-ақ қорғаныстық тапсырыс тапсырмаларының орындалмауының барлық фактілері туралы жылдық есепті ұсынады.</w:t>
      </w:r>
    </w:p>
    <w:bookmarkEnd w:id="199"/>
    <w:bookmarkStart w:name="z509" w:id="200"/>
    <w:p>
      <w:pPr>
        <w:spacing w:after="0"/>
        <w:ind w:left="0"/>
        <w:jc w:val="both"/>
      </w:pPr>
      <w:r>
        <w:rPr>
          <w:rFonts w:ascii="Times New Roman"/>
          <w:b w:val="false"/>
          <w:i w:val="false"/>
          <w:color w:val="000000"/>
          <w:sz w:val="28"/>
        </w:rPr>
        <w:t>
      156. Қазақстан Республикасының қорғаныс өнеркәсібі және мемлекеттік қорғаныстық тапсырыс туралы заңнамасын бұзу Қазақстан Республикасының заңдарында белгіленген жауаптылыққа әкеп соқтырады.</w:t>
      </w:r>
    </w:p>
    <w:bookmarkEnd w:id="200"/>
    <w:bookmarkStart w:name="z510" w:id="201"/>
    <w:p>
      <w:pPr>
        <w:spacing w:after="0"/>
        <w:ind w:left="0"/>
        <w:jc w:val="both"/>
      </w:pPr>
      <w:r>
        <w:rPr>
          <w:rFonts w:ascii="Times New Roman"/>
          <w:b w:val="false"/>
          <w:i w:val="false"/>
          <w:color w:val="000000"/>
          <w:sz w:val="28"/>
        </w:rPr>
        <w:t>
      157. Уәкілетті органның 2020 жылғы 28 тамыздағы № 448-қбпү бұйрығымен бекітілген бұрын қолданыста болған тізілім осы Қағидалардың талаптарына сәйкес жаңа тізілім бекітілгеннен сәттен бастап өз күшін жояды.</w:t>
      </w:r>
    </w:p>
    <w:bookmarkEnd w:id="201"/>
    <w:bookmarkStart w:name="z511" w:id="202"/>
    <w:p>
      <w:pPr>
        <w:spacing w:after="0"/>
        <w:ind w:left="0"/>
        <w:jc w:val="both"/>
      </w:pPr>
      <w:r>
        <w:rPr>
          <w:rFonts w:ascii="Times New Roman"/>
          <w:b w:val="false"/>
          <w:i w:val="false"/>
          <w:color w:val="000000"/>
          <w:sz w:val="28"/>
        </w:rPr>
        <w:t>
      158. Қажет болған жағдайда уәкілетті орган, алушылар және арнаулы мемлекеттік органдар мемлекеттік қорғаныстық тапсырысты қалыптастыру, орналастыру және орындау жөніндегі құрылымдық бөлімшелер арасындағы өзара іс-қимыл процестерін регламенттейтін (нақтылайтын) ішкі ведомстволық құжаттарды әзірлейді.</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w:t>
            </w:r>
            <w:r>
              <w:br/>
            </w:r>
            <w:r>
              <w:rPr>
                <w:rFonts w:ascii="Times New Roman"/>
                <w:b w:val="false"/>
                <w:i w:val="false"/>
                <w:color w:val="000000"/>
                <w:sz w:val="20"/>
              </w:rPr>
              <w:t>тапсырысты қалыптастыру,</w:t>
            </w:r>
            <w:r>
              <w:br/>
            </w:r>
            <w:r>
              <w:rPr>
                <w:rFonts w:ascii="Times New Roman"/>
                <w:b w:val="false"/>
                <w:i w:val="false"/>
                <w:color w:val="000000"/>
                <w:sz w:val="20"/>
              </w:rPr>
              <w:t>орналастыру және орындау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Құпия (толтырылған соң)</w:t>
            </w:r>
            <w:r>
              <w:br/>
            </w: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бірінші басшысы</w:t>
            </w:r>
            <w:r>
              <w:br/>
            </w:r>
            <w:r>
              <w:rPr>
                <w:rFonts w:ascii="Times New Roman"/>
                <w:b w:val="false"/>
                <w:i w:val="false"/>
                <w:color w:val="000000"/>
                <w:sz w:val="20"/>
              </w:rPr>
              <w:t>немесе өтінімге қол</w:t>
            </w:r>
            <w:r>
              <w:br/>
            </w:r>
            <w:r>
              <w:rPr>
                <w:rFonts w:ascii="Times New Roman"/>
                <w:b w:val="false"/>
                <w:i w:val="false"/>
                <w:color w:val="000000"/>
                <w:sz w:val="20"/>
              </w:rPr>
              <w:t>қоюға уәкілетті адам)</w:t>
            </w:r>
          </w:p>
        </w:tc>
      </w:tr>
    </w:tbl>
    <w:bookmarkStart w:name="z513" w:id="203"/>
    <w:p>
      <w:pPr>
        <w:spacing w:after="0"/>
        <w:ind w:left="0"/>
        <w:jc w:val="left"/>
      </w:pPr>
      <w:r>
        <w:rPr>
          <w:rFonts w:ascii="Times New Roman"/>
          <w:b/>
          <w:i w:val="false"/>
          <w:color w:val="000000"/>
        </w:rPr>
        <w:t xml:space="preserve"> Мемлекеттік қорғаныстық тапсырыс құрамына кіретін әскери мақсаттағы тауарларды (өнімді), қосарланған мақсаттағы (қолданыстағы) тауарларды (өнімді), әскери мақсаттағы жұмыстар мен әскери мақсаттағы көрсетілетін қызметтерді сатып алуға 20___ - 20 ___ жылдарға арналған өтінім _________________________________________________________________ (мемлекеттік тапсырыс беруші)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Қорғаныстық тапсырыс өнімі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құны, мың 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Орындаушы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w:t>
      </w:r>
    </w:p>
    <w:p>
      <w:pPr>
        <w:spacing w:after="0"/>
        <w:ind w:left="0"/>
        <w:jc w:val="both"/>
      </w:pPr>
      <w:r>
        <w:rPr>
          <w:rFonts w:ascii="Times New Roman"/>
          <w:b w:val="false"/>
          <w:i w:val="false"/>
          <w:color w:val="000000"/>
          <w:sz w:val="28"/>
        </w:rPr>
        <w:t>
      Қару-жарақты, əскери, автомобиль және арнайы техниканы, арнайы құралдарды, оларға қосалқы бөлшектер мен жиынтықтауыштарды әзірлеу, өндіру (құрастыру), беру, жаңғырту.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2-бөлім </w:t>
      </w:r>
    </w:p>
    <w:p>
      <w:pPr>
        <w:spacing w:after="0"/>
        <w:ind w:left="0"/>
        <w:jc w:val="both"/>
      </w:pPr>
      <w:r>
        <w:rPr>
          <w:rFonts w:ascii="Times New Roman"/>
          <w:b w:val="false"/>
          <w:i w:val="false"/>
          <w:color w:val="000000"/>
          <w:sz w:val="28"/>
        </w:rPr>
        <w:t>
      Қару-жарақты, әскери, автомобиль және арнайы техниканы жөндеу, оларға техникалық және регламенттелген техникалық қызмет көрсету, техникалық қолдап отыру, техникалық куәландыру және диагностикалау.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w:t>
      </w:r>
    </w:p>
    <w:p>
      <w:pPr>
        <w:spacing w:after="0"/>
        <w:ind w:left="0"/>
        <w:jc w:val="both"/>
      </w:pPr>
      <w:r>
        <w:rPr>
          <w:rFonts w:ascii="Times New Roman"/>
          <w:b w:val="false"/>
          <w:i w:val="false"/>
          <w:color w:val="000000"/>
          <w:sz w:val="28"/>
        </w:rPr>
        <w:t>
      Техникалық құралдарды әзірлеу, жаңғырту, өндіру (құрастыру), беру, монтаждау, жөндеу, оларға техникалық қызмет көрсету және қолдап отыру, техникалық куәландыру және диагностикалау.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w:t>
      </w:r>
    </w:p>
    <w:p>
      <w:pPr>
        <w:spacing w:after="0"/>
        <w:ind w:left="0"/>
        <w:jc w:val="both"/>
      </w:pPr>
      <w:r>
        <w:rPr>
          <w:rFonts w:ascii="Times New Roman"/>
          <w:b w:val="false"/>
          <w:i w:val="false"/>
          <w:color w:val="000000"/>
          <w:sz w:val="28"/>
        </w:rPr>
        <w:t>
      Пайдаланылмайтын қару-жарақты, әскери техниканы, техникалық және арнайы құралдарды құртып жіберу, кəдеге жарату, көму арқылы жою және қайта өңдеу.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w:t>
      </w:r>
    </w:p>
    <w:p>
      <w:pPr>
        <w:spacing w:after="0"/>
        <w:ind w:left="0"/>
        <w:jc w:val="both"/>
      </w:pPr>
      <w:r>
        <w:rPr>
          <w:rFonts w:ascii="Times New Roman"/>
          <w:b w:val="false"/>
          <w:i w:val="false"/>
          <w:color w:val="000000"/>
          <w:sz w:val="28"/>
        </w:rPr>
        <w:t>
      Қазақстан Республикасы Қарулы Күштерінің, басқа да əскерлер мен əскери құралымдардың əскери қызметшілері жəне Қазақстан Республикасы арнаулы мемлекеттік органдарының, азаматтық қорғау органдарының қызметкерлері үшін заттай және арнайы мүлікті, жеке қорғану құралдарын өндіру.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6-бөлім </w:t>
      </w:r>
    </w:p>
    <w:p>
      <w:pPr>
        <w:spacing w:after="0"/>
        <w:ind w:left="0"/>
        <w:jc w:val="both"/>
      </w:pPr>
      <w:r>
        <w:rPr>
          <w:rFonts w:ascii="Times New Roman"/>
          <w:b w:val="false"/>
          <w:i w:val="false"/>
          <w:color w:val="000000"/>
          <w:sz w:val="28"/>
        </w:rPr>
        <w:t>
      Ғылыми зерттеулер;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w:t>
      </w:r>
    </w:p>
    <w:p>
      <w:pPr>
        <w:spacing w:after="0"/>
        <w:ind w:left="0"/>
        <w:jc w:val="both"/>
      </w:pPr>
      <w:r>
        <w:rPr>
          <w:rFonts w:ascii="Times New Roman"/>
          <w:b w:val="false"/>
          <w:i w:val="false"/>
          <w:color w:val="000000"/>
          <w:sz w:val="28"/>
        </w:rPr>
        <w:t>
      Қорғаныс объектілерінің жобалау-сметалық құжаттамасын әзірлеу, оларды салу және күрделі жөндеу.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8-бөлім</w:t>
      </w:r>
    </w:p>
    <w:p>
      <w:pPr>
        <w:spacing w:after="0"/>
        <w:ind w:left="0"/>
        <w:jc w:val="both"/>
      </w:pPr>
      <w:r>
        <w:rPr>
          <w:rFonts w:ascii="Times New Roman"/>
          <w:b w:val="false"/>
          <w:i w:val="false"/>
          <w:color w:val="000000"/>
          <w:sz w:val="28"/>
        </w:rPr>
        <w:t>
      Қаптаманы өндіру, әзірлеу және беру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9-бөлім</w:t>
      </w:r>
    </w:p>
    <w:p>
      <w:pPr>
        <w:spacing w:after="0"/>
        <w:ind w:left="0"/>
        <w:jc w:val="both"/>
      </w:pPr>
      <w:r>
        <w:rPr>
          <w:rFonts w:ascii="Times New Roman"/>
          <w:b w:val="false"/>
          <w:i w:val="false"/>
          <w:color w:val="000000"/>
          <w:sz w:val="28"/>
        </w:rPr>
        <w:t>
      Әскери мақсаттағы тауарларды (өнімдерді), қосарланған мақсаттағы (қолданыстағы) тауарларды (өнімдерді) мемлекеттік материалдық резервке беру.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10-бөлім</w:t>
      </w:r>
    </w:p>
    <w:p>
      <w:pPr>
        <w:spacing w:after="0"/>
        <w:ind w:left="0"/>
        <w:jc w:val="both"/>
      </w:pPr>
      <w:r>
        <w:rPr>
          <w:rFonts w:ascii="Times New Roman"/>
          <w:b w:val="false"/>
          <w:i w:val="false"/>
          <w:color w:val="000000"/>
          <w:sz w:val="28"/>
        </w:rPr>
        <w:t>
      Қорғаныс мақсаттарында ғарыш жүйелері мен ғарыш объектілерін әзірлеу, жаңғырту, өндіру, беру, монтаждау, жөндеу, оларға техникалық қызмет көрсету және қолдап отыру, техникалық куәландыру және диагностикалау, техникалық пайдалану және кәдеге жарату.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11-бөлім</w:t>
      </w:r>
    </w:p>
    <w:p>
      <w:pPr>
        <w:spacing w:after="0"/>
        <w:ind w:left="0"/>
        <w:jc w:val="both"/>
      </w:pPr>
      <w:r>
        <w:rPr>
          <w:rFonts w:ascii="Times New Roman"/>
          <w:b w:val="false"/>
          <w:i w:val="false"/>
          <w:color w:val="000000"/>
          <w:sz w:val="28"/>
        </w:rPr>
        <w:t>
      Қорғаныс мақсаттарында ғарыштық және спутниктік навигациялық көрсетілетін қызметтер.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12-бөлім </w:t>
      </w:r>
    </w:p>
    <w:p>
      <w:pPr>
        <w:spacing w:after="0"/>
        <w:ind w:left="0"/>
        <w:jc w:val="both"/>
      </w:pPr>
      <w:r>
        <w:rPr>
          <w:rFonts w:ascii="Times New Roman"/>
          <w:b w:val="false"/>
          <w:i w:val="false"/>
          <w:color w:val="000000"/>
          <w:sz w:val="28"/>
        </w:rPr>
        <w:t>
      Автоматтандырылған басқару жүйелері кешендерін, сондай-ақ оларға қосалқы бөлшектер мен жиынтықтауыштарды әзірлеу, өндіру, беру, оларға техникалық қызмет көрсету, жөндеу, жаңғырту, техникалық қолдап отыру.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w:t>
            </w:r>
            <w:r>
              <w:br/>
            </w:r>
            <w:r>
              <w:rPr>
                <w:rFonts w:ascii="Times New Roman"/>
                <w:b w:val="false"/>
                <w:i w:val="false"/>
                <w:color w:val="000000"/>
                <w:sz w:val="20"/>
              </w:rPr>
              <w:t>тапсырысты қалыптастыру,</w:t>
            </w:r>
            <w:r>
              <w:br/>
            </w:r>
            <w:r>
              <w:rPr>
                <w:rFonts w:ascii="Times New Roman"/>
                <w:b w:val="false"/>
                <w:i w:val="false"/>
                <w:color w:val="000000"/>
                <w:sz w:val="20"/>
              </w:rPr>
              <w:t>орналастыру және орындау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Қағидалар 1-1-қосымшамен толықтырылды - ҚР Үкіметінің 27.11.2023 </w:t>
      </w:r>
      <w:r>
        <w:rPr>
          <w:rFonts w:ascii="Times New Roman"/>
          <w:b w:val="false"/>
          <w:i w:val="false"/>
          <w:color w:val="ff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w:t>
            </w:r>
          </w:p>
          <w:p>
            <w:pPr>
              <w:spacing w:after="20"/>
              <w:ind w:left="20"/>
              <w:jc w:val="both"/>
            </w:pPr>
            <w:r>
              <w:rPr>
                <w:rFonts w:ascii="Times New Roman"/>
                <w:b w:val="false"/>
                <w:i w:val="false"/>
                <w:color w:val="000000"/>
                <w:sz w:val="20"/>
              </w:rPr>
              <w:t>(орган және бөлімше атауы)</w:t>
            </w:r>
          </w:p>
          <w:p>
            <w:pPr>
              <w:spacing w:after="20"/>
              <w:ind w:left="20"/>
              <w:jc w:val="both"/>
            </w:pPr>
            <w:r>
              <w:rPr>
                <w:rFonts w:ascii="Times New Roman"/>
                <w:b w:val="false"/>
                <w:i w:val="false"/>
                <w:color w:val="000000"/>
                <w:sz w:val="20"/>
              </w:rPr>
              <w:t>Заттай және арнайы мүлік, жеке қорғану құралдары үлгілерін қабылдау журналы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 тапсыру күні мен уақыты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беруші/өкілдің тегі, аты, әкесінің аты (болған кезде) және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Қабылдаушының тегі, аты, әкесінің аты (болған кезде) және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w:t>
            </w:r>
            <w:r>
              <w:br/>
            </w:r>
            <w:r>
              <w:rPr>
                <w:rFonts w:ascii="Times New Roman"/>
                <w:b w:val="false"/>
                <w:i w:val="false"/>
                <w:color w:val="000000"/>
                <w:sz w:val="20"/>
              </w:rPr>
              <w:t>тапсырысты қалыптастыру,</w:t>
            </w:r>
            <w:r>
              <w:br/>
            </w:r>
            <w:r>
              <w:rPr>
                <w:rFonts w:ascii="Times New Roman"/>
                <w:b w:val="false"/>
                <w:i w:val="false"/>
                <w:color w:val="000000"/>
                <w:sz w:val="20"/>
              </w:rPr>
              <w:t>орналастыру және орындау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Қағидалар 1-2-қосымшамен толықтырылды - ҚР Үкіметінің 27.11.2023 </w:t>
      </w:r>
      <w:r>
        <w:rPr>
          <w:rFonts w:ascii="Times New Roman"/>
          <w:b w:val="false"/>
          <w:i w:val="false"/>
          <w:color w:val="ff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w:t>
            </w:r>
          </w:p>
          <w:p>
            <w:pPr>
              <w:spacing w:after="20"/>
              <w:ind w:left="20"/>
              <w:jc w:val="both"/>
            </w:pPr>
            <w:r>
              <w:rPr>
                <w:rFonts w:ascii="Times New Roman"/>
                <w:b w:val="false"/>
                <w:i w:val="false"/>
                <w:color w:val="000000"/>
                <w:sz w:val="20"/>
              </w:rPr>
              <w:t>
(органның және бөлімшенің атауы)</w:t>
            </w:r>
          </w:p>
          <w:p>
            <w:pPr>
              <w:spacing w:after="20"/>
              <w:ind w:left="20"/>
              <w:jc w:val="both"/>
            </w:pPr>
            <w:r>
              <w:rPr>
                <w:rFonts w:ascii="Times New Roman"/>
                <w:b w:val="false"/>
                <w:i w:val="false"/>
                <w:color w:val="000000"/>
                <w:sz w:val="20"/>
              </w:rPr>
              <w:t>
Мемлекеттік қорғаныстық тапсырысты орындаушыларды таңдауға жоспарлы калькуляцияны және/немесе құжаттарды қабылдау журналы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 тапсырған ұйым өкілінің тегі, аты, әкесінің аты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 тапсырған ұйымнан өкілдің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 тапсырысты қалыптастыру, орналастыру және орындау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 (толтырылған соң)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15" w:id="204"/>
    <w:p>
      <w:pPr>
        <w:spacing w:after="0"/>
        <w:ind w:left="0"/>
        <w:jc w:val="left"/>
      </w:pPr>
      <w:r>
        <w:rPr>
          <w:rFonts w:ascii="Times New Roman"/>
          <w:b/>
          <w:i w:val="false"/>
          <w:color w:val="000000"/>
        </w:rPr>
        <w:t xml:space="preserve"> 20__-20__жылдарға арналған мемлекеттік қорғаныстық тапсырыс ______________________________________ (мемлекеттік тапсырыс беруші)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Қорғаныстық тапсырыс өнімі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құны, мың 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Орындаушы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1-бөлім </w:t>
      </w:r>
    </w:p>
    <w:p>
      <w:pPr>
        <w:spacing w:after="0"/>
        <w:ind w:left="0"/>
        <w:jc w:val="both"/>
      </w:pPr>
      <w:r>
        <w:rPr>
          <w:rFonts w:ascii="Times New Roman"/>
          <w:b w:val="false"/>
          <w:i w:val="false"/>
          <w:color w:val="000000"/>
          <w:sz w:val="28"/>
        </w:rPr>
        <w:t>
      Қару-жарақты, əскери, автомобиль және арнайы техниканы, арнайы құралдарды, оларға қосалқы бөлшектер мен жиынтықтауыштарды әзірлеу, өндіру (құрастыру), беру, жаңғырту.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w:t>
      </w:r>
    </w:p>
    <w:p>
      <w:pPr>
        <w:spacing w:after="0"/>
        <w:ind w:left="0"/>
        <w:jc w:val="both"/>
      </w:pPr>
      <w:r>
        <w:rPr>
          <w:rFonts w:ascii="Times New Roman"/>
          <w:b w:val="false"/>
          <w:i w:val="false"/>
          <w:color w:val="000000"/>
          <w:sz w:val="28"/>
        </w:rPr>
        <w:t>
      Қару-жарақты, әскери, автомобиль және арнайы техниканы жөндеу, оларға техникалық және регламенттелген техникалық қызмет көрсету, техникалық қолдап отыру, техникалық куәландыру және диагностикалау.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w:t>
      </w:r>
    </w:p>
    <w:p>
      <w:pPr>
        <w:spacing w:after="0"/>
        <w:ind w:left="0"/>
        <w:jc w:val="both"/>
      </w:pPr>
      <w:r>
        <w:rPr>
          <w:rFonts w:ascii="Times New Roman"/>
          <w:b w:val="false"/>
          <w:i w:val="false"/>
          <w:color w:val="000000"/>
          <w:sz w:val="28"/>
        </w:rPr>
        <w:t>
      Техникалық құралдарды әзірлеу, жаңғырту, өндіру (құрастыру), беру, монтаждау, жөндеу, оларға техникалық қызмет көрсету және қолдап отыру, техникалық куәландыру және диагностикалау.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w:t>
      </w:r>
    </w:p>
    <w:p>
      <w:pPr>
        <w:spacing w:after="0"/>
        <w:ind w:left="0"/>
        <w:jc w:val="both"/>
      </w:pPr>
      <w:r>
        <w:rPr>
          <w:rFonts w:ascii="Times New Roman"/>
          <w:b w:val="false"/>
          <w:i w:val="false"/>
          <w:color w:val="000000"/>
          <w:sz w:val="28"/>
        </w:rPr>
        <w:t>
      Пайдаланылмайтын қару-жарақты, әскери техниканы, техникалық және арнайы құралдарды құртып жіберу, кəдеге жарату, көму арқылы жою және қайта өңдеу.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w:t>
      </w:r>
    </w:p>
    <w:p>
      <w:pPr>
        <w:spacing w:after="0"/>
        <w:ind w:left="0"/>
        <w:jc w:val="both"/>
      </w:pPr>
      <w:r>
        <w:rPr>
          <w:rFonts w:ascii="Times New Roman"/>
          <w:b w:val="false"/>
          <w:i w:val="false"/>
          <w:color w:val="000000"/>
          <w:sz w:val="28"/>
        </w:rPr>
        <w:t>
      Қазақстан Республикасы Қарулы Күштерінің, басқа да əскерлер мен əскери құралымдардың əскери қызметшілері жəне Қазақстан Республикасы арнаулы мемлекеттік органдарының, азаматтық қорғау органдарының қызметкерлері үшін заттай және арнайы мүлікті, жеке қорғану құралдарын өндіру.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w:t>
      </w:r>
    </w:p>
    <w:p>
      <w:pPr>
        <w:spacing w:after="0"/>
        <w:ind w:left="0"/>
        <w:jc w:val="both"/>
      </w:pPr>
      <w:r>
        <w:rPr>
          <w:rFonts w:ascii="Times New Roman"/>
          <w:b w:val="false"/>
          <w:i w:val="false"/>
          <w:color w:val="000000"/>
          <w:sz w:val="28"/>
        </w:rPr>
        <w:t>
      Ғылыми зерттеулер.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w:t>
      </w:r>
    </w:p>
    <w:p>
      <w:pPr>
        <w:spacing w:after="0"/>
        <w:ind w:left="0"/>
        <w:jc w:val="both"/>
      </w:pPr>
      <w:r>
        <w:rPr>
          <w:rFonts w:ascii="Times New Roman"/>
          <w:b w:val="false"/>
          <w:i w:val="false"/>
          <w:color w:val="000000"/>
          <w:sz w:val="28"/>
        </w:rPr>
        <w:t>
      Қорғаныс объектілерінің жобалау-сметалық құжаттамасын әзірлеу, оларды салу және күрделі жөндеу.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8-бөлім</w:t>
      </w:r>
    </w:p>
    <w:p>
      <w:pPr>
        <w:spacing w:after="0"/>
        <w:ind w:left="0"/>
        <w:jc w:val="both"/>
      </w:pPr>
      <w:r>
        <w:rPr>
          <w:rFonts w:ascii="Times New Roman"/>
          <w:b w:val="false"/>
          <w:i w:val="false"/>
          <w:color w:val="000000"/>
          <w:sz w:val="28"/>
        </w:rPr>
        <w:t>
      Қаптаманы өндіру, әзірлеу және беру.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9-бөлім</w:t>
      </w:r>
    </w:p>
    <w:p>
      <w:pPr>
        <w:spacing w:after="0"/>
        <w:ind w:left="0"/>
        <w:jc w:val="both"/>
      </w:pPr>
      <w:r>
        <w:rPr>
          <w:rFonts w:ascii="Times New Roman"/>
          <w:b w:val="false"/>
          <w:i w:val="false"/>
          <w:color w:val="000000"/>
          <w:sz w:val="28"/>
        </w:rPr>
        <w:t>
      Әскери мақсаттағы тауарларды (өнімдерді), қосарланған мақсаттағы (қолданыстағы) тауарларды (өнімдерді) мемлекеттік материалдық резервке беру.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10-бөлім</w:t>
      </w:r>
    </w:p>
    <w:p>
      <w:pPr>
        <w:spacing w:after="0"/>
        <w:ind w:left="0"/>
        <w:jc w:val="both"/>
      </w:pPr>
      <w:r>
        <w:rPr>
          <w:rFonts w:ascii="Times New Roman"/>
          <w:b w:val="false"/>
          <w:i w:val="false"/>
          <w:color w:val="000000"/>
          <w:sz w:val="28"/>
        </w:rPr>
        <w:t>
      Қорғаныс мақсаттарында ғарыш жүйелері мен ғарыш объектілерін әзірлеу, жаңғырту, өндіру, беру, монтаждау, жөндеу, оларға техникалық қызмет көрсету және қолдап отыру, техникалық куәландыру және диагностикалау, техникалық пайдалану және кәдеге жарату.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11-бөлім</w:t>
      </w:r>
    </w:p>
    <w:p>
      <w:pPr>
        <w:spacing w:after="0"/>
        <w:ind w:left="0"/>
        <w:jc w:val="both"/>
      </w:pPr>
      <w:r>
        <w:rPr>
          <w:rFonts w:ascii="Times New Roman"/>
          <w:b w:val="false"/>
          <w:i w:val="false"/>
          <w:color w:val="000000"/>
          <w:sz w:val="28"/>
        </w:rPr>
        <w:t>
      Қорғаныс мақсаттарында ғарыштық және спутниктік навигациялық көрсетілетін қызметтер.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12-бөлім</w:t>
      </w:r>
    </w:p>
    <w:p>
      <w:pPr>
        <w:spacing w:after="0"/>
        <w:ind w:left="0"/>
        <w:jc w:val="both"/>
      </w:pPr>
      <w:r>
        <w:rPr>
          <w:rFonts w:ascii="Times New Roman"/>
          <w:b w:val="false"/>
          <w:i w:val="false"/>
          <w:color w:val="000000"/>
          <w:sz w:val="28"/>
        </w:rPr>
        <w:t>
      Автоматтандырылған басқару жүйелері кешендерін, сондай-ақ оларға қосалқы бөлшектер мен жиынтықтауыштарды әзірлеу, өндіру, беру, оларға техникалық қызмет көрсету, жөндеу, жаңғырту, техникалық қолдап отыру.</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Жиыны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w:t>
            </w:r>
            <w:r>
              <w:br/>
            </w:r>
            <w:r>
              <w:rPr>
                <w:rFonts w:ascii="Times New Roman"/>
                <w:b w:val="false"/>
                <w:i w:val="false"/>
                <w:color w:val="000000"/>
                <w:sz w:val="20"/>
              </w:rPr>
              <w:t>тапсырысты қалыптастыру,</w:t>
            </w:r>
            <w:r>
              <w:br/>
            </w:r>
            <w:r>
              <w:rPr>
                <w:rFonts w:ascii="Times New Roman"/>
                <w:b w:val="false"/>
                <w:i w:val="false"/>
                <w:color w:val="000000"/>
                <w:sz w:val="20"/>
              </w:rPr>
              <w:t>орналастыру және орындау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Қағидалар 2-1-қосымшамен толықтырылды - ҚР Үкіметінің 27.11.2023 </w:t>
      </w:r>
      <w:r>
        <w:rPr>
          <w:rFonts w:ascii="Times New Roman"/>
          <w:b w:val="false"/>
          <w:i w:val="false"/>
          <w:color w:val="ff0000"/>
          <w:sz w:val="28"/>
        </w:rPr>
        <w:t>№ 1044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64" w:id="205"/>
    <w:p>
      <w:pPr>
        <w:spacing w:after="0"/>
        <w:ind w:left="0"/>
        <w:jc w:val="left"/>
      </w:pPr>
      <w:r>
        <w:rPr>
          <w:rFonts w:ascii="Times New Roman"/>
          <w:b/>
          <w:i w:val="false"/>
          <w:color w:val="000000"/>
        </w:rPr>
        <w:t xml:space="preserve"> Орындаушыны таңдау хаттамасы</w:t>
      </w:r>
    </w:p>
    <w:bookmarkEnd w:id="205"/>
    <w:p>
      <w:pPr>
        <w:spacing w:after="0"/>
        <w:ind w:left="0"/>
        <w:jc w:val="both"/>
      </w:pPr>
      <w:r>
        <w:rPr>
          <w:rFonts w:ascii="Times New Roman"/>
          <w:b w:val="false"/>
          <w:i w:val="false"/>
          <w:color w:val="000000"/>
          <w:sz w:val="28"/>
        </w:rPr>
        <w:t>
      ______________________ қ. 202__ жылғы "___" ________</w:t>
      </w:r>
    </w:p>
    <w:p>
      <w:pPr>
        <w:spacing w:after="0"/>
        <w:ind w:left="0"/>
        <w:jc w:val="both"/>
      </w:pPr>
      <w:r>
        <w:rPr>
          <w:rFonts w:ascii="Times New Roman"/>
          <w:b w:val="false"/>
          <w:i w:val="false"/>
          <w:color w:val="000000"/>
          <w:sz w:val="28"/>
        </w:rPr>
        <w:t>
      Мына құрамдағы комиссия: ______ жылғы ___ №___ бұйрықпен тағайындалған</w:t>
      </w:r>
    </w:p>
    <w:p>
      <w:pPr>
        <w:spacing w:after="0"/>
        <w:ind w:left="0"/>
        <w:jc w:val="both"/>
      </w:pPr>
      <w:r>
        <w:rPr>
          <w:rFonts w:ascii="Times New Roman"/>
          <w:b w:val="false"/>
          <w:i w:val="false"/>
          <w:color w:val="000000"/>
          <w:sz w:val="28"/>
        </w:rPr>
        <w:t>
      ___________________________ __________________________________</w:t>
      </w:r>
    </w:p>
    <w:p>
      <w:pPr>
        <w:spacing w:after="0"/>
        <w:ind w:left="0"/>
        <w:jc w:val="both"/>
      </w:pPr>
      <w:r>
        <w:rPr>
          <w:rFonts w:ascii="Times New Roman"/>
          <w:b w:val="false"/>
          <w:i w:val="false"/>
          <w:color w:val="000000"/>
          <w:sz w:val="28"/>
        </w:rPr>
        <w:t>
          (тегі, аты, әкесінің аты (болған кезде), лауазымы көрсетіледі)</w:t>
      </w:r>
    </w:p>
    <w:p>
      <w:pPr>
        <w:spacing w:after="0"/>
        <w:ind w:left="0"/>
        <w:jc w:val="both"/>
      </w:pPr>
      <w:r>
        <w:rPr>
          <w:rFonts w:ascii="Times New Roman"/>
          <w:b w:val="false"/>
          <w:i w:val="false"/>
          <w:color w:val="000000"/>
          <w:sz w:val="28"/>
        </w:rPr>
        <w:t>
      _____________________________ орындаушыны таңдады.</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1) ___________________ мұқтажы үшін ___________________ жеткізу бойынша әлеуетті орындаушылардың (бұдан әрі – әлеуетті орындаушы) өтінімдерін қарау;</w:t>
      </w:r>
    </w:p>
    <w:p>
      <w:pPr>
        <w:spacing w:after="0"/>
        <w:ind w:left="0"/>
        <w:jc w:val="both"/>
      </w:pPr>
      <w:r>
        <w:rPr>
          <w:rFonts w:ascii="Times New Roman"/>
          <w:b w:val="false"/>
          <w:i w:val="false"/>
          <w:color w:val="000000"/>
          <w:sz w:val="28"/>
        </w:rPr>
        <w:t>
      2) _________________ жеткізу бойынша болжамды орындаушыны айқындау.</w:t>
      </w:r>
    </w:p>
    <w:p>
      <w:pPr>
        <w:spacing w:after="0"/>
        <w:ind w:left="0"/>
        <w:jc w:val="both"/>
      </w:pPr>
      <w:r>
        <w:rPr>
          <w:rFonts w:ascii="Times New Roman"/>
          <w:b w:val="false"/>
          <w:i w:val="false"/>
          <w:color w:val="000000"/>
          <w:sz w:val="28"/>
        </w:rPr>
        <w:t xml:space="preserve">
      1. Қазақстан Республикасы Үкіметінің 2019 жылғы 14 қазандағы № 759 қаулысымен бекітілген Мемлекеттік қорғаныстық тапсырысты қалыптастыру, орналастыру және орындау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__________________ жеткізу жөніндегі мемлекеттік қорғаныстық тапсырыс өтінімін қалыптастыру үшін мынадай әлеуетті орындаушыларға: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орындаушының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орындаушының мекенжайы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202__ жылғы "___" _______№_________ хат (сұрау салу) жіберілді.</w:t>
      </w:r>
    </w:p>
    <w:p>
      <w:pPr>
        <w:spacing w:after="0"/>
        <w:ind w:left="0"/>
        <w:jc w:val="both"/>
      </w:pPr>
      <w:r>
        <w:rPr>
          <w:rFonts w:ascii="Times New Roman"/>
          <w:b w:val="false"/>
          <w:i w:val="false"/>
          <w:color w:val="000000"/>
          <w:sz w:val="28"/>
        </w:rPr>
        <w:t>
      2. ________________ жеткізу бойынша құжаттар мен үлгілерді (заттай және арнайы мүлікті, жеке қорғану құралдарын сатып алу кезінде) белгіленген мерзімде мынадай әлеуетті орындаушылар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орындаушының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p>
            <w:pPr>
              <w:spacing w:after="20"/>
              <w:ind w:left="20"/>
              <w:jc w:val="both"/>
            </w:pPr>
            <w:r>
              <w:rPr>
                <w:rFonts w:ascii="Times New Roman"/>
                <w:b w:val="false"/>
                <w:i w:val="false"/>
                <w:color w:val="000000"/>
                <w:sz w:val="20"/>
              </w:rPr>
              <w:t>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алу күні мен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 сұрау салуға жауап белгіленген мерзімде ұсынылған жоқ.</w:t>
      </w:r>
    </w:p>
    <w:p>
      <w:pPr>
        <w:spacing w:after="0"/>
        <w:ind w:left="0"/>
        <w:jc w:val="both"/>
      </w:pPr>
      <w:r>
        <w:rPr>
          <w:rFonts w:ascii="Times New Roman"/>
          <w:b w:val="false"/>
          <w:i w:val="false"/>
          <w:color w:val="000000"/>
          <w:sz w:val="28"/>
        </w:rPr>
        <w:t>
      (әлеуетті орындаушы (орындаушылар) атауы)</w:t>
      </w:r>
    </w:p>
    <w:p>
      <w:pPr>
        <w:spacing w:after="0"/>
        <w:ind w:left="0"/>
        <w:jc w:val="both"/>
      </w:pPr>
      <w:r>
        <w:rPr>
          <w:rFonts w:ascii="Times New Roman"/>
          <w:b w:val="false"/>
          <w:i w:val="false"/>
          <w:color w:val="000000"/>
          <w:sz w:val="28"/>
        </w:rPr>
        <w:t>
      3. Әлеуетті орындаушылар тауардың мынадай құжаттары мен үлгілерін (заттай және арнайы мүлікті, жеке қорғану құралдарын сатып алу кезінде) ұсынды: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орындаушының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Қорғаныстық тапсырыс өнімінің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 тізбесі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(филиалдың, өкілдіктің) мемлекеттік (есепке алу) тіркеу (қайта тіркеу) туралы куәлігінің көшірмесі не бизнес-сәйкестендіру нөмірін көрсете отырып, мемлекеттік (есепке алу) тіркеу туралы анықтама көшірмесі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 және хабарламалар туралы" Қазақстан Республикасының Заңына сәйкес міндетті түрде лицензиялауға жататын қызметтің тиісті түрін жүзеге асыруға құқық беретін лицензия және/немесе www.​eli​cens​e.​kz "Е-лицензиялау" веб-порталынан лицензия көшірмесі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құпияны (мемлекеттік құпияларды) құрайтын немесе Қазақстан Республикасының заңдарына сәйкес қорғалатын қолжетімділігі шектеулі өзге де ақпаратқа жататын мәліметтерді қорғау мақсатында пайдаланылатын өнімді, мәліметтері мемлекеттік құпияны (мемлекеттік құпияларды) құрайтын өнімді қоспағанда, "Техникалық реттеу туралы" Қазақстан Республикасының Заңына сәйкес сәйкестікті міндетті растау рәсіміне жататын өнім өндірушілер үшін – өнімнің техникалық регламентте, стандарт ережелерінде белгіленген талаптарға сәйкестігін куәландыратын, сериялық шығарылатын өнімге сәйкестік сертификаты немесе сериялық шығарылатын өнімге сәйкестік туралы декларация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зерттеуді жүзеге асыру бөлігінде қорғаныстық тапсырысты орындауды жүзеге асыратын ұйымдарды қоспағанда, қорғаныстық тапсырыс өнімін өндіру үшін қажетті меншік немесе жалдау құқығындағы өндірістік үй-жайлардың, білікті мамандардың, сондай-ақ меншік құқығындағы технологиялық жабдықтың болуы туралы куәландыратын құжат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берешектің, міндетті зейнетақы жарналары және әлеуметтік аударымдар бойынша берешектің болмауы туралы куәландыратын құжат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аудит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қағидаларына сәйкес жоспарлы калькуляция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тапсырма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(заттай және арнайы мүлікті, жеке қорғану құралдарын)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____________________________________________ өтінімдері қабылданбады.</w:t>
      </w:r>
    </w:p>
    <w:p>
      <w:pPr>
        <w:spacing w:after="0"/>
        <w:ind w:left="0"/>
        <w:jc w:val="both"/>
      </w:pPr>
      <w:r>
        <w:rPr>
          <w:rFonts w:ascii="Times New Roman"/>
          <w:b w:val="false"/>
          <w:i w:val="false"/>
          <w:color w:val="000000"/>
          <w:sz w:val="28"/>
        </w:rPr>
        <w:t>
             (әлеуетті орындаушы (орындаушылар) атауы)</w:t>
      </w:r>
    </w:p>
    <w:p>
      <w:pPr>
        <w:spacing w:after="0"/>
        <w:ind w:left="0"/>
        <w:jc w:val="both"/>
      </w:pPr>
      <w:r>
        <w:rPr>
          <w:rFonts w:ascii="Times New Roman"/>
          <w:b w:val="false"/>
          <w:i w:val="false"/>
          <w:color w:val="000000"/>
          <w:sz w:val="28"/>
        </w:rPr>
        <w:t>
      5. Сұрау салуда көрсетілген талаптарға сәйкес келетін қорғаныстық тапсырыс өнімін ұсынған ______________________________________________ өтінім қарауға жіберілді.</w:t>
      </w:r>
    </w:p>
    <w:p>
      <w:pPr>
        <w:spacing w:after="0"/>
        <w:ind w:left="0"/>
        <w:jc w:val="both"/>
      </w:pPr>
      <w:r>
        <w:rPr>
          <w:rFonts w:ascii="Times New Roman"/>
          <w:b w:val="false"/>
          <w:i w:val="false"/>
          <w:color w:val="000000"/>
          <w:sz w:val="28"/>
        </w:rPr>
        <w:t>
                (әлеуетті орындаушы (орындаушылар) атауы)</w:t>
      </w:r>
    </w:p>
    <w:p>
      <w:pPr>
        <w:spacing w:after="0"/>
        <w:ind w:left="0"/>
        <w:jc w:val="both"/>
      </w:pPr>
      <w:r>
        <w:rPr>
          <w:rFonts w:ascii="Times New Roman"/>
          <w:b w:val="false"/>
          <w:i w:val="false"/>
          <w:color w:val="000000"/>
          <w:sz w:val="28"/>
        </w:rPr>
        <w:t>
      6. Қарауға жіберілген әлеуетті орындаушылар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баға</w:t>
            </w:r>
          </w:p>
          <w:p>
            <w:pPr>
              <w:spacing w:after="20"/>
              <w:ind w:left="20"/>
              <w:jc w:val="both"/>
            </w:pP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орындаушылар ұсынған баға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Мынадай шешім қабылданды:</w:t>
      </w:r>
    </w:p>
    <w:p>
      <w:pPr>
        <w:spacing w:after="0"/>
        <w:ind w:left="0"/>
        <w:jc w:val="both"/>
      </w:pPr>
      <w:r>
        <w:rPr>
          <w:rFonts w:ascii="Times New Roman"/>
          <w:b w:val="false"/>
          <w:i w:val="false"/>
          <w:color w:val="000000"/>
          <w:sz w:val="28"/>
        </w:rPr>
        <w:t>
      1. Қағидалардың _____-тармағына сәйкес сұрау салуда көрсетілген талаптарға сәйкес келетін қорғаныстық тапсырыс өнімін ұсынған ______________________________ жеткізу бойынша болжамды орындаушы болып айқындалсын.</w:t>
      </w:r>
    </w:p>
    <w:p>
      <w:pPr>
        <w:spacing w:after="0"/>
        <w:ind w:left="0"/>
        <w:jc w:val="both"/>
      </w:pPr>
      <w:r>
        <w:rPr>
          <w:rFonts w:ascii="Times New Roman"/>
          <w:b w:val="false"/>
          <w:i w:val="false"/>
          <w:color w:val="000000"/>
          <w:sz w:val="28"/>
        </w:rPr>
        <w:t>
      2. ____________________________________ мемлекеттік қорғаныстық тапсырысты қалыптастыруға, орналастыруға және орындауға өтінім дайындасын.</w:t>
      </w:r>
    </w:p>
    <w:p>
      <w:pPr>
        <w:spacing w:after="0"/>
        <w:ind w:left="0"/>
        <w:jc w:val="both"/>
      </w:pPr>
      <w:r>
        <w:rPr>
          <w:rFonts w:ascii="Times New Roman"/>
          <w:b w:val="false"/>
          <w:i w:val="false"/>
          <w:color w:val="000000"/>
          <w:sz w:val="28"/>
        </w:rPr>
        <w:t>
      Осы шешімге дауыс берді:</w:t>
      </w:r>
    </w:p>
    <w:p>
      <w:pPr>
        <w:spacing w:after="0"/>
        <w:ind w:left="0"/>
        <w:jc w:val="both"/>
      </w:pPr>
      <w:r>
        <w:rPr>
          <w:rFonts w:ascii="Times New Roman"/>
          <w:b w:val="false"/>
          <w:i w:val="false"/>
          <w:color w:val="000000"/>
          <w:sz w:val="28"/>
        </w:rPr>
        <w:t>
      Жақтап –_ _ _ _ _ _ _ _ _ дауыс;</w:t>
      </w:r>
    </w:p>
    <w:p>
      <w:pPr>
        <w:spacing w:after="0"/>
        <w:ind w:left="0"/>
        <w:jc w:val="both"/>
      </w:pPr>
      <w:r>
        <w:rPr>
          <w:rFonts w:ascii="Times New Roman"/>
          <w:b w:val="false"/>
          <w:i w:val="false"/>
          <w:color w:val="000000"/>
          <w:sz w:val="28"/>
        </w:rPr>
        <w:t>
      Қарсы – _ _ _ _ _ _ _ дауыс.</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Осы Қағидаларға 1-1-қосымшаға сәйкес үлгілерді қабылдауды есепке алу журналы (заттай және арнайы мүлікті, жеке қорғану құралдарын сатып алу кезінде) _______, ____ парақта.</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w:t>
            </w:r>
            <w:r>
              <w:br/>
            </w:r>
            <w:r>
              <w:rPr>
                <w:rFonts w:ascii="Times New Roman"/>
                <w:b w:val="false"/>
                <w:i w:val="false"/>
                <w:color w:val="000000"/>
                <w:sz w:val="20"/>
              </w:rPr>
              <w:t>тапсырысты қалыптастыру,</w:t>
            </w:r>
            <w:r>
              <w:br/>
            </w:r>
            <w:r>
              <w:rPr>
                <w:rFonts w:ascii="Times New Roman"/>
                <w:b w:val="false"/>
                <w:i w:val="false"/>
                <w:color w:val="000000"/>
                <w:sz w:val="20"/>
              </w:rPr>
              <w:t>орналастыру және орындау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 (толтырылған соң)</w:t>
            </w:r>
          </w:p>
        </w:tc>
      </w:tr>
    </w:tbl>
    <w:bookmarkStart w:name="z517" w:id="206"/>
    <w:p>
      <w:pPr>
        <w:spacing w:after="0"/>
        <w:ind w:left="0"/>
        <w:jc w:val="left"/>
      </w:pPr>
      <w:r>
        <w:rPr>
          <w:rFonts w:ascii="Times New Roman"/>
          <w:b/>
          <w:i w:val="false"/>
          <w:color w:val="000000"/>
        </w:rPr>
        <w:t xml:space="preserve"> Әскери мақсаттағы тауарларды (өнімді), қосарланған мақсаттағы (қолданыстағы) тауарларды (өнімді) отандық өндірушілердің және әскери мақсаттағы жұмыстар мен әскери мақсаттағы көрсетілетін қызметтерді отандық берушілердің тізілімі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Заңды тұлғаның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Тіркелген жері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Өндіру/қызмет көрсету орны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 бағыты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Тізілімге енгізу туралы бұйрықтың күні мен нөмірі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Тізілімнен алып тастау туралы бұйрықтың күні мен нөмірі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
Қару-жарақты, əскери, автомобиль және арнайы техниканы, арнайы құралдарды, оларға қосалқы бөлшектер мен жиынтықтауыштарды әзірлеу, өндіру (құрастыру), беру, жаңғырту.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Қару-жарақты, әскери, автомобиль және арнайы техниканы жөндеу, оларға техникалық және регламенттелген техникалық қызмет көрсету, техникалық қолдап отыру, техникалық куәландыру және диагностикалау.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Техникалық құралдарды әзірлеу, жаңғырту, өндіру (құрастыру), беру, монтаждау, жөндеу, оларға техникалық қызмет көрсету және қолдап отыру, техникалық куәландыру және диагностикалау.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Пайдаланылмайтын қару-жарақты, әскери техниканы, техникалық және арнайы құралдарды құртып жіберу, кəдеге жарату, көму арқылы жою және қайта өңдеу.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Қазақстан Республикасы Қарулы Күштерінің, басқа да əскерлер мен əскери құралымдардың əскери қызметшілері жəне Қазақстан Республикасы арнаулы мемлекеттік органдарының, азаматтық қорғау органдарының қызметкерлері үшін заттай және арнайы мүлікті, жеке қорғану құралдарын өндіру.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Ғылыми зерттеулер.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Қорғаныс объектілерінің жобалау-сметалық құжаттамасын әзірлеу, оларды салу және күрделі жөндеу.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Қаптаманы өндіру, әзірлеу және беру.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Әскери мақсаттағы тауарларды (өнімдерді), қосарланған мақсаттағы (қолданыстағы) тауарларды (өнімдерді) мемлекеттік материалдық резервке беру.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p>
          <w:p>
            <w:pPr>
              <w:spacing w:after="20"/>
              <w:ind w:left="20"/>
              <w:jc w:val="both"/>
            </w:pPr>
            <w:r>
              <w:rPr>
                <w:rFonts w:ascii="Times New Roman"/>
                <w:b w:val="false"/>
                <w:i w:val="false"/>
                <w:color w:val="000000"/>
                <w:sz w:val="20"/>
              </w:rPr>
              <w:t>
Қорғаныс мақсаттарында ғарыш жүйелері мен ғарыш объектілерін әзірлеу, жаңғырту, өндіру, беру, монтаждау, жөндеу, оларға техникалық қызмет көрсету және қолдап отыру, техникалық куәландыру және диагностикалау, техникалық пайдалану және кәдеге жарату.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w:t>
            </w:r>
          </w:p>
          <w:p>
            <w:pPr>
              <w:spacing w:after="20"/>
              <w:ind w:left="20"/>
              <w:jc w:val="both"/>
            </w:pPr>
            <w:r>
              <w:rPr>
                <w:rFonts w:ascii="Times New Roman"/>
                <w:b w:val="false"/>
                <w:i w:val="false"/>
                <w:color w:val="000000"/>
                <w:sz w:val="20"/>
              </w:rPr>
              <w:t>
Қорғаныс мақсаттарында ғарыштық және спутниктік навигациялық көрсетілетін қызметтер.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12-бөлім</w:t>
            </w:r>
          </w:p>
          <w:p>
            <w:pPr>
              <w:spacing w:after="20"/>
              <w:ind w:left="20"/>
              <w:jc w:val="both"/>
            </w:pPr>
            <w:r>
              <w:rPr>
                <w:rFonts w:ascii="Times New Roman"/>
                <w:b w:val="false"/>
                <w:i w:val="false"/>
                <w:color w:val="000000"/>
                <w:sz w:val="20"/>
              </w:rPr>
              <w:t>
Автоматтандырылған басқару жүйелері кешендерін, сондай-ақ оларға қосалқы бөлшектер мен жиынтықтауыштарды әзірлеу, өндіру, беру, оларға техникалық қызмет көрсету, жөндеу, жаңғырту, техникалық қолдап отыру.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 тапсырысты қалыптастыру, орналастыру және орындау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519" w:id="207"/>
    <w:p>
      <w:pPr>
        <w:spacing w:after="0"/>
        <w:ind w:left="0"/>
        <w:jc w:val="left"/>
      </w:pPr>
      <w:r>
        <w:rPr>
          <w:rFonts w:ascii="Times New Roman"/>
          <w:b/>
          <w:i w:val="false"/>
          <w:color w:val="000000"/>
        </w:rPr>
        <w:t xml:space="preserve"> Мемлекеттік қорғаныстық тапсырыстың әскери мақсаттағы тауарларын (өнімін), қосарланған мақсаттағы (қолданыстағы) тауарларын (өнімін) отандық өндірушілер және әскери мақсаттағы жұмыстар мен әскери мақсаттағы көрсетілетін қызметтерді отандық берушілер тізіліміне енгізу туралы өтінім</w:t>
      </w:r>
    </w:p>
    <w:bookmarkEnd w:id="207"/>
    <w:p>
      <w:pPr>
        <w:spacing w:after="0"/>
        <w:ind w:left="0"/>
        <w:jc w:val="both"/>
      </w:pPr>
      <w:r>
        <w:rPr>
          <w:rFonts w:ascii="Times New Roman"/>
          <w:b w:val="false"/>
          <w:i w:val="false"/>
          <w:color w:val="000000"/>
          <w:sz w:val="28"/>
        </w:rPr>
        <w:t>
      Кімнен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 бағыты бойынша</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1) ұйымдық-құқықтық нысаны __________________________________;</w:t>
      </w:r>
    </w:p>
    <w:p>
      <w:pPr>
        <w:spacing w:after="0"/>
        <w:ind w:left="0"/>
        <w:jc w:val="both"/>
      </w:pPr>
      <w:r>
        <w:rPr>
          <w:rFonts w:ascii="Times New Roman"/>
          <w:b w:val="false"/>
          <w:i w:val="false"/>
          <w:color w:val="000000"/>
          <w:sz w:val="28"/>
        </w:rPr>
        <w:t>
      2) бірінші басшының Т.А.Ә. және байланыс телефондары ___________;</w:t>
      </w:r>
    </w:p>
    <w:p>
      <w:pPr>
        <w:spacing w:after="0"/>
        <w:ind w:left="0"/>
        <w:jc w:val="both"/>
      </w:pPr>
      <w:r>
        <w:rPr>
          <w:rFonts w:ascii="Times New Roman"/>
          <w:b w:val="false"/>
          <w:i w:val="false"/>
          <w:color w:val="000000"/>
          <w:sz w:val="28"/>
        </w:rPr>
        <w:t>
      3) заңды мекенжайы ___________________________________________;</w:t>
      </w:r>
    </w:p>
    <w:p>
      <w:pPr>
        <w:spacing w:after="0"/>
        <w:ind w:left="0"/>
        <w:jc w:val="both"/>
      </w:pPr>
      <w:r>
        <w:rPr>
          <w:rFonts w:ascii="Times New Roman"/>
          <w:b w:val="false"/>
          <w:i w:val="false"/>
          <w:color w:val="000000"/>
          <w:sz w:val="28"/>
        </w:rPr>
        <w:t>
      4) өндірістің мекенжайы _______________________________________;</w:t>
      </w:r>
    </w:p>
    <w:p>
      <w:pPr>
        <w:spacing w:after="0"/>
        <w:ind w:left="0"/>
        <w:jc w:val="both"/>
      </w:pPr>
      <w:r>
        <w:rPr>
          <w:rFonts w:ascii="Times New Roman"/>
          <w:b w:val="false"/>
          <w:i w:val="false"/>
          <w:color w:val="000000"/>
          <w:sz w:val="28"/>
        </w:rPr>
        <w:t>
      5) электрондық мекенжайы_____________________________________;</w:t>
      </w:r>
    </w:p>
    <w:p>
      <w:pPr>
        <w:spacing w:after="0"/>
        <w:ind w:left="0"/>
        <w:jc w:val="both"/>
      </w:pPr>
      <w:r>
        <w:rPr>
          <w:rFonts w:ascii="Times New Roman"/>
          <w:b w:val="false"/>
          <w:i w:val="false"/>
          <w:color w:val="000000"/>
          <w:sz w:val="28"/>
        </w:rPr>
        <w:t>
      6) БСН ______________________________________________________;</w:t>
      </w:r>
    </w:p>
    <w:p>
      <w:pPr>
        <w:spacing w:after="0"/>
        <w:ind w:left="0"/>
        <w:jc w:val="both"/>
      </w:pPr>
      <w:r>
        <w:rPr>
          <w:rFonts w:ascii="Times New Roman"/>
          <w:b w:val="false"/>
          <w:i w:val="false"/>
          <w:color w:val="000000"/>
          <w:sz w:val="28"/>
        </w:rPr>
        <w:t>
      7) банк деректемелері__________________________________________;</w:t>
      </w:r>
    </w:p>
    <w:p>
      <w:pPr>
        <w:spacing w:after="0"/>
        <w:ind w:left="0"/>
        <w:jc w:val="both"/>
      </w:pPr>
      <w:r>
        <w:rPr>
          <w:rFonts w:ascii="Times New Roman"/>
          <w:b w:val="false"/>
          <w:i w:val="false"/>
          <w:color w:val="000000"/>
          <w:sz w:val="28"/>
        </w:rPr>
        <w:t>
      Өтінімге қоса берілетін құжаттар:</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(заңды тұлғаның атауы және басшының немесе сенімхат негізінде   (сенімхат нөмірі және берілген күні) әрекет ететін заңды   тұлға өкілінің Т.А.Ә.)</w:t>
      </w:r>
    </w:p>
    <w:p>
      <w:pPr>
        <w:spacing w:after="0"/>
        <w:ind w:left="0"/>
        <w:jc w:val="both"/>
      </w:pPr>
      <w:r>
        <w:rPr>
          <w:rFonts w:ascii="Times New Roman"/>
          <w:b w:val="false"/>
          <w:i w:val="false"/>
          <w:color w:val="000000"/>
          <w:sz w:val="28"/>
        </w:rPr>
        <w:t>
      20 __ жылғы "____" ____________</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қорғаныстық тапсырысты қалыптастыру, орналастыру және орындау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 (толтырылған соң)</w:t>
            </w:r>
          </w:p>
        </w:tc>
      </w:tr>
    </w:tbl>
    <w:bookmarkStart w:name="z521" w:id="208"/>
    <w:p>
      <w:pPr>
        <w:spacing w:after="0"/>
        <w:ind w:left="0"/>
        <w:jc w:val="left"/>
      </w:pPr>
      <w:r>
        <w:rPr>
          <w:rFonts w:ascii="Times New Roman"/>
          <w:b/>
          <w:i w:val="false"/>
          <w:color w:val="000000"/>
        </w:rPr>
        <w:t xml:space="preserve"> Мемлекеттік қорғаныстық тапсырыстың орындалуы туралы есеп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күні және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мәні (қорғаныстық тапсырыс өнімінің атауы)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жалпы сомасы, теңге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жылғы сома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жылғы сома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жылғы сома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Орындаушы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2" w:id="209"/>
    <w:p>
      <w:pPr>
        <w:spacing w:after="0"/>
        <w:ind w:left="0"/>
        <w:jc w:val="left"/>
      </w:pPr>
      <w:r>
        <w:rPr>
          <w:rFonts w:ascii="Times New Roman"/>
          <w:b/>
          <w:i w:val="false"/>
          <w:color w:val="000000"/>
        </w:rPr>
        <w:t xml:space="preserve"> Мемлекеттік қорғаныстық тапсырыстың орындалмау фактілері туралы есеп</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күні және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мәні (қорғаныстық тапсырыс өнімінің атауы)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Шарттың жалпы сомасы, теңге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__жылғы сома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__жылғы сома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__ жылғы сома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 жүзіндегі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Ор-ындаушы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Орындалмау себептері (негіздемемен)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Орындалмау фактісі бойынша қабылданған шаралар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игерілген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игерілмеген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14 қазандағы</w:t>
            </w:r>
            <w:r>
              <w:br/>
            </w:r>
            <w:r>
              <w:rPr>
                <w:rFonts w:ascii="Times New Roman"/>
                <w:b w:val="false"/>
                <w:i w:val="false"/>
                <w:color w:val="000000"/>
                <w:sz w:val="20"/>
              </w:rPr>
              <w:t>№ 759 қаулысына</w:t>
            </w:r>
            <w:r>
              <w:br/>
            </w:r>
            <w:r>
              <w:rPr>
                <w:rFonts w:ascii="Times New Roman"/>
                <w:b w:val="false"/>
                <w:i w:val="false"/>
                <w:color w:val="000000"/>
                <w:sz w:val="20"/>
              </w:rPr>
              <w:t>қосымша</w:t>
            </w:r>
          </w:p>
        </w:tc>
      </w:tr>
    </w:tbl>
    <w:bookmarkStart w:name="z340" w:id="210"/>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10"/>
    <w:bookmarkStart w:name="z341" w:id="211"/>
    <w:p>
      <w:pPr>
        <w:spacing w:after="0"/>
        <w:ind w:left="0"/>
        <w:jc w:val="both"/>
      </w:pPr>
      <w:r>
        <w:rPr>
          <w:rFonts w:ascii="Times New Roman"/>
          <w:b w:val="false"/>
          <w:i w:val="false"/>
          <w:color w:val="000000"/>
          <w:sz w:val="28"/>
        </w:rPr>
        <w:t xml:space="preserve">
      1. "Қазақстан Республикасының мемлекеттік қорғаныстық тапсырысын қалыптастыру, орналастыру және орындау ережесін бекіту туралы" Қазақстан Республикасы Үкіметінің 2009 жылғы 29 желтоқсандағы № 2219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 21-құжат).</w:t>
      </w:r>
    </w:p>
    <w:bookmarkEnd w:id="211"/>
    <w:bookmarkStart w:name="z342" w:id="212"/>
    <w:p>
      <w:pPr>
        <w:spacing w:after="0"/>
        <w:ind w:left="0"/>
        <w:jc w:val="both"/>
      </w:pPr>
      <w:r>
        <w:rPr>
          <w:rFonts w:ascii="Times New Roman"/>
          <w:b w:val="false"/>
          <w:i w:val="false"/>
          <w:color w:val="000000"/>
          <w:sz w:val="28"/>
        </w:rPr>
        <w:t xml:space="preserve">
      2. "Қазақстан Республикасының мемлекеттік қорғаныстық тапсырысын қалыптастыру, орналастыру және орындау ережесін бекіту туралы" Қазақстан Республикасы Үкіметінің 2009 жылғы 29 желтоқсандағы № 2219 қаулысына өзгерістер мен толықтырулар енгізу туралы" Қазақстан Республикасы Үкіметінің 2012 жылғы 9 қарашадағы № 1423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79, 1153-құжат). </w:t>
      </w:r>
    </w:p>
    <w:bookmarkEnd w:id="212"/>
    <w:bookmarkStart w:name="z343" w:id="213"/>
    <w:p>
      <w:pPr>
        <w:spacing w:after="0"/>
        <w:ind w:left="0"/>
        <w:jc w:val="both"/>
      </w:pPr>
      <w:r>
        <w:rPr>
          <w:rFonts w:ascii="Times New Roman"/>
          <w:b w:val="false"/>
          <w:i w:val="false"/>
          <w:color w:val="000000"/>
          <w:sz w:val="28"/>
        </w:rPr>
        <w:t xml:space="preserve">
      3. "Қазақстан Республикасының мемлекеттік қорғаныстық тапсырысын қалыптастыру, орналастыру және орындау ережесін бекіту туралы" Қазақстан Республикасы Үкіметінің 2009 жылғы 29 желтоқсандағы № 2219 қаулысына өзгерістер енгізу туралы" Қазақстан Республикасы Үкіметінің 2013 жылғы 2 тамыздағы № 777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43, 640-құжат).</w:t>
      </w:r>
    </w:p>
    <w:bookmarkEnd w:id="213"/>
    <w:bookmarkStart w:name="z344" w:id="214"/>
    <w:p>
      <w:pPr>
        <w:spacing w:after="0"/>
        <w:ind w:left="0"/>
        <w:jc w:val="both"/>
      </w:pPr>
      <w:r>
        <w:rPr>
          <w:rFonts w:ascii="Times New Roman"/>
          <w:b w:val="false"/>
          <w:i w:val="false"/>
          <w:color w:val="000000"/>
          <w:sz w:val="28"/>
        </w:rPr>
        <w:t xml:space="preserve">
      4. 2020 жылғы 1 қаңтардан бастап "Мемлекеттік қорғаныстық тапсырысты орындау жөніндегі операторларды айқындау туралы" Қазақстан Республикасы Үкіметінің 2017 жылғы 30 қазандағы № 682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53, 339-құжат).</w:t>
      </w:r>
    </w:p>
    <w:bookmarkEnd w:id="214"/>
    <w:bookmarkStart w:name="z345" w:id="215"/>
    <w:p>
      <w:pPr>
        <w:spacing w:after="0"/>
        <w:ind w:left="0"/>
        <w:jc w:val="both"/>
      </w:pPr>
      <w:r>
        <w:rPr>
          <w:rFonts w:ascii="Times New Roman"/>
          <w:b w:val="false"/>
          <w:i w:val="false"/>
          <w:color w:val="000000"/>
          <w:sz w:val="28"/>
        </w:rPr>
        <w:t xml:space="preserve">
      5. "Қазақстан Республикасы Үкіметінің кейбір шешімдеріне өзгерістер мен толықтырулар енгізу туралы" Қазақстан Республикасы Үкіметінің 2017 жылғы 8 қарашадағы № 724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2017 ж., № 58, 361-құжат).</w:t>
      </w:r>
    </w:p>
    <w:bookmarkEnd w:id="215"/>
    <w:bookmarkStart w:name="z346" w:id="216"/>
    <w:p>
      <w:pPr>
        <w:spacing w:after="0"/>
        <w:ind w:left="0"/>
        <w:jc w:val="both"/>
      </w:pPr>
      <w:r>
        <w:rPr>
          <w:rFonts w:ascii="Times New Roman"/>
          <w:b w:val="false"/>
          <w:i w:val="false"/>
          <w:color w:val="000000"/>
          <w:sz w:val="28"/>
        </w:rPr>
        <w:t xml:space="preserve">
      6. "Мемлекеттік қорғаныстық тапсырысты орындау жөніндегі операторлардың отандық тауар өндірушілер мен жұмыстарды, көрсетілетін қызметтерді отандық берушілер тізіліміне енгізілген ұйымдар арасынан мемлекеттік қорғаныстық тапсырысты орындаушыларды таңдауды жүзеге асыруы қағидаларын бекіту туралы" Қазақстан Республикасы Үкіметінің 2017 жылғы 29 қарашадағы № 788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64-65, 387-құжат).</w:t>
      </w:r>
    </w:p>
    <w:bookmarkEnd w:id="2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