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1ff7" w14:textId="4c91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"QazTrade" сауда саясатын дамыту орталығы" акционерлік қоғамы директорлар кеңесінің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23 қазандағы № 793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 Конституциялық заңының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Сауда және интеграция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Сауда және интеграция министрі Бақыт Тұрлыханұлы Сұлтановтың "QazTrade" сауда саясатын дамыту орталығы" акционерлік қоғамының директорлар кеңесінің құрамына сайлануын қамтамасыз етсін.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