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23e1" w14:textId="6072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Конституциясы мен Қазақстан халқы Ассамблеясының 25 жылдығын ұйымдастыру және өткізу жөніндегі ұлттық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қазандағы № 801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Конституциясы мен Қазақстан халқы Ассамблеясының 25 жылдығын ұйымдастыру және өткізу жөніндегі ұлттық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Ұлттық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органдар, Қазақстан Республикасының Президентіне тікелей бағынатын және есеп беретін мемлекеттік органдар (келісу бойынша), сондай-ақ өзге де ұйымдар (келісу бойынша):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жоспарда көзделген іс-шаралардың уақтылы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рет, есепті жартыжылдықтан кейінгі айдың 15-күнінен кешіктірмей Қазақстан Республикасының Ақпарат және қоғамдық даму министрлігіне Ұлттық жоспардың орындалу барысы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Ақпарат және қоғамдық даму министрлігі жылына екі рет, 30 шілдеге және 30 қаңтарға қарай Қазақстан Республикасы Президентінің Әкімшілігіне Ұлттық жоспардың орындалу барысы туралы жиынтық ақпарат берсін.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Республикасының Ақпарат және қоғамдық даму министрлігіне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Конституциясының және Қазақстан халқы Ассамблеясының  25 жылдығын ұйымдастыру және өткізу жөніндегі ұлттық іс-шаралар жоспары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- ҚР Үкіметінің 24.05.2021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463"/>
        <w:gridCol w:w="2974"/>
        <w:gridCol w:w="1009"/>
        <w:gridCol w:w="2295"/>
        <w:gridCol w:w="1658"/>
        <w:gridCol w:w="719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көлемі (мың теңге)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Конституциясының 25 жылдығына арналған іс-шараларды ұйымдастыру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Ұйымдық-әдістемелік іс-шаралар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жылдығын мерекелеу жөніндегі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жоспарларын әзірлеу және бекіту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желтоқсан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жоспарлары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4119"/>
        <w:gridCol w:w="982"/>
        <w:gridCol w:w="1062"/>
        <w:gridCol w:w="1842"/>
        <w:gridCol w:w="3421"/>
        <w:gridCol w:w="360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жылдығына арналған төсбелгі дайындау және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төсбелгі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ПІБ (келісу бойынша), КК (келісу бойынша)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"Мемлекет басшысының, Қазақстан Республикасының Тұңғыш Президенті – Елбасының, Премьер-Министрдің және мемлекеттік органдардың басқа да лауазымды адамдарының қызметін қамтамасыз ету жөніндегі қызметтер" бюджеттік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 басшысының, Қазақстан Республикасының Тұңғыш Президенті – Елбасының, Премьер-Министрдің және мемлекеттік органдардың басқа да лауазымды адамдарының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бағдарламасы бойынша 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Конституциясына 25 жыл" мерейтойлық медалін тағайындауды және жасауды қамтамасыз ету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медальдар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ПІБ (келісу бойынша), КК (келісу бойынша), СІМ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 басшысының, Қазақстан Республикасының Тұңғыш Президенті – Елбасының, Премьер-Министрдің және мемлекеттік органдардың басқа да лауазымды адамдарының қызметін қамтамасыз ету жөніндегі қызметтер" бюджеттік 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 басшысының, Қазақстан Республикасының Тұңғыш Президенті – Елбасының, Премьер-Министрдің және мемлекеттік органдардың басқа да лауазымды адамдарының қызметін қамтамасыз ету жөніндегі қызметтер" кіші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пошта маркаларын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маркалары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ЦДИАӨМ, "Қазпошта" АҚ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АҚ меншікті қаражаты есебінен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мерейтойлық монеталар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монеталар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(келісу бойынша), 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Банктің меншікті қаражаты есебінен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кәдесый өнімін шығаруды және таратуды қамтамасыз ету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Ақпараттық-түсіндіру іс-шаралары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 мерекелеуді жария ету жөніндегі республикалық медиа-жоспарды әзірлеу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желтоқсан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медиа-жоспар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КК (келісу бойынша), 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жылдығын мерекелеу шеңберінде өткізілетін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іс-шараларға ақпараттық қолдау көрсетуді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іс-шараларды жария 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 мерекелеуге арналған материалдарды жетекші отандық БАҚ-та орналастыру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 материалдар жариялау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 "Мемлекеттік ақпараттық саясатты жүргізу" бюджеттік бағдарламасы бойынша 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өңірлік деңгейлердегі электрондық БАҚ-та одан әрі ротациялай отырып, 25 жыл ішінде адамның конституциялық құқықтарын дамытуға арналған деректі фильмдер сериясын әзірлеу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КК (келісу бойынша), ЖС (келісу бойынша), БП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"Мемлекеттік ақпараттық саясатты жүргізу" бюджеттік бағдарламасы бойынша 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жетекші БАҚ-та 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тапсырыспен материалдарды орналастыру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материалдар жариялау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"Ақпараттық-имидждік саясаттың іске асырылуын қамтамасыз ету" бюджеттік бағдарламасы бойынша 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Ғылыми-сараптамалық сүйемелдеу іс-шаралары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орындарының заң факультеттерінің студенттері арасында Қазақстан Республикасындағы конституциялық даму мәселелеріне арналған үздік жұмысқа конкурс өткізу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ғылыми мақала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 және құқықтық ақпарат институтының базасында онлайн-форматта 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жылдығына арналған ғылыми-практикалық конференция өткізу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Судьялардың, Конституциялық Кеңес мүшелерінің және құқық қорғау органдары өкілдерінің қатысуымен жоғары және жалпы орта білім беретін оқу орындарында және өзге де ұйымдарда дәрістер мен "ашық сабақтар", оның ішінде онлайн-форматта ұйымдастыру және өткізу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КК (келісу бойынша), БП (келісу бойынша), ЖС (келісу бойынша), ІІМ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Конституциясының мерейтойлық данасын қазақ, орыс және ағылшын тілдерінде иллюстрациялап басып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"Әдебиеттің әлеуметтік маңызды түрлерін сатып алу, басып шығару және тарату" кіші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мемлекет қағидаттарын бекіту жолындағы Қазақстан Республикасының жетістіктері туралы кітап шығару (шетелдік әріптестердің пікірлері)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 шығару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СІМ, 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"Әдебиеттің әлеуметтік маңызды түрлерін сатып алу, басып шығару және тарату" кіші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конституциялық бақылау институтына арналған монографияны басып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КК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"Әдебиеттің әлеуметтік маңызды түрлерін сатып алу, басып шығару және тарату" кіші бағдарламасы бойынша 14 576,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Конституциясының энциклопедиялық анықтамалығын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 шығару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"Әдебиеттің әлеуметтік маңызды түрлерін сатып алу, басып шығару және тарату" кіші бағдарламасы бойынша 12 041,25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"Тәуелсіз Қазақстанның конституциялық құрылысындағы Қазақстан Республикасының Тұңғыш Президенті – Елбасының рөлі" кітабын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КК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"Әдебиеттің әлеуметтік маңызды түрлерін сатып алу, басып шығару және тарату" кіші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2 160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"Конституция – халықтың мәдени құндылығы ретінде" кітабын шығару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шығару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КК (келісу бойынша)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"Әдебиеттің әлеуметтік маңызды түрлерін сатып алу, басып шығару және тарату" кіші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Құқықтанушылардың, ғылыми қоғамдастықтың, жоғары оқу орындары мен колледж студенттерінің қатысуымен 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дөңгелек үстелдер мен семинарлар өткізу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КК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"Құқықтық минимум"  тақырыбына әдістемелік құрал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"Рухани жаңғыру" қазақстандық қоғамдық даму институты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"Ақпарат және қоғамдық даму саласындағы мемлекеттік саясатты қалыптастыру"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сананы жаңғырту саласындағы іс-шараларды өткізу" кіші бюджеттік бағдарламасы бойынша көзделген қаражат шегінде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Қоғамдық-бұқаралық іс-шаралар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жылдығына арналған мерекелік концертті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онлайн-форматта ұйымдастыру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МСМ, КК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Нұр-Сұлтан, Алматы және Шымкент қалаларының, 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"Әлеуметтік маңызы бар және мәдени іс-шаралар өткізу" кіші бағдарламасы бойынша 137 177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Конституциясының жобасын әзірлеуге және конституциялық құндылықтарды іске асыруға  үлес қосқан отандық және шетелдік қайраткерлерді мемлекеттік наградалармен және мерекелік медальдар  наградтауды ұйымдастыру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наградтау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 (келісу бойынша), ПІБ (келісу бойынша), КК (келісу бойынша), СІМ, Әділетмині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етілмейді 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ел басшылығының, беделді халықаралық ұйымдар, басқа елдердің конституциялық әділет органдары мен ғылыми қауым өкілдерінің қатысуымен онлайн-форматта "XXI ғасырдың Конституциясы – құқықтың үстемдігі, адамның құндылығы және мемлекеттің тиімділігі" тақырыбында халықаралық конференция өткізу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(келісу бойынша), БП (келісу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Нұр-Сұлтан қаласының әкімдігі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"Өкілдік шығыстар" бюджеттік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33 765 мың теңге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Конституциясы күні 16 жасқа толатын азаматтарға жеке куәліктерді, паспорттарды салтанатты рәсімі тапсырудың жалпыұлттық акциясын ұйымдастыру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Конституциясына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 Заң аптасын" ұйымдастыру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үстелдер, вебинарлар, тегін заң консультациялары, кездесулер,  қайырымдылық акциялары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 (келісу бойынша), АҚДМ,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әкімдіктері, "Атамекен" ҰКП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жылдығына арналған республиканың жалпы білім беру мектептері оқушылары арасында сурет салудан қашықтықтан республикалық интернет-конкурс өткізу және оны ҚР ҒБМ-нің www.ziyatker сайтында жариялау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бірінші жартыжылдық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Нұр-Сұлтан, Алматы және Шымкент қалаларының әкімдіктері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203"/>
        <w:gridCol w:w="1236"/>
        <w:gridCol w:w="713"/>
        <w:gridCol w:w="2500"/>
        <w:gridCol w:w="3548"/>
        <w:gridCol w:w="4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 Ассамблеясының 25 жылдығына арналған іс-шараларды ұйымдастыру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Ұйымдық-әдістемелік іс-шаралар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25 жылдығын мерекелеу жөніндегі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жоспарларын әзірлеу және бекіту 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жоспарлары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қалаларының,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25 жылдығы мерейтойлық эмблемасының (логотипінің) нобайын әзірлеу және бекіту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эмблеманың нобайы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АҚДМ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мерейтойлық медальдар әзірлеу және шығару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 медальдар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15 000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халқы Ассамблеясына 25 жыл" естелік төсбелгісін шығару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төсбелгі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15 000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көрнекі өнімдерің нобайларын әзірлеуді және шығаруды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өнім құралдарының нобайлары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15 000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мерейтойлық марка жасау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марка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ЦДИАӨМ, "Қазпошта" АҚ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АҚ меншікті қаражаты есебінен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мерейтойлық монеталар шығару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мерейтойлық монеталар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Банктің меншікті қаражаты есебінен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тыс қаражат есебінен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этнос өкілдері – авторларының кітаптар сериясын шығаруды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 шығару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бюджеттік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"Әдебиеттің әлеуметтік маңызды түрлерін сатып алу, басып шығару және тарату" кіші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25 жылдығына арналған Қазақстан халқы Ассамблеясының кафедралары қауымдастығының кеңейтілген отырысын онлайн-форматта өткізу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жартыжылдық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 хаттамасы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жылдығына арналған дөңгелек үстелдерді, конференцияларды, семинарларды оның ішінде онлайн-форматта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кәдесый өнімін өндіруді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бойы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өнімі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8 000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Ақпараттық-түсіндіру іс-шаралары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 мерекелеуді жария ету жөніндегі медиа-жоспар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желтоқсан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медиа-жоспар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"Қоғамдық келісім" РММ (келісу бойынша)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 мерекелеу шеңберінде өткізілетін іс-шараларды ақпараттық қолдаумен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іс-шараларды жария ету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Этномәдени бірлестіктердің 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жылдығына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іс-шараларын ақпараттық қолдауды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іс-шараларды жария ету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АҚДМ, 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 Қазақстан халқы Ассамблеясы мультимедиялық порталында көрсетуді ұйымдастыру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ҚХА сайтында жариялау 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жылдығына арналған  кітапты басып шығару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бойы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7 000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– достық мекені" мақаласын дайындау және оның республикалық және өңірлік  бұқаралық ақпарат құралдарында жариялануын 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тамыз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"Рухани жаңғыру" қазақстандық қоғамдық даму институты (келісу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 және қоғамдық даму саласындағы мемлекеттік саясатты қалыптастыру"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"Қоғамдық сананы жаңғырту саласындағы іс-шараларды өткізу" кіші бюджеттік бағдарламасы бойынша 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 институтының дамуы туралы роликтер шығару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екінші жартыжылдық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бейнероликтер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РММ (келісу бойынша), АҚДМ</w:t>
            </w:r>
            <w:r>
              <w:br/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 бюджеттік бағдарламасы бойынша 15 000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Тұңғыш Президенті – Елбасы, Қазақстан халқы Ассамблеясының  төрағасы     Н.Ә. Назарбаев туралы деректі фильмдер циклін шығару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фильмдер циклі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"Мемлекеттік ақпараттық саясатты өткізу" бюджеттік бағдарламасы бойынша 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жылдығына арналған ақпараттық-анықтамалық материалдарды (брошюралар, буклеттер және т.б.) қазақ, орыс және ағылшын тілдерінде шығаруды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шығару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 бөлінген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Ғылыми-сараптамалық сүйемелдеу іс-шаралары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 ғылыми-сараптамалық кеңесінің 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кеңейтілген отырысын онлайн-форматта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"Қолданбалы этносаяси зерттеулер институты" ЖШС (келісу бойынша), "Қоғамдық келісім" РММ (келісім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"Ақпарат және қоғамдық даму саласындағы мемлекеттік саясатты қалыптастыру" бюджеттік бағдарламасы бойынша бөлінген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 ғылыми-сараптамалық сүйемелдеуді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МСМ, АҚДМ, МБА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Этносаралық қатынастар, қоғамдық келісім және жалпыұлттық бірлік мәселелері бойынша ғылыми зерттеулер жүргізу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зерттеулер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"Ғылымды дамыту" бюджеттік бағдарламасы, 102 "Ғылыми зерттеулерді гранттық қаржыландыру" кіші бағдарламасы бойынша көзделген қаражат шеңберінде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"Қазақстан халқы" интерактивті ғылыми тарихи картаны" жаңартуды және ақпараттық қолдауды қамтамасыз ету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АҚДМ-ге ақпарат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 және ғылым саласындағы мемлекеттік саясатты қалыптастыру"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"Әлеуметтік, талдамалық зерттеулер жүргізу және консалтингтік қызметтер көрсету" кіші бюджеттік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Халықаралық іс-шаралар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 Қазақстан Республикасы Парламенті депутаттарының, Қазақстан халқы Ассамблеясы мүшелерінің қатысуымен онлайн-форматта 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дөңгелек үстелдер сериясын, ғылыми-практикалық конференциялар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Қазақстан Республикасының Парламенті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Этникалық топтардың әлеуметтік-экономикалық жағдайы және Қазақстан халқының әлеуметтік көңіл-күйі туралы шолу баяндама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зерттеулер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ҰЭМ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"Қоғамдық келісім саласында мемлекеттік саясатты іске асыру"  бюджеттік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"Этносаралық келісімді нығайту бойынша мемлекеттік саясатты іске асыру" кіші бағдарламасы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Қоғамдық-бұқаралық іс-шаралар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"Тұңғыш Президенттің жолымен" халықтық экспедиция" жобасын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СІМ, АҚДМ, БҒМ, МСМ,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 21 000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Музейлерде 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экспозициялар мен көрмелерді онлайн-форматта ұйымдастыру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АҚДМ-ға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 25 жылдығына арналған Кіші Алматы шатқалындағы тау шыңына көтерілуді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қаласының, Алматы облысының әкімдіктері, ІІМ, "Қоғамдық келісім" РММ (келісу бойынша)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және Елбасының бейбітшілік пен келісімді қамтамасыз етудегі рөліне арналған фотокөрмелер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фотокөрмелер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25 жылдығына арналған "Елбасы. Бірлік. Келісім" көрмесін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ІІ-ІІІ тоқсан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"Қоғамдық келісім" РММ (келісу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Нұр-Сұлтан, Алматы және Шымкент қалаларының 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"Қазақстан халқы Ассамблеясының қызметін қамтамасыз ету" бюджеттік бағдарламасы бойынша  7 500 мың теңге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жылдығына арналған этномәдени бірлестіктердің қатысуымен облыстық фестивальдар өткізу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Нұр-Сұлтан, Алматы және Шымкент 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театрларда Қазақстан халқының бірлігіне, бейбітшілік пен келісім құндылықтарына арналған қойылымдар ұйымдастыру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бойы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АҚДМ-ге ақпарат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Нұр-Сұлтан, Алматы және Шымкент қалаларының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41"/>
        <w:gridCol w:w="1510"/>
        <w:gridCol w:w="6949"/>
      </w:tblGrid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Әдiлет министрлiгi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прокуратурасы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 Ұлттар Ұйымы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ЕҚЫҰ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Еуропадағы қауіпсіздік және ынтымақтастық ұйымы 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Конституциялық Кеңесі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ҚХАХ 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Хатшылығы 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Мемлекеттік басқару академиясы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ПІБ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Президентінің Іс басқармасы 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ЭГТРМ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Экология, геология және табиғи ресурстар министрлігі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РММ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қоғамдық даму министрлігінің "Қоғамдық келісім"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3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"Қолданбалы этносаяси зерттеулер институты" ЖШС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"Қолданбалы этносаяси зерттеулер институты" жауапкершілігі шектеулі серіктестігі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