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2e24b" w14:textId="892e2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Республикалық меншіктің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30 қазандағы № 809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2011 жылғы 1 наурыздағы Қазақстан Республикасының Заңы 114-бабының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республикалық мүлік Қазақстан Республикасының заңнамасында белгіленген тәртіппен "Қазақстан Республикасы Индустрия және инфрақұрылымдық даму министрлігінің Автомобиль жолдары комитеті" республикалық мемлекеттік мекемесінің теңгерімінен "Қазақстан жол ғылыми-зерттеу институты" акционерлік қоғамының акцияларын төлеуге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 министрлігінің Мемлекеттік мүлік және жекешелендіру комитеті Қазақстан Республикасының Индустрия және инфрақұрылымдық даму министрлігінің Автомобиль жолдары комитетімен бірлесіп, Қазақстан Республикасының заңнамасында белгіленген тәртіппен осы қаулыдан туындайтын шараларды қабылдасын.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"Қазақстан жол ғылыми-зерттеу институты" акционерлік қоғамының акцияларын төлеуге республикалық меншіктен берілетін мүліктің тізбесі </w:t>
      </w:r>
    </w:p>
    <w:bookmarkEnd w:id="4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"/>
        <w:gridCol w:w="8456"/>
        <w:gridCol w:w="2049"/>
        <w:gridCol w:w="289"/>
        <w:gridCol w:w="289"/>
        <w:gridCol w:w="769"/>
      </w:tblGrid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Түгендеу нөмірі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Шығарылған жылы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Қанықпаған топырақты сынаудың үш осьті жүйесі (USTX-2000), 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компьютер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Үздіксіз қоректендіру көзі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Қосу кабельдерінің жиынтығы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WINDOWS XP Professional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 0,25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/мин, 10 атм, 3.5 кВт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Құрғатқыш сүзгі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 C° шық нүктесі бар  ауа құрғатқыш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Жүктемесі 10 кН, жүрісі 50 мм, жиілік 10 Гц, екі бағанды күш рамасы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Стабилометр 2000 кПа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Диаметрі 70 мм үлгілерді сынауға арналған жиынтық – 1 жиынтық.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Диаметрі  50 мм үлгілерді сынауға арналған жиынтық – 1 жиынтық.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Диаметрі  38 мм үлгілерді сынауға арналған жиынтық – 1 жиынтық.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Көлемді өзгерту модулі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үрлеу модулі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Стабилометрде қысымды/көлемді жан-жақты бақылау модулі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Үлгідегі судың шекті қысымын/көлемін бақылау модулі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Үлгідегі ауаның қысымын көлемін/бақылау модулі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Қысымды бақылау панелі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Контроллер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Деректерді жинаудың әмбебап платасы – 10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Шығу сигналының платасы – 4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қамтылым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ості сынауға арналған бағдарламалық қамтылым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Динамикалық сынақтарға арналған бағдарламалық қамтылым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Қанықпаған топырақтарға арналған бағдарламалық қамтылым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Стабилометрде үлгінің осьтік және шеңберлік деформациясын бақылауға арналған жиынтық – 1 жиынтық.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Стабилометрде үлгінің диаметральды деформациясын өлшеуге арналған құрылғы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Стабилометрге орнатылатын күш датчигі 4,5 кН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Кабельдер жиынтығы – 1 жиынтық.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236005000004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температура жағдайларында асфальтбетонды үш осьті сынауды, бір осьті жүктемемен "AMPT pro" (Asphalt Material Performance Tester) сынауды жүргізуге арналған  автоматтандырылған жүйе, 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компьютер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 – 1дана.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Үздіксіз қоректендіру көзі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Қосу кабельдерінің жиынтығы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WINDOWS XP Professional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 0,25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/мин, 10 атм, 3.5 кВт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Құрғатқыш сүзгі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 C° шық нүктесі бар ауа құрғатқыш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Интеграцияланған күш рамасы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Стабилометр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Сервогидравликалық жетек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Гидравликалық тарату жүйесі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Күш датчигі, монтаждау жиынтығы, сигналды түрлендіргіш – 1 жиынтық.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Деректерді басқару және жинау жүйесі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Стабилометрдегі температураны бақылау мен басқарудың интеграцияланған модулі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Қысымды/шығысты реттеудің аралас жүйесі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Ауаны салқындату жүйесінің интеграцияланған модулі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Жүйені басқарудың электр блогы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Ауа беру жүйесіне қосылуға арналған фитингтер, жиынтық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 Жалғаушы шлангтердің жиынтығы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Сынақтар жүргізуге арналған бағдарламалық қамтылым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 Диаметрі 100 мм алмалы-салмалы жоғарғы және базалық плиталар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 Осьтік деформация датчиктерінің жиынтығы – 3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 Деформация датчиктерін монтаждауға арналған модуль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 Шығыс материалдарының жиынтығы (базалық нүктелер, тығыздау) – 1 жиынтық.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 Сынауға арналған үлгілері бар бағдарламалық қамтылым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 Жанама созу әдісімен сынауға арналған жиынтық – 1 жиынтық.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 Асфальтбетонды тозығы жеткенше (созуға/сығуға) сынауға арналған жиынтық – 1 жиынтық.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236005000005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Автоматтандырылған сервогидравликалық айналмалы компактор (Servopac), 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компьютер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 – 1дана.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Үздіксіз қоректендіру көзі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Қосу кабельдерінің жиынтығы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WINDOWS XP Professional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 0,8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/мин, 10 атм, 5.5 кВт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Құрғатқыш сүзгі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 C° шық нүктесі бар ауа құрғатқыш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Сервогидравликалық айналмалы компактор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 бағаналы қатты рама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Осьтік жүктеменің пневматикалық сервожетегі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Орнатылған экстракторы бар база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Кіріктіре орнатылған контроллер және басқару электроникасы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Тығыздау режимін басқарудың аспалы пульті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ажырату түймесі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Бұғаттаулары бар қорғаныс экраны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Компьютерлік интерфейс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Интеграцияланған контроллер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Үлгілерге арналған пресс-қалыптар – 2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Диаметрі үлгілерге арналған плиталар жиынтығы – 2 жиынтық.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236005000006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Линтел ПН-20Б мұнай өнімдеріне арналған автоматты пенетрометр, 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Аппарат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Пайдалану жөніндегі нұсқаулық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Паспорт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ВП2-Б 4А 250В балқымалы қондырма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Битумдарға арналған тебен – 10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Жүк, m=50 г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Жүк, m=150 г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Деңгей (L&lt;400 мм)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Тексергіш өзек (диаметрі 3,2)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Дәл өлшегіш өзек (L=63 мм)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Тостаған (h=35 мм) – 5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Тостаған (h=60 мм) – 5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Тұғыр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Пенетрометр буы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Тұтқа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Битумдық тебендерге арналған футляр – 1 дана.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236005000007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Линтел КИШ-20М4 мұнай битумдарын жұмсару температурасын анықтауға арналған автоматты аппарат, 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битумдарын жұмсарту температурасын анықтауға арналған автоматты аппарат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жөніндегі нұсқаулық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H520-8A 250B балқымалы қондырма – 2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 – 4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Пышақ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Сатылы шығыршық – 8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 шығыршық – 8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Пластина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Жапсырма – 2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Футляр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Қысу бұрандасы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Планка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Елек (тор № 07 ГОСТ 3584-73)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Стақан H1-1000 ГОСТ 25336-82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Шарик 9,525-40 ГОСТ 3722-88 – 8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RS-232* жалғастыру кабелі.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236005000008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</w:tr>
      <w:tr>
        <w:trPr>
          <w:trHeight w:val="30" w:hRule="atLeast"/>
        </w:trPr>
        <w:tc>
          <w:tcPr>
            <w:tcW w:w="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битумдарының созылуын анықтауға арналған цифрлық дуктилометр, 1500 мм InfraTest, 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битумдарының созылуын анықтауға арналған автоматты аппарат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Микропроцессорлардағы басқару блогы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Н күш датчигі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Windows бағдарламалық қамтылымы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Алмалы-салмалы шынысы бар жиынтық – 1 жиынтық.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буы – 1 дана.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236005000009</w:t>
            </w:r>
          </w:p>
        </w:tc>
        <w:tc>
          <w:tcPr>
            <w:tcW w:w="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1500 мм InfraTest цифрлық дуктилометрге салқындатқыш құрылғы, 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Аспалы термостат 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Аспалы консоль – 1дана.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Жалғағыш бөлшектер – 1 жиынтық.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1500 мм InfraTest цифрлық дуктилометрге +25-тен 100° C дейінгі диапазоны бар батырмалы термостат, 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Температураны реттеу құрылғысы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Бақылаушы термометр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жоғары өнімділігі 17 л/мин, батыру тереңдігі 75-тен 145 мм дейін орнатылған айналмалы сорғы – 1 дана.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1500 мм InfraTest цифрлық дуктилометрге 500 Н күш датчигі, 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0.02 Н рұқсат беру қабілеті бар датчик – 2 дана.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 1500 мм InfraTest цифрлық дуктилометрге су буындағы температура датчигі, 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Температураны анықтау датчиктері – 2 дана.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д) 1500 мм InfraTest цифрлық дуктилометрге қалып, 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Жезден жасалған қалып – 2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Жоғары сапалы болаттан жасалған тірек плитасы – 2 дана.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Әмбебап сынақ машинасы, 50 kH InfraTest, 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Маршалл әдісі бойынша зерттеуге, CBR және т. б. анықтауға, сондай-ақ қосымша жабдықтандыруды пайдалана отырып, реттелетін күшпен зерттеулерге арналған машина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Процесті басқару және деректерді тіркеу Windows – UNIPRESS ОЖ базасында тізбекті интерфейсі және бағдарламалық қамтылымы бар орнатылған микропроцессорлық блоктың көмегімен жүзеге асырылуы тиіс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Маршалл әдісі бойынша өлшеу нәтижелерін өңдеуге, CBR және т. б. анықтауға құрастырылған арнайы БҚ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жоғары 50 кН сынақ күші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 7500/1 саты – 1 жиынтық.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0.001…51 мм/мин беру жылдамдығы – 1 жиынтық.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0...50´0.01 мм ауыстыруды өлшеу диапазоны – 1 жиынтық.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Қысқыш пластинаның жүрісі 90 мм – 1 жиынтық.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Қысқыш пластинаның диаметрі 250 мм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 камерасының биіктігі 325 мм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Тіректердің арасындағы жарық аралығы 350 мм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В, 50 Гц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Load Control Module жүктемені реттеуге арналған қосымша модуль – 1 жиынтық.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Созылуды сынауға арналған құрылғы, 100 мм – 1 жиынтық.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Shearing Frame 150 мм жылжытуды сынауға арналған рама – 1 жиынтық.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236005000010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Когезия тестері, 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Тестер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Динамометрикалық кілт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60х6 мм үлгілерді дайындауға арналған қалыптар – 5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60х10 мм үлгілерді дайындауға арналған қалыптар – 5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B053-12 140х140х6,3 мм төртбұрышты пішін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B053-13140х140х10 мм төртбұрышты пішін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B053-14200х200х13 мм төртбұрышты пішін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B053-15250х250х19 мм төртбұрышты пішін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Ø 60 х 6 мм B053-16 пішіні – 5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Ø 60 х 10 мм B053-17 пішіні – 5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Қосалқы ұстағыш – 5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Қағаз – 1 жиынтық.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Калибрлеуге арналған құм – 1 орама.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 компрессоры, электрмен қоректендіру: 230 В – 1 дана.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236005000011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"Сларри сил" қоспаларына арналған дымқыл ұнтақтау тестері, 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Саптамасы бар тестер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Сыналатын үлгіге арналған тез алынатын қысқыштары бар сынауға арналған ыдыс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Үлгіні дайындауға арналған қалып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Үлгіні дайындауға арналған тегістегіш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Ұнтақтауға арналған арнайы резеңке түтіктер – 1 жиынтық.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Үлгілерді дайындауға арналған астарлар – 1 жиынтық.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236005000012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Жүктелген доңғалақ тестері, 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Тестер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Үлгілерге арналған астарлар – 1 жиынтық.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Үлгілерді дайындауға арналған қалып – 1 жиынтық.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Үлгілерді дайындауға арналған тегістегіш – 1 жиынтық.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236005000013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эмульсия қондырғысы, 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Ротор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Диаметрі 150 мм статор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Қуаты 1.5 кВт электр қозғалтқыш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 баспайтын болаттан жасалған 3.8 л ыдыс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Құбыржолдары – 1 жиынтық.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Крандар – 1 жиынтық.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– 1 дана.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236005000014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Schulze-Breuer тестері (үйлесімділікке сынауға арналған қондырғы), 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Цилиндрлер – 4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Мотор: 1/6 а.к., 115/230 V, 50/60 Hz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тоннаға дейін пневматикалық пресс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Преске арналған қалыптар – 1 жиынтық.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236005000015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ЭМҚ үлгілерін (Сларри Сил, Микросюрфейсинг) төменгі температура кезінде майысуын сынауға арналған аспап, 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Майысуын сынауға арналған аспап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Қуаты 115/230V, 50/60 Hz мотор – 1 дана.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236005000016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ЭМҚ үлгілері (Triple track test machine) бетіндегі деформацияларды сынауға арналған үш доңғалақты аспап, 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Реттелетін жылжымалы негіз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Пневматикалық жүктемесі бар, алмалы-салмалы доңғалақтары бар жеке контроллер – 3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Қуаты 1 HP, 110/220 V, 60 Гц мотор.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236005000017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