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b1cba" w14:textId="fdb1c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"Шартты түрде шығаруға жол берілмейтін тауарлардың тізбесін бекіту туралы" Қазақстан Республикасы Үкіметінің 2018 жылғы 21 шілдедегі № 441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2019 жылғы 1 қарашадағы № 827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"Шартты түрде шығаруға жол берілмейтін тауарлардың тізбесін бекіту туралы" Қазақстан Республикасы Үкіметінің 2018 жылғы 21 шілдедегі № 441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2018 ж., № 42, 226-құжат)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шартты түрде шығаруға жол берілмейтін тауарлардың </w:t>
      </w:r>
      <w:r>
        <w:rPr>
          <w:rFonts w:ascii="Times New Roman"/>
          <w:b w:val="false"/>
          <w:i w:val="false"/>
          <w:color w:val="000000"/>
          <w:sz w:val="28"/>
        </w:rPr>
        <w:t>тізбесі</w:t>
      </w:r>
      <w:r>
        <w:rPr>
          <w:rFonts w:ascii="Times New Roman"/>
          <w:b w:val="false"/>
          <w:i w:val="false"/>
          <w:color w:val="000000"/>
          <w:sz w:val="28"/>
        </w:rPr>
        <w:t xml:space="preserve"> осы қаулыға қосымшаға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 қарашадағы</w:t>
            </w:r>
            <w:r>
              <w:br/>
            </w:r>
            <w:r>
              <w:rPr>
                <w:rFonts w:ascii="Times New Roman"/>
                <w:b w:val="false"/>
                <w:i w:val="false"/>
                <w:color w:val="000000"/>
                <w:sz w:val="20"/>
              </w:rPr>
              <w:t>№ 827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 xml:space="preserve">2018 жылғы 21 шілдедегі </w:t>
            </w:r>
            <w:r>
              <w:br/>
            </w:r>
            <w:r>
              <w:rPr>
                <w:rFonts w:ascii="Times New Roman"/>
                <w:b w:val="false"/>
                <w:i w:val="false"/>
                <w:color w:val="000000"/>
                <w:sz w:val="20"/>
              </w:rPr>
              <w:t>№ 441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Шартты түрде шығаруға жол берілмейтін тауарлардың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7970"/>
        <w:gridCol w:w="3528"/>
      </w:tblGrid>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Тауардың/субпозицияның атауы</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 жылғы 26 желтоқсандағы "Қазақстан Республикасындағы кедендік реттеу туралы" Қазақстан Республикасы Кодексінің </w:t>
            </w:r>
            <w:r>
              <w:rPr>
                <w:rFonts w:ascii="Times New Roman"/>
                <w:b w:val="false"/>
                <w:i w:val="false"/>
                <w:color w:val="000000"/>
                <w:sz w:val="20"/>
              </w:rPr>
              <w:t>202-бабы</w:t>
            </w:r>
            <w:r>
              <w:rPr>
                <w:rFonts w:ascii="Times New Roman"/>
                <w:b w:val="false"/>
                <w:i w:val="false"/>
                <w:color w:val="000000"/>
                <w:sz w:val="20"/>
              </w:rPr>
              <w:t xml:space="preserve"> 1-тармағының 2) тармақшасына сәйкес қауіпсіздікті тексеруге байланысты Қазақстан Республикасының аумағында тыйым салулар мен шектеулерді сақтау көзделген тауарлар</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Қоюлатылмаған және қант немесе басқа да тәттілендіретін заттар қосылмаған сүт және кілегей</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немесе қант немесе басқа да тәттілендіретін заттар қосылған сүт және кілегей</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Пахта, іріген сүт және кілегей, йогурт, айран және өзге де ферменттелген немесе ашытылған сүт және кілегей, қоюлатылған немесе қоюлатылмаған, қант немесе басқа да тәттілендіретін заттар қосылған немесе қосылмаған, дәмді хош иісті қоспалары бар немесе оларсыз, жемістер, жаңғақтар немесе какао қосылған немесе қосылмаған</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немесе қоюлатылмаған, қант немесе басқа да тәттілендіретін заттар қосылған немесе қосылмаған сүт сарысуы; басқа жерде аталмаған немесе енгізілмеген, қант немесе басқа да тәттілендіретін заттар қосылған немесе қосылмаған сүттің табиғи компоненттерінен жасалған өнімдер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сүттен жасалған майлар мен өзге де тоң майлар; сүт пасталары</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және сүзбе</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Шұжықтар және еттен, субөнімнен немесе қаннан жасалған соған ұқсас өнімдер; солардың негізінде дайындалған дайын тамақ өнімдері</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1601 00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субөнімнен немесе қаннан жасалған өзге де дайын немесе консервіленген өнімдер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балық; бекіре уылдырығы және балық уылдырығынан дайындалған оны алмастырғыштар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жоқ қанттан жасалған кондитерлік өнімдер (ақ шоколадты қоса алғанда)</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какао бар шоколад және өзге де дайын тамақ өнімдері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какаосы бар немесе жоқ нан, ұннан жасалған кондитерлік өнімдер, тәтті тоқаштар, печенье және өзге де нан-тоқаш және ұннан жасалған кондитерлік өнімдер; вафельді пластиналар, фармацевтикалық мақсаттарда пайдалануға жарамды бос капсулалар, мөрлеуге арналған вафельді қабаттар, күріш қағазы және ұқсас өнімдер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шырындары (жүзім ашытқысын қоса алғанда) және ашытылмаған және құрамында спирт қоспалары жоқ, қант немесе басқа да тәттілендіретін заттар қосылған немесе қосылмаған көкөніс шырындары</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тауар позициясында көрсетілген кальций оксиді мен гидроксидінен басқа, сөндірілмеген, сөндірілген және гидравликалық әк</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Боялмаған немесе боялған, дайын немесе клинкер нысанында портландцемент, қож цементі, суперсульфатты цемент және ұқсас гидравликалық цементтер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2523 10 000 0</w:t>
            </w:r>
            <w:r>
              <w:br/>
            </w:r>
            <w:r>
              <w:rPr>
                <w:rFonts w:ascii="Times New Roman"/>
                <w:b w:val="false"/>
                <w:i w:val="false"/>
                <w:color w:val="000000"/>
                <w:sz w:val="20"/>
              </w:rPr>
              <w:t>
2523 21 000 0</w:t>
            </w:r>
            <w:r>
              <w:br/>
            </w:r>
            <w:r>
              <w:rPr>
                <w:rFonts w:ascii="Times New Roman"/>
                <w:b w:val="false"/>
                <w:i w:val="false"/>
                <w:color w:val="000000"/>
                <w:sz w:val="20"/>
              </w:rPr>
              <w:t>
2523 29 000 0</w:t>
            </w:r>
            <w:r>
              <w:br/>
            </w:r>
            <w:r>
              <w:rPr>
                <w:rFonts w:ascii="Times New Roman"/>
                <w:b w:val="false"/>
                <w:i w:val="false"/>
                <w:color w:val="000000"/>
                <w:sz w:val="20"/>
              </w:rPr>
              <w:t>
2523 90 000 0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гипсті бинттер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3005 90 310 0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тауар позициясының бұйымдарынан басқа, ерлерге немесе ұл балаларға арналған, машинамен немесе қолмен тоқылған трикотаж пальто, қысқа пальто, желбегей, плащтар, күртелер (шаңғы тебетін киімді қоса алғанда), жадағайлар, шекпендер және ұқсас бұйымдар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 тауар позициясының бұйымдарынан басқа, әйелдерге немесе қыз балаларға арналған, машинамен немесе қолмен тоқылған трикотаж пальто, қысқа пальто, желбегей, плащтар, күртелер (шаңғы тебетін киімді қоса алғанда), жадағайлар, шекпендер және ұқсас бұйымдар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машинамен немесе қолмен тоқылған трикотаж костюмдер, комплектілер, пиджактар, блайзерлер, шалбарлар, көкірекшесі және баулары бар комбинезондар, бриджилер және шолақ шалбарлар (суға түсетін киімдерден басқа)</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машинамен немесе қолмен тоқылған трикотаж костюмдер, комплектілер, жакеттер, блайзерлер, көйлектер, белдемшелер, белдемше-шалбарлар, шалбарлар, көкірекшесі және баулары бар комбинезондар, бриджилер және шолақ шалбарлар (суға түсетін киімдерден басқа)</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машинамен немесе қолмен тоқылған трикотаж жейделер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машинамен немесе қолмен тоқылған трикотаж блузкалар, блузалар және блузондар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кальсондар, трусилер, түнгі жейделер, пижамалар, суға түскенде киетін халаттар, үй халаттары және машинамен немесе қолмен тоқылған ұқсас трикотаж бұйымдар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Әйелдерге немесе қыз балаларға арналған машинамен немесе қолмен тоқылған жұқа іш киімдер, ішкі белдемшелер, трусилер, панталондар, түнгі жейделер, пижамалар, пеньюарлар, суға түскенде киетін халаттар, үй халаттары және ұқсас трикотаж бұйымдар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немесе қолмен тоқылған майкалар, жеңдері бар күпәйкелер және өзге де ішінен тоқылған трикотаж күпәйкелер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немесе қолмен тоқылған свитерлер, пуловерлер, кардигандар, кеудешелер және ұқсас трикотаж бұйымдар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балалар киімі және балалар киіміне трикотаж керек-жарақтар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немесе қолмен тоқылған спорттық, шаңғы тебуге арналған және суға түсетін трикотаж костюмдер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5906 немесе 5907 тауар позицияларының машинамен немесе қолмен тоқылған трикотаж матадан жасалған киім заттары</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6113 00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немесе қолмен тоқылған өзге де трикотаж киім заттары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тоқыма колготкалар, ұзын шұлықтар, гольфтар, шұлықтар және подследниктер мен басқа да шұлық бұйымдары, қысымды бөліп тарататын компрессиялық шұлық бұйымдарын (мысалы, тамырлардың түйнеліп кеңеюімен ауыратын адамдарға арналған шұлықтар) қоса алғанда және табаны жоқ аяқкиім</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қолғаптар, биялайлар және трикотаж митенкалар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киімге дайын керек-жарақтар; машинамен немесе қолмен тоқылған трикотаж киімнің бөліктері немесе киімге керек-жарақтар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тауар позициясының бұйымдарынан басқа ерлерге немесе ұл балаларға арналған пальто, қысқа пальто, желбегей, плащтар, күртелер (шаңғы тебетін киімді қоса алғанда), жадағайлар, шекпендер және ұқсас бұйымдар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тауар позициясының бұйымдарынан басқа әйелдерге немесе қыз балаларға арналған пальто, қысқа пальто, желбегей, плащтар, күртелер (шаңғы тебетін киімді қоса алғанда), жадағайлар, шекпендер және ұқсас бұйымдар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костюмдер, комплектілер, пиджактар, блайзерлер, шалбарлар, көкірекшесі және бауы бар комбинезондар, бриджилер және шолақ шалбарлар (суға түсетіндерден басқа)</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костюмдер, комплектілер, жакеттер, блайзерлер, көйлектер, белдемшелер, белдемше-шалбарлар, шалбарлар, көкірекшесі және бауы бар комбинезондар, бриджилер және шолақ шалбарлар (суға түсетіндерден басқа)</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жейделер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блузкалар, блузалар және блузондар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майкалар және өзге де дене күпәйкелер, кальсондар, трусилер, түнгі жейделер, пижамалар, суға түскенде киетін халаттар, үй халаттары және ұқсас бұйымдар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майкалар және өзге де ішкі күпәйкелер, комбинациялар, ішкі белдемшелер, трусилер, панталондар, түнгі жейделер, пижамалар, пеньюарлар, суға түскенде киетін халаттар, үй халаттары және ұқсас бұйымдар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киімі және балалар киіміне керек-жарақтар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5603, 5903, 5906 немесе 5907 тауар позицияларының материалдарынан жасалған киім заттары</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шаңғы және суға түсетін костюмдер; өзге де киім заттары</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немесе трикотаж емес бюстгальтерлер, белдіктер, корсеттер, иықбаулар, байламдар және ұқсас бұйымдар мен олардың бөліктері</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Орамалдар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Шарфтар, мойын орамалдар, мантильялар, бетперделер және ұқсас бұйымдар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Галстуктер, мойынтақтар және мойын орамалдар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 биялайлар және митенкалар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6216 00 000 0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Киімге өзге де дайын керек-жарақтар; 6212 тауар позициясына енгізілгендерден басқа киім бөліктері немесе киімге керек-жарақтар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көрпелері мен жамылғылар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жаймалары, асхана, туалет және асүй жаулықтары</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пластмассадан, табиғи немесе композициялық былғарыдан жасалған табаны бар және үсті табиғи былғарыдан жасалған аяқ киім</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Ершікті тартқыштар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8701 20 101 3</w:t>
            </w:r>
            <w:r>
              <w:br/>
            </w:r>
            <w:r>
              <w:rPr>
                <w:rFonts w:ascii="Times New Roman"/>
                <w:b w:val="false"/>
                <w:i w:val="false"/>
                <w:color w:val="000000"/>
                <w:sz w:val="20"/>
              </w:rPr>
              <w:t>
8701 20 101 8</w:t>
            </w:r>
            <w:r>
              <w:br/>
            </w:r>
            <w:r>
              <w:rPr>
                <w:rFonts w:ascii="Times New Roman"/>
                <w:b w:val="false"/>
                <w:i w:val="false"/>
                <w:color w:val="000000"/>
                <w:sz w:val="20"/>
              </w:rPr>
              <w:t>
8701 20 901 4</w:t>
            </w:r>
            <w:r>
              <w:br/>
            </w:r>
            <w:r>
              <w:rPr>
                <w:rFonts w:ascii="Times New Roman"/>
                <w:b w:val="false"/>
                <w:i w:val="false"/>
                <w:color w:val="000000"/>
                <w:sz w:val="20"/>
              </w:rPr>
              <w:t>
8701 20 901 5</w:t>
            </w:r>
            <w:r>
              <w:br/>
            </w:r>
            <w:r>
              <w:rPr>
                <w:rFonts w:ascii="Times New Roman"/>
                <w:b w:val="false"/>
                <w:i w:val="false"/>
                <w:color w:val="000000"/>
                <w:sz w:val="20"/>
              </w:rPr>
              <w:t>
8701 20 901 7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моторлы көлік құралдары</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8702 10 119 9</w:t>
            </w:r>
            <w:r>
              <w:br/>
            </w:r>
            <w:r>
              <w:rPr>
                <w:rFonts w:ascii="Times New Roman"/>
                <w:b w:val="false"/>
                <w:i w:val="false"/>
                <w:color w:val="000000"/>
                <w:sz w:val="20"/>
              </w:rPr>
              <w:t>
8702 10 919 9</w:t>
            </w:r>
            <w:r>
              <w:br/>
            </w:r>
            <w:r>
              <w:rPr>
                <w:rFonts w:ascii="Times New Roman"/>
                <w:b w:val="false"/>
                <w:i w:val="false"/>
                <w:color w:val="000000"/>
                <w:sz w:val="20"/>
              </w:rPr>
              <w:t>
8702 90 119 0</w:t>
            </w:r>
            <w:r>
              <w:br/>
            </w:r>
            <w:r>
              <w:rPr>
                <w:rFonts w:ascii="Times New Roman"/>
                <w:b w:val="false"/>
                <w:i w:val="false"/>
                <w:color w:val="000000"/>
                <w:sz w:val="20"/>
              </w:rPr>
              <w:t>
8702 90 319 0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8703 21 109 9</w:t>
            </w:r>
            <w:r>
              <w:br/>
            </w:r>
            <w:r>
              <w:rPr>
                <w:rFonts w:ascii="Times New Roman"/>
                <w:b w:val="false"/>
                <w:i w:val="false"/>
                <w:color w:val="000000"/>
                <w:sz w:val="20"/>
              </w:rPr>
              <w:t>
8703 22 109 9</w:t>
            </w:r>
            <w:r>
              <w:br/>
            </w:r>
            <w:r>
              <w:rPr>
                <w:rFonts w:ascii="Times New Roman"/>
                <w:b w:val="false"/>
                <w:i w:val="false"/>
                <w:color w:val="000000"/>
                <w:sz w:val="20"/>
              </w:rPr>
              <w:t>
8703 23 194 0</w:t>
            </w:r>
            <w:r>
              <w:br/>
            </w:r>
            <w:r>
              <w:rPr>
                <w:rFonts w:ascii="Times New Roman"/>
                <w:b w:val="false"/>
                <w:i w:val="false"/>
                <w:color w:val="000000"/>
                <w:sz w:val="20"/>
              </w:rPr>
              <w:t>
8703 23 198 1</w:t>
            </w:r>
            <w:r>
              <w:br/>
            </w:r>
            <w:r>
              <w:rPr>
                <w:rFonts w:ascii="Times New Roman"/>
                <w:b w:val="false"/>
                <w:i w:val="false"/>
                <w:color w:val="000000"/>
                <w:sz w:val="20"/>
              </w:rPr>
              <w:t>
8703 23 198 8</w:t>
            </w:r>
            <w:r>
              <w:br/>
            </w:r>
            <w:r>
              <w:rPr>
                <w:rFonts w:ascii="Times New Roman"/>
                <w:b w:val="false"/>
                <w:i w:val="false"/>
                <w:color w:val="000000"/>
                <w:sz w:val="20"/>
              </w:rPr>
              <w:t>
8703 24 109 8</w:t>
            </w:r>
            <w:r>
              <w:br/>
            </w:r>
            <w:r>
              <w:rPr>
                <w:rFonts w:ascii="Times New Roman"/>
                <w:b w:val="false"/>
                <w:i w:val="false"/>
                <w:color w:val="000000"/>
                <w:sz w:val="20"/>
              </w:rPr>
              <w:t>
8703 80 000 2</w:t>
            </w:r>
            <w:r>
              <w:br/>
            </w:r>
            <w:r>
              <w:rPr>
                <w:rFonts w:ascii="Times New Roman"/>
                <w:b w:val="false"/>
                <w:i w:val="false"/>
                <w:color w:val="000000"/>
                <w:sz w:val="20"/>
              </w:rPr>
              <w:t>
8703 32 199 0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тасымалдауға арналған моторлы көлік құралдары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8704 21 310 0</w:t>
            </w:r>
            <w:r>
              <w:br/>
            </w:r>
            <w:r>
              <w:rPr>
                <w:rFonts w:ascii="Times New Roman"/>
                <w:b w:val="false"/>
                <w:i w:val="false"/>
                <w:color w:val="000000"/>
                <w:sz w:val="20"/>
              </w:rPr>
              <w:t>
8704 21 910 0</w:t>
            </w:r>
            <w:r>
              <w:br/>
            </w:r>
            <w:r>
              <w:rPr>
                <w:rFonts w:ascii="Times New Roman"/>
                <w:b w:val="false"/>
                <w:i w:val="false"/>
                <w:color w:val="000000"/>
                <w:sz w:val="20"/>
              </w:rPr>
              <w:t>
8704 22 910 8</w:t>
            </w:r>
            <w:r>
              <w:br/>
            </w:r>
            <w:r>
              <w:rPr>
                <w:rFonts w:ascii="Times New Roman"/>
                <w:b w:val="false"/>
                <w:i w:val="false"/>
                <w:color w:val="000000"/>
                <w:sz w:val="20"/>
              </w:rPr>
              <w:t>
8704 23 910 8</w:t>
            </w:r>
            <w:r>
              <w:br/>
            </w:r>
            <w:r>
              <w:rPr>
                <w:rFonts w:ascii="Times New Roman"/>
                <w:b w:val="false"/>
                <w:i w:val="false"/>
                <w:color w:val="000000"/>
                <w:sz w:val="20"/>
              </w:rPr>
              <w:t>
8704 31 910 0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Жолсыз жағдайларда пайдалануға арналған өзі аударғыш автомобильдер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8704 10 102 9</w:t>
            </w:r>
            <w:r>
              <w:br/>
            </w:r>
            <w:r>
              <w:rPr>
                <w:rFonts w:ascii="Times New Roman"/>
                <w:b w:val="false"/>
                <w:i w:val="false"/>
                <w:color w:val="000000"/>
                <w:sz w:val="20"/>
              </w:rPr>
              <w:t>
8704 10 101 9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 және жалғау құралдары бар немесе оларсыз басқа да оқшауланған электр өткізгіштері</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8544 30 000 7</w:t>
            </w:r>
            <w:r>
              <w:br/>
            </w:r>
            <w:r>
              <w:rPr>
                <w:rFonts w:ascii="Times New Roman"/>
                <w:b w:val="false"/>
                <w:i w:val="false"/>
                <w:color w:val="000000"/>
                <w:sz w:val="20"/>
              </w:rPr>
              <w:t>
8544 49 200 0</w:t>
            </w:r>
            <w:r>
              <w:br/>
            </w:r>
            <w:r>
              <w:rPr>
                <w:rFonts w:ascii="Times New Roman"/>
                <w:b w:val="false"/>
                <w:i w:val="false"/>
                <w:color w:val="000000"/>
                <w:sz w:val="20"/>
              </w:rPr>
              <w:t>
8544 49 910 8</w:t>
            </w:r>
            <w:r>
              <w:br/>
            </w:r>
            <w:r>
              <w:rPr>
                <w:rFonts w:ascii="Times New Roman"/>
                <w:b w:val="false"/>
                <w:i w:val="false"/>
                <w:color w:val="000000"/>
                <w:sz w:val="20"/>
              </w:rPr>
              <w:t>
8544 49 950 9</w:t>
            </w:r>
            <w:r>
              <w:br/>
            </w:r>
            <w:r>
              <w:rPr>
                <w:rFonts w:ascii="Times New Roman"/>
                <w:b w:val="false"/>
                <w:i w:val="false"/>
                <w:color w:val="000000"/>
                <w:sz w:val="20"/>
              </w:rPr>
              <w:t>
8544 49 990 0</w:t>
            </w:r>
            <w:r>
              <w:br/>
            </w:r>
            <w:r>
              <w:rPr>
                <w:rFonts w:ascii="Times New Roman"/>
                <w:b w:val="false"/>
                <w:i w:val="false"/>
                <w:color w:val="000000"/>
                <w:sz w:val="20"/>
              </w:rPr>
              <w:t>
8544 60 100 0</w:t>
            </w:r>
            <w:r>
              <w:br/>
            </w:r>
            <w:r>
              <w:rPr>
                <w:rFonts w:ascii="Times New Roman"/>
                <w:b w:val="false"/>
                <w:i w:val="false"/>
                <w:color w:val="000000"/>
                <w:sz w:val="20"/>
              </w:rPr>
              <w:t>
8544 60 900 9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Кереуетке айналатын немесе айналмайтын отыруға арналған жиһаз (9402 тауар позициясында көрсетілгеннен басқа)</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9401 30 000</w:t>
            </w:r>
            <w:r>
              <w:br/>
            </w:r>
            <w:r>
              <w:rPr>
                <w:rFonts w:ascii="Times New Roman"/>
                <w:b w:val="false"/>
                <w:i w:val="false"/>
                <w:color w:val="000000"/>
                <w:sz w:val="20"/>
              </w:rPr>
              <w:t>
9401 40 000 0</w:t>
            </w:r>
            <w:r>
              <w:br/>
            </w:r>
            <w:r>
              <w:rPr>
                <w:rFonts w:ascii="Times New Roman"/>
                <w:b w:val="false"/>
                <w:i w:val="false"/>
                <w:color w:val="000000"/>
                <w:sz w:val="20"/>
              </w:rPr>
              <w:t>
9401 61 000 0</w:t>
            </w:r>
            <w:r>
              <w:br/>
            </w:r>
            <w:r>
              <w:rPr>
                <w:rFonts w:ascii="Times New Roman"/>
                <w:b w:val="false"/>
                <w:i w:val="false"/>
                <w:color w:val="000000"/>
                <w:sz w:val="20"/>
              </w:rPr>
              <w:t>
9401 69 000 0</w:t>
            </w:r>
            <w:r>
              <w:br/>
            </w:r>
            <w:r>
              <w:rPr>
                <w:rFonts w:ascii="Times New Roman"/>
                <w:b w:val="false"/>
                <w:i w:val="false"/>
                <w:color w:val="000000"/>
                <w:sz w:val="20"/>
              </w:rPr>
              <w:t>
9401 71 000 9</w:t>
            </w:r>
            <w:r>
              <w:br/>
            </w:r>
            <w:r>
              <w:rPr>
                <w:rFonts w:ascii="Times New Roman"/>
                <w:b w:val="false"/>
                <w:i w:val="false"/>
                <w:color w:val="000000"/>
                <w:sz w:val="20"/>
              </w:rPr>
              <w:t>
9401 80 000 9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жиһаз</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w:t>
            </w:r>
            <w:r>
              <w:br/>
            </w:r>
            <w:r>
              <w:rPr>
                <w:rFonts w:ascii="Times New Roman"/>
                <w:b w:val="false"/>
                <w:i w:val="false"/>
                <w:color w:val="000000"/>
                <w:sz w:val="20"/>
              </w:rPr>
              <w:t>
9403 20 200 9</w:t>
            </w:r>
            <w:r>
              <w:br/>
            </w:r>
            <w:r>
              <w:rPr>
                <w:rFonts w:ascii="Times New Roman"/>
                <w:b w:val="false"/>
                <w:i w:val="false"/>
                <w:color w:val="000000"/>
                <w:sz w:val="20"/>
              </w:rPr>
              <w:t>
9403 20 800 9</w:t>
            </w:r>
            <w:r>
              <w:br/>
            </w:r>
            <w:r>
              <w:rPr>
                <w:rFonts w:ascii="Times New Roman"/>
                <w:b w:val="false"/>
                <w:i w:val="false"/>
                <w:color w:val="000000"/>
                <w:sz w:val="20"/>
              </w:rPr>
              <w:t>
9403 30</w:t>
            </w:r>
            <w:r>
              <w:br/>
            </w:r>
            <w:r>
              <w:rPr>
                <w:rFonts w:ascii="Times New Roman"/>
                <w:b w:val="false"/>
                <w:i w:val="false"/>
                <w:color w:val="000000"/>
                <w:sz w:val="20"/>
              </w:rPr>
              <w:t>
9403 40</w:t>
            </w:r>
            <w:r>
              <w:br/>
            </w:r>
            <w:r>
              <w:rPr>
                <w:rFonts w:ascii="Times New Roman"/>
                <w:b w:val="false"/>
                <w:i w:val="false"/>
                <w:color w:val="000000"/>
                <w:sz w:val="20"/>
              </w:rPr>
              <w:t>
9403 50 000</w:t>
            </w:r>
            <w:r>
              <w:br/>
            </w:r>
            <w:r>
              <w:rPr>
                <w:rFonts w:ascii="Times New Roman"/>
                <w:b w:val="false"/>
                <w:i w:val="false"/>
                <w:color w:val="000000"/>
                <w:sz w:val="20"/>
              </w:rPr>
              <w:t>
9403 60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дөңгелекті велосипедтер, самокаттар, педальді автомобильдер және дөңгелектері бар осыған ұқсас ойыншықтар; қуыршақтарға арналған арбалар; қуыршақтар, басқа да ойыншықтар; кішірейтілген өлшемдегі ("масштабтағы") модельдер және қолданыстағы немесе қолданыстағы емес ойын-сауыққа арналған ұқсас модельдер; барлық түрдегі басқатырғыштар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