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a1a4" w14:textId="b6ca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Қазақстан Республикасы Үкіметінің 2019 жылғы 10 шілдедегі № 497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7 қарашадағы № 836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Қазақстан Республикасы Үкіметінің 2019 жылғы 10 шілдедегі № 497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28, 243-құжат)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Сауда және интеграция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Сауда және интеграция министрлігі Тұтынушылардың құқықтарын қорғау комитетінің аумақтық бөлімшелері – мемлекеттік мекемелерінің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Сауда және интеграция министрлігінің Тұтынушылардың құқықтарын қорғау комитеті Нұр-Сұлтан қаласының тұтынушылардың құқықтарын қорғау департаменті.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Тұтынушылардың құқықтарын қорғау комитеті Алматы қаласының тұтынушылардың құқықтарын қорғау департаменті.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Сауда және интеграция министрлігінің Тұтынушылардың құқықтарын қорғау комитеті Шымкент қаласының тұтынушылардың құқықтарын қорғау департаменті.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Сауда және интеграция министрлігінің Тұтынушылардың құқықтарын қорғау комитеті Ақмола облысының тұтынушылардың құқықтарын қорғау департаменті.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Сауда және интеграция министрлігінің Тұтынушылардың құқықтарын қорғау комитеті Ақтөбе облысының тұтынушылардың құқықтарын қорғау департаменті.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Сауда және интеграция министрлігінің Тұтынушылардың құқықтарын қорғау комитеті Алматы облысының тұтынушылардың құқықтарын қорғау департаменті.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Сауда және интеграция министрлігінің Тұтынушылардың құқықтарын қорғау комитеті Атырау облысының тұтынушылардың құқықтарын қорғау департаменті.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Сауда және интеграция министрлігінің Тұтынушылардың құқықтарын қорғау комитеті Шығыс Қазақстан облысының тұтынушылардың құқықтарын қорғау департаменті.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Сауда және интеграция министрлігінің Тұтынушылардың құқықтарын қорғау комитеті Жамбыл облысының тұтынушылардың құқықтарын қорғау департаменті.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Сауда және интеграция министрлігінің Тұтынушылардың құқықтарын қорғау комитеті Батыс Қазақстан облысының тұтынушылардың құқықтарын қорғау департаменті.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Сауда және интеграция министрлігінің Тұтынушылардың құқықтарын қорғау комитеті Қарағанды облысының тұтынушылардың құқықтарын қорғау департаменті.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Сауда және интеграция министрлігінің Тұтынушылардың құқықтарын қорғау комитеті Қостанай облысының тұтынушылардың құқықтарын қорғау департаменті.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Сауда және интеграция министрлігінің Тұтынушылардың құқықтарын қорғау комитеті Қызылорда облысының тұтынушылардың құқықтарын қорғау департаменті.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Сауда және интеграция министрлігі Тұтынушылардың құқықтарын қорғау комитетінің Маңғыстау облысы тұтынушылардың құқықтарын қорғау департаменті.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Сауда және интеграция министрлігінің Тұтынушылардың құқықтарын қорғау комитеті Павлодар облысының тұтынушылардың құқықтарын қорғау департаменті.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Сауда және интеграция министрлігінің Тұтынушылардың құқықтарын қорғау комитеті Солтүстік Қазақстан облысының тұтынушылардың құқықтарын қорғау департаменті.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Сауда және интеграция министрлігінің Тұтынушылардың құқықтарын қорғау комитеті Түркістан облысының тұтынушылардың құқықтарын қорғау департаменті.".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