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211b" w14:textId="d5b2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"Кәсіпқор" холдингі" коммерциялық емес акционерлік қоғамын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26 желтоқсандағы № 979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"Кәсіпқор" холдингі" коммерциялық емес акционерлік қоғамы "Talap" коммерциялық емес акционерлік қоғамы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Қазақстан Республикасы Үкіметінің кейбір шешімдеріне және Қазақстан Республикасы Премьер-Министрінің өкімдеріне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Білім және ғылым министрлігі Қазақстан Республикасының заңнамасында белгіленген тәртіппен осы қаулыдан туындайтын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"Кәсіпқор" холдингі" коммерциялық емес акционерлік қоғамының 2012 – 2021 жылдарға арналған даму стратегиясын бекіту туралы" Қазақстан Республикасы Үкіметінің 2011 жылғы 31 желтоқсандағы № 1751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және Қазақстан Республикасы Премьер-Министрінің өкімдеріне енгізілетін өзгерістер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қаласы" деген бөлімде: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21-129-жол мынадай редакцияда жазылсын: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"21-129. "Talap" КеАҚ".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Білім және ғылым министрлігі" деген бөлімде: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222-33-7-жол мынадай редакцияда жазылсын: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"222-33-7. "Talap" КеАҚ".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27.12.2023 </w:t>
      </w:r>
      <w:r>
        <w:rPr>
          <w:rFonts w:ascii="Times New Roman"/>
          <w:b w:val="false"/>
          <w:i w:val="false"/>
          <w:color w:val="00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"Ұлттық басқарушы холдингтердің, ұлттық холдингтердің, ұлттық компаниялардың тізбесін бекіту туралы" Қазақстан Республикасы Үкіметінің 2011 жылғы 6 сәуірдегі № 376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ұлттық басқарушы холдингтердің, ұлттық холдингтердің, ұлттық компаниялардың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компаниялар"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36-жол алып тасталсын.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Күші жойылды - ҚР Үкіметінің 23.08.2023 </w:t>
      </w:r>
      <w:r>
        <w:rPr>
          <w:rFonts w:ascii="Times New Roman"/>
          <w:b w:val="false"/>
          <w:i w:val="false"/>
          <w:color w:val="00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Республикасында білім беруді және ғылымды дамытудың 2020 – 2025 жылдарға арналған мемлекеттік бағдарламасының жобасын әзірлеу жөніндегі жұмыс тобын құру туралы" Қазақстан Республикасы Премьер-Министрінің 2019 жылғы 29 маусымдағы № 116-ө </w:t>
      </w:r>
      <w:r>
        <w:rPr>
          <w:rFonts w:ascii="Times New Roman"/>
          <w:b w:val="false"/>
          <w:i w:val="false"/>
          <w:color w:val="000000"/>
          <w:sz w:val="28"/>
        </w:rPr>
        <w:t>өкімінде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білім беруді және ғылымды дамытудың 2020 – 2025 жылдарға арналған мемлекеттік бағдарламасының жобасын әзірлеу жөніндегі жұмыс тобының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 "Кәсіпқор" холдингі" коммерциялық емес акционерлік қоғамының басқарма төрағасы (келісу бойынша) деген жол мынадай редакцияда жазылсын: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Білім және ғылым министрлігінің "Talap" коммерциялық емес акционерлік қоғамының басқарма төрағасы (келісу бойынша)".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