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1231" w14:textId="b441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акционерлік қоғамдардың директорлар кеңестері құрамдарының жекелеген мәселелері</w:t>
      </w:r>
    </w:p>
    <w:p>
      <w:pPr>
        <w:spacing w:after="0"/>
        <w:ind w:left="0"/>
        <w:jc w:val="both"/>
      </w:pPr>
      <w:r>
        <w:rPr>
          <w:rFonts w:ascii="Times New Roman"/>
          <w:b w:val="false"/>
          <w:i w:val="false"/>
          <w:color w:val="000000"/>
          <w:sz w:val="28"/>
        </w:rPr>
        <w:t>Қазақстан Республикасы Үкіметінің 2019 жылғы 27 желтоқсандағы № 996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Индустрия және инфрақұрылымдық даму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"ҚазАвтоЖол" ұлттық компаниясы" және "QazIndustry" қазақстандық индустрия және экспорт орталығы" акционерлік қоғамдарының директорлар кеңестерінің құрамдарына Қазақстан Республикасының Индустрия және инфрақұрылымдық даму министрі Қайырбек Айтбайұлы Өскенбаевты сайлауды қамтамасыз етсін.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28.01.2022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