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eb8a1" w14:textId="1ceb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тізбесін бекіту туралы" Қазақстан Республикасы Үкіметінің 2019 жылғы 28 мамырдағы № 327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2019 жылғы 28 желтоқсандағы № 1000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тізбесін бекіту туралы" Қазақстан Республикасы Үкіметінің 2019 жылғы 28 мамырдағы № 327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16, 153-құжат)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кепілдікпен берілетін мемлекеттік емес қарыздардың қаражаты есебінен қаржыландыру ұсынылатын инвестициялық жобалардың 2019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4-жолмен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"/>
        <w:gridCol w:w="4241"/>
        <w:gridCol w:w="2019"/>
        <w:gridCol w:w="2053"/>
        <w:gridCol w:w="2019"/>
        <w:gridCol w:w="1225"/>
        <w:gridCol w:w="372"/>
      </w:tblGrid>
      <w:tr>
        <w:trPr>
          <w:trHeight w:val="30" w:hRule="atLeast"/>
        </w:trPr>
        <w:tc>
          <w:tcPr>
            <w:tcW w:w="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"Мемлекеттің кепілдігімен "Азия Даму Банкі (АДБ) қарыз қаражат есебінен "Қазақстанның тұрғын үй құрылыс жинақ банкі" АҚ-ның алдын ала тұрғын үй қарыздарын беруі" (Тұрғын үйді қаржыландырудағы гендерлік теңдікті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етуге жәрдемдесу жөніндегі жоба")"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мың теңге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2019 -2030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38000000 мың теңге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"Қазақстанның тұрғын үй құрылыс жинақ банкі" акционерлік қоғамы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Азия Даму Банкі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                                                            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