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85d7" w14:textId="a488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берілген әлеуметтік топтама шеңберінде ұсынылатын көмектің түрлері мен көлемдерін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30 желтоқсандағы № 1032 қаулысы. Күші жойылды - Қазақстан Республикасы Үкіметінің 2023 жылғы 25 қаңтардағы № 39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25.01.2023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енгізіледі</w:t>
      </w:r>
    </w:p>
    <w:bookmarkStart w:name="z22"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Республикасының Заңы 7-бабының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кепілдік берілген әлеуметтік топтама шеңберінде ұсынылатын көмектің түрлері мен көлемдері айқындалсын.</w:t>
      </w:r>
    </w:p>
    <w:bookmarkEnd w:id="1"/>
    <w:bookmarkStart w:name="z3" w:id="2"/>
    <w:p>
      <w:pPr>
        <w:spacing w:after="0"/>
        <w:ind w:left="0"/>
        <w:jc w:val="both"/>
      </w:pPr>
      <w:r>
        <w:rPr>
          <w:rFonts w:ascii="Times New Roman"/>
          <w:b w:val="false"/>
          <w:i w:val="false"/>
          <w:color w:val="000000"/>
          <w:sz w:val="28"/>
        </w:rPr>
        <w:t>
      2. Осы қаулы 2020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1032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Кепілдік берілген әлеуметтік топтама шеңберінде ұсынылатын көмектің түрлері мен көлемдері</w:t>
      </w:r>
    </w:p>
    <w:bookmarkEnd w:id="3"/>
    <w:bookmarkStart w:name="z6" w:id="4"/>
    <w:p>
      <w:pPr>
        <w:spacing w:after="0"/>
        <w:ind w:left="0"/>
        <w:jc w:val="both"/>
      </w:pPr>
      <w:r>
        <w:rPr>
          <w:rFonts w:ascii="Times New Roman"/>
          <w:b w:val="false"/>
          <w:i w:val="false"/>
          <w:color w:val="000000"/>
          <w:sz w:val="28"/>
        </w:rPr>
        <w:t xml:space="preserve">
      1. Кепілдік берілген әлеуметтік топтама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шартсыз немесе шартты ақшалай көмек алушылардың қатарындағы:</w:t>
      </w:r>
    </w:p>
    <w:bookmarkEnd w:id="4"/>
    <w:bookmarkStart w:name="z7" w:id="5"/>
    <w:p>
      <w:pPr>
        <w:spacing w:after="0"/>
        <w:ind w:left="0"/>
        <w:jc w:val="both"/>
      </w:pPr>
      <w:r>
        <w:rPr>
          <w:rFonts w:ascii="Times New Roman"/>
          <w:b w:val="false"/>
          <w:i w:val="false"/>
          <w:color w:val="000000"/>
          <w:sz w:val="28"/>
        </w:rPr>
        <w:t>
      1) атаулы әлеуметтік көмек тағайындалған кезеңде - бір жастан алты жасқа дейінгі балалары бар;</w:t>
      </w:r>
    </w:p>
    <w:bookmarkEnd w:id="5"/>
    <w:bookmarkStart w:name="z8" w:id="6"/>
    <w:p>
      <w:pPr>
        <w:spacing w:after="0"/>
        <w:ind w:left="0"/>
        <w:jc w:val="both"/>
      </w:pPr>
      <w:r>
        <w:rPr>
          <w:rFonts w:ascii="Times New Roman"/>
          <w:b w:val="false"/>
          <w:i w:val="false"/>
          <w:color w:val="000000"/>
          <w:sz w:val="28"/>
        </w:rPr>
        <w:t>
      2) тиісті оқу жылы кезеңінде - орта білім беру ұйымдарында оқитын, алты жастан он сегіз жасқа дейінгі балалары бар аз қамтылған отбасыларға беріледі.</w:t>
      </w:r>
    </w:p>
    <w:bookmarkEnd w:id="6"/>
    <w:bookmarkStart w:name="z9" w:id="7"/>
    <w:p>
      <w:pPr>
        <w:spacing w:after="0"/>
        <w:ind w:left="0"/>
        <w:jc w:val="both"/>
      </w:pPr>
      <w:r>
        <w:rPr>
          <w:rFonts w:ascii="Times New Roman"/>
          <w:b w:val="false"/>
          <w:i w:val="false"/>
          <w:color w:val="000000"/>
          <w:sz w:val="28"/>
        </w:rPr>
        <w:t xml:space="preserve">
      2. Бір жастан алты жасқа дейінгі балалар үшін кепілдік берілген әлеуметтік топтама осы көмек түрлері мен көлемдеріне </w:t>
      </w:r>
      <w:r>
        <w:rPr>
          <w:rFonts w:ascii="Times New Roman"/>
          <w:b w:val="false"/>
          <w:i w:val="false"/>
          <w:color w:val="000000"/>
          <w:sz w:val="28"/>
        </w:rPr>
        <w:t>1-қосымшаға</w:t>
      </w:r>
      <w:r>
        <w:rPr>
          <w:rFonts w:ascii="Times New Roman"/>
          <w:b w:val="false"/>
          <w:i w:val="false"/>
          <w:color w:val="000000"/>
          <w:sz w:val="28"/>
        </w:rPr>
        <w:t xml:space="preserve"> сәйкес бір жастан алты жасқа дейінгі балалары бар аз қамтылған отбасыларға ұсынылатын кепілдік берілген әлеуметтік топтаманың түрлері мен көлемдерінде беріледі.</w:t>
      </w:r>
    </w:p>
    <w:bookmarkEnd w:id="7"/>
    <w:bookmarkStart w:name="z10" w:id="8"/>
    <w:p>
      <w:pPr>
        <w:spacing w:after="0"/>
        <w:ind w:left="0"/>
        <w:jc w:val="both"/>
      </w:pPr>
      <w:r>
        <w:rPr>
          <w:rFonts w:ascii="Times New Roman"/>
          <w:b w:val="false"/>
          <w:i w:val="false"/>
          <w:color w:val="000000"/>
          <w:sz w:val="28"/>
        </w:rPr>
        <w:t>
      3. Орта білім беру ұйымдарында оқитын алты жастан он сегіз жасқа дейінгі балалар үшін кепілдік берілген әлеуметтік топтама:</w:t>
      </w:r>
    </w:p>
    <w:bookmarkEnd w:id="8"/>
    <w:bookmarkStart w:name="z11" w:id="9"/>
    <w:p>
      <w:pPr>
        <w:spacing w:after="0"/>
        <w:ind w:left="0"/>
        <w:jc w:val="both"/>
      </w:pPr>
      <w:r>
        <w:rPr>
          <w:rFonts w:ascii="Times New Roman"/>
          <w:b w:val="false"/>
          <w:i w:val="false"/>
          <w:color w:val="000000"/>
          <w:sz w:val="28"/>
        </w:rPr>
        <w:t xml:space="preserve">
      1) осы көмек түрлері мен көлемдеріне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ұйымдарында оқитын алты жастан он сегіз жасқа дейінгі балалары бар аз қамтылған отбасыларға кепілдік берілген әлеуметтік топтаманың түрлеріндегі және көлемдеріндегі мектеп формасын не спорттық форманы және мектеп-жазу керек-жарақтарының жиынтығын;</w:t>
      </w:r>
    </w:p>
    <w:bookmarkEnd w:id="9"/>
    <w:bookmarkStart w:name="z12" w:id="10"/>
    <w:p>
      <w:pPr>
        <w:spacing w:after="0"/>
        <w:ind w:left="0"/>
        <w:jc w:val="both"/>
      </w:pPr>
      <w:r>
        <w:rPr>
          <w:rFonts w:ascii="Times New Roman"/>
          <w:b w:val="false"/>
          <w:i w:val="false"/>
          <w:color w:val="000000"/>
          <w:sz w:val="28"/>
        </w:rPr>
        <w:t>
      2) денсаулық сақтау саласындағы уәкілетті орган бекітетін нормаларға сәйкес оқу жылы кезеңіндегі оқу күндері оқитын жері бойынша бір реттік ыстық тамақты;</w:t>
      </w:r>
    </w:p>
    <w:bookmarkEnd w:id="10"/>
    <w:bookmarkStart w:name="z13" w:id="11"/>
    <w:p>
      <w:pPr>
        <w:spacing w:after="0"/>
        <w:ind w:left="0"/>
        <w:jc w:val="both"/>
      </w:pPr>
      <w:r>
        <w:rPr>
          <w:rFonts w:ascii="Times New Roman"/>
          <w:b w:val="false"/>
          <w:i w:val="false"/>
          <w:color w:val="000000"/>
          <w:sz w:val="28"/>
        </w:rPr>
        <w:t>
      3) қоғамдық көлікте (таксиден басқа) тасымалдау кезінде билеттің толық құнының кемінде 50 проценті мөлшерінде қоғамдық көлікте жеңілдікпен жол жүруді қамтиды.</w:t>
      </w:r>
    </w:p>
    <w:bookmarkEnd w:id="11"/>
    <w:bookmarkStart w:name="z14" w:id="12"/>
    <w:p>
      <w:pPr>
        <w:spacing w:after="0"/>
        <w:ind w:left="0"/>
        <w:jc w:val="both"/>
      </w:pPr>
      <w:r>
        <w:rPr>
          <w:rFonts w:ascii="Times New Roman"/>
          <w:b w:val="false"/>
          <w:i w:val="false"/>
          <w:color w:val="000000"/>
          <w:sz w:val="28"/>
        </w:rPr>
        <w:t>
      4. Бір жастан он сегіз жасқа дейінгі балаларға денсаулық сақтау саласындағы заңнамаға сәйкес тегін медициналық көмектің кепілдік берілген көлемі шеңберінде және міндетті әлеуметтік медициналық сақтандыру жүйесіндегі көмек түрлері мен көлемдері бойынша медициналық, оның ішінде стоматологиялық көмек ұсынылады.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әлеуметтік</w:t>
            </w:r>
            <w:r>
              <w:br/>
            </w:r>
            <w:r>
              <w:rPr>
                <w:rFonts w:ascii="Times New Roman"/>
                <w:b w:val="false"/>
                <w:i w:val="false"/>
                <w:color w:val="000000"/>
                <w:sz w:val="20"/>
              </w:rPr>
              <w:t>топтама шеңберінде сынылатын</w:t>
            </w:r>
            <w:r>
              <w:br/>
            </w:r>
            <w:r>
              <w:rPr>
                <w:rFonts w:ascii="Times New Roman"/>
                <w:b w:val="false"/>
                <w:i w:val="false"/>
                <w:color w:val="000000"/>
                <w:sz w:val="20"/>
              </w:rPr>
              <w:t>көмектің түрлері мен</w:t>
            </w:r>
            <w:r>
              <w:br/>
            </w:r>
            <w:r>
              <w:rPr>
                <w:rFonts w:ascii="Times New Roman"/>
                <w:b w:val="false"/>
                <w:i w:val="false"/>
                <w:color w:val="000000"/>
                <w:sz w:val="20"/>
              </w:rPr>
              <w:t>көлемдеріне</w:t>
            </w:r>
            <w:r>
              <w:br/>
            </w:r>
            <w:r>
              <w:rPr>
                <w:rFonts w:ascii="Times New Roman"/>
                <w:b w:val="false"/>
                <w:i w:val="false"/>
                <w:color w:val="000000"/>
                <w:sz w:val="20"/>
              </w:rPr>
              <w:t>1-қосымша</w:t>
            </w:r>
          </w:p>
        </w:tc>
      </w:tr>
    </w:tbl>
    <w:bookmarkStart w:name="z16" w:id="13"/>
    <w:p>
      <w:pPr>
        <w:spacing w:after="0"/>
        <w:ind w:left="0"/>
        <w:jc w:val="left"/>
      </w:pPr>
      <w:r>
        <w:rPr>
          <w:rFonts w:ascii="Times New Roman"/>
          <w:b/>
          <w:i w:val="false"/>
          <w:color w:val="000000"/>
        </w:rPr>
        <w:t xml:space="preserve"> Бір жастан алты жасқа дейінгі балалары бар аз қамтылған отбасыларға берілетін кепілдік берілген әлеуметтік топтаманың түрлері мен көлемдері</w:t>
      </w:r>
    </w:p>
    <w:bookmarkEnd w:id="13"/>
    <w:p>
      <w:pPr>
        <w:spacing w:after="0"/>
        <w:ind w:left="0"/>
        <w:jc w:val="both"/>
      </w:pPr>
      <w:r>
        <w:rPr>
          <w:rFonts w:ascii="Times New Roman"/>
          <w:b w:val="false"/>
          <w:i w:val="false"/>
          <w:color w:val="ff0000"/>
          <w:sz w:val="28"/>
        </w:rPr>
        <w:t xml:space="preserve">
      Ескерту. 1-қосымша жаңа редакцияда - ҚР Үкіметінің 16.09.2020 </w:t>
      </w:r>
      <w:r>
        <w:rPr>
          <w:rFonts w:ascii="Times New Roman"/>
          <w:b w:val="false"/>
          <w:i w:val="false"/>
          <w:color w:val="ff0000"/>
          <w:sz w:val="28"/>
        </w:rPr>
        <w:t>№ 589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жиынтығы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үш жасқа дейінгі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жеміс езбесі және (немесе) көкөніс езбесі (зауыттық қаптамада 50-ден 100 грамға дейінгі көлемде, алты айдан үш жасқа дейінгі балаларға пайдалануға рұқсат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p>
          <w:p>
            <w:pPr>
              <w:spacing w:after="20"/>
              <w:ind w:left="20"/>
              <w:jc w:val="both"/>
            </w:pPr>
            <w:r>
              <w:rPr>
                <w:rFonts w:ascii="Times New Roman"/>
                <w:b w:val="false"/>
                <w:i w:val="false"/>
                <w:color w:val="000000"/>
                <w:sz w:val="20"/>
              </w:rPr>
              <w:t>
1200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гипоаллергенді балалар ботқасы (зауыттық қаптамада, алты айдан үш жасқа дейінгі балаларға пайдалануға рұқсат 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320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жүгері жармасы,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400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сұлы үлпегі,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балалар печеньесі (бір жастан үш жасқа дейінгі балаларға пайдалануға рұқсат етілген,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180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немесе ультрапастерленген майлылығы 2,5 %, зауыттық қаптамадағы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 литр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алты жасқа дейінгі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немесе ультра пастерленген, зауыттық қаптамадағы, майлылығы 2,5 %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қатты сорттарынан жасалған макарондар,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сұлы үлпегі,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0,8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гематоген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240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тұтас дақылдары бар, таңғы асқа арналған сүтті жастықшалар,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250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зауыттық қаптамадағы печенье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400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арпа жармасы,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қарақұмық немесе күріш жармасы,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 кг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уатылған бұршақ,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ұнтақ жармасы,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700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 зауыттық қаптамада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200 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химия тауарларының жиынтығы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алты жасқа дейінгі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тіс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50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тіс щеткасы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гипоаллергенді сабын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180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сусабыны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200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кремі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45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кірсабын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кіржуғыш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800 грамм</w:t>
            </w:r>
          </w:p>
        </w:tc>
      </w:tr>
    </w:tbl>
    <w:bookmarkStart w:name="z23" w:id="14"/>
    <w:p>
      <w:pPr>
        <w:spacing w:after="0"/>
        <w:ind w:left="0"/>
        <w:jc w:val="both"/>
      </w:pPr>
      <w:r>
        <w:rPr>
          <w:rFonts w:ascii="Times New Roman"/>
          <w:b w:val="false"/>
          <w:i w:val="false"/>
          <w:color w:val="000000"/>
          <w:sz w:val="28"/>
        </w:rPr>
        <w:t>
      Ескертпе:</w:t>
      </w:r>
    </w:p>
    <w:bookmarkEnd w:id="14"/>
    <w:bookmarkStart w:name="z24" w:id="15"/>
    <w:p>
      <w:pPr>
        <w:spacing w:after="0"/>
        <w:ind w:left="0"/>
        <w:jc w:val="both"/>
      </w:pPr>
      <w:r>
        <w:rPr>
          <w:rFonts w:ascii="Times New Roman"/>
          <w:b w:val="false"/>
          <w:i w:val="false"/>
          <w:color w:val="000000"/>
          <w:sz w:val="28"/>
        </w:rPr>
        <w:t xml:space="preserve">
      1) азық-түлік жиынтығы "Тамақ өнімдерінің қауіпсіздігі туралы" 2007 жылғы 21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тамақ өнімдерін сақтау және тасымалдау кезінде олардың қауіпсіздігіне қойылатын талаптарға сай болуға тиіс;</w:t>
      </w:r>
    </w:p>
    <w:bookmarkEnd w:id="15"/>
    <w:bookmarkStart w:name="z25" w:id="16"/>
    <w:p>
      <w:pPr>
        <w:spacing w:after="0"/>
        <w:ind w:left="0"/>
        <w:jc w:val="both"/>
      </w:pPr>
      <w:r>
        <w:rPr>
          <w:rFonts w:ascii="Times New Roman"/>
          <w:b w:val="false"/>
          <w:i w:val="false"/>
          <w:color w:val="000000"/>
          <w:sz w:val="28"/>
        </w:rPr>
        <w:t xml:space="preserve">
      2) тұрмыстық химия тауарларының жиынтығы оларды сақтау және тасымалдау кезінде Қазақстан Республикасы Үкіметінің 2008 жылғы  4 наурыздағы № 217 </w:t>
      </w:r>
      <w:r>
        <w:rPr>
          <w:rFonts w:ascii="Times New Roman"/>
          <w:b w:val="false"/>
          <w:i w:val="false"/>
          <w:color w:val="000000"/>
          <w:sz w:val="28"/>
        </w:rPr>
        <w:t>қаулысымен</w:t>
      </w:r>
      <w:r>
        <w:rPr>
          <w:rFonts w:ascii="Times New Roman"/>
          <w:b w:val="false"/>
          <w:i w:val="false"/>
          <w:color w:val="000000"/>
          <w:sz w:val="28"/>
        </w:rPr>
        <w:t xml:space="preserve"> бекітілген "Синтетикалық жуғыш құралдар мен тұрмыстық химия тауарларының қауіпсіздігіне қойылатын талаптар" техникалық регламентінің қауіпсіздік пен сапа талаптарына сай болуға тиіс.</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әлеуметтік</w:t>
            </w:r>
            <w:r>
              <w:br/>
            </w:r>
            <w:r>
              <w:rPr>
                <w:rFonts w:ascii="Times New Roman"/>
                <w:b w:val="false"/>
                <w:i w:val="false"/>
                <w:color w:val="000000"/>
                <w:sz w:val="20"/>
              </w:rPr>
              <w:t>топтама шеңберінде сынылатын</w:t>
            </w:r>
            <w:r>
              <w:br/>
            </w:r>
            <w:r>
              <w:rPr>
                <w:rFonts w:ascii="Times New Roman"/>
                <w:b w:val="false"/>
                <w:i w:val="false"/>
                <w:color w:val="000000"/>
                <w:sz w:val="20"/>
              </w:rPr>
              <w:t>көмектің түрлері мен</w:t>
            </w:r>
            <w:r>
              <w:br/>
            </w:r>
            <w:r>
              <w:rPr>
                <w:rFonts w:ascii="Times New Roman"/>
                <w:b w:val="false"/>
                <w:i w:val="false"/>
                <w:color w:val="000000"/>
                <w:sz w:val="20"/>
              </w:rPr>
              <w:t>көлемдеріне</w:t>
            </w:r>
            <w:r>
              <w:br/>
            </w:r>
            <w:r>
              <w:rPr>
                <w:rFonts w:ascii="Times New Roman"/>
                <w:b w:val="false"/>
                <w:i w:val="false"/>
                <w:color w:val="000000"/>
                <w:sz w:val="20"/>
              </w:rPr>
              <w:t>2-қосымша</w:t>
            </w:r>
          </w:p>
        </w:tc>
      </w:tr>
    </w:tbl>
    <w:bookmarkStart w:name="z21" w:id="17"/>
    <w:p>
      <w:pPr>
        <w:spacing w:after="0"/>
        <w:ind w:left="0"/>
        <w:jc w:val="left"/>
      </w:pPr>
      <w:r>
        <w:rPr>
          <w:rFonts w:ascii="Times New Roman"/>
          <w:b/>
          <w:i w:val="false"/>
          <w:color w:val="000000"/>
        </w:rPr>
        <w:t xml:space="preserve"> Орта білім беру ұйымдарында оқитын алты жастан он сегіз жасқа дейінгі балалары бар аз қамтылған отбасыларға берілетін кепілдік берілген әлеуметтік топтаманың түрлері мен көлемдері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 формасы жинағы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немесе водолазка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 немесе сарафан (шалбар)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 немесе водолазка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спорттық</w:t>
            </w:r>
          </w:p>
          <w:p>
            <w:pPr>
              <w:spacing w:after="20"/>
              <w:ind w:left="20"/>
              <w:jc w:val="both"/>
            </w:pPr>
            <w:r>
              <w:rPr>
                <w:rFonts w:ascii="Times New Roman"/>
                <w:b w:val="false"/>
                <w:i w:val="false"/>
                <w:color w:val="000000"/>
                <w:sz w:val="20"/>
              </w:rPr>
              <w:t>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Мектеп-жазу керек-жарақтарының жинағы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сыныпты</w:t>
            </w:r>
          </w:p>
          <w:p>
            <w:pPr>
              <w:spacing w:after="20"/>
              <w:ind w:left="20"/>
              <w:jc w:val="both"/>
            </w:pPr>
            <w:r>
              <w:rPr>
                <w:rFonts w:ascii="Times New Roman"/>
                <w:b w:val="false"/>
                <w:i w:val="false"/>
                <w:color w:val="000000"/>
                <w:sz w:val="20"/>
              </w:rPr>
              <w:t>
қоса</w:t>
            </w:r>
          </w:p>
          <w:p>
            <w:pPr>
              <w:spacing w:after="20"/>
              <w:ind w:left="20"/>
              <w:jc w:val="both"/>
            </w:pPr>
            <w:r>
              <w:rPr>
                <w:rFonts w:ascii="Times New Roman"/>
                <w:b w:val="false"/>
                <w:i w:val="false"/>
                <w:color w:val="000000"/>
                <w:sz w:val="20"/>
              </w:rPr>
              <w:t>
алғандағы</w:t>
            </w:r>
          </w:p>
          <w:p>
            <w:pPr>
              <w:spacing w:after="20"/>
              <w:ind w:left="20"/>
              <w:jc w:val="both"/>
            </w:pPr>
            <w:r>
              <w:rPr>
                <w:rFonts w:ascii="Times New Roman"/>
                <w:b w:val="false"/>
                <w:i w:val="false"/>
                <w:color w:val="000000"/>
                <w:sz w:val="20"/>
              </w:rPr>
              <w:t>
оқушыларға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(қызға немесе ұлға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 (24 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Акварель бояулары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сыныпты</w:t>
            </w:r>
          </w:p>
          <w:p>
            <w:pPr>
              <w:spacing w:after="20"/>
              <w:ind w:left="20"/>
              <w:jc w:val="both"/>
            </w:pPr>
            <w:r>
              <w:rPr>
                <w:rFonts w:ascii="Times New Roman"/>
                <w:b w:val="false"/>
                <w:i w:val="false"/>
                <w:color w:val="000000"/>
                <w:sz w:val="20"/>
              </w:rPr>
              <w:t>
қоса</w:t>
            </w:r>
          </w:p>
          <w:p>
            <w:pPr>
              <w:spacing w:after="20"/>
              <w:ind w:left="20"/>
              <w:jc w:val="both"/>
            </w:pPr>
            <w:r>
              <w:rPr>
                <w:rFonts w:ascii="Times New Roman"/>
                <w:b w:val="false"/>
                <w:i w:val="false"/>
                <w:color w:val="000000"/>
                <w:sz w:val="20"/>
              </w:rPr>
              <w:t>
алгандағы</w:t>
            </w:r>
          </w:p>
          <w:p>
            <w:pPr>
              <w:spacing w:after="20"/>
              <w:ind w:left="20"/>
              <w:jc w:val="both"/>
            </w:pPr>
            <w:r>
              <w:rPr>
                <w:rFonts w:ascii="Times New Roman"/>
                <w:b w:val="false"/>
                <w:i w:val="false"/>
                <w:color w:val="000000"/>
                <w:sz w:val="20"/>
              </w:rPr>
              <w:t>
оқушыларға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(қызға немесе ұлға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дәптер (24 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 (48 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p>
            <w:pPr>
              <w:spacing w:after="20"/>
              <w:ind w:left="20"/>
              <w:jc w:val="both"/>
            </w:pPr>
            <w:r>
              <w:rPr>
                <w:rFonts w:ascii="Times New Roman"/>
                <w:b w:val="false"/>
                <w:i w:val="false"/>
                <w:color w:val="000000"/>
                <w:sz w:val="20"/>
              </w:rPr>
              <w:t>
сыныпты</w:t>
            </w:r>
          </w:p>
          <w:p>
            <w:pPr>
              <w:spacing w:after="20"/>
              <w:ind w:left="20"/>
              <w:jc w:val="both"/>
            </w:pPr>
            <w:r>
              <w:rPr>
                <w:rFonts w:ascii="Times New Roman"/>
                <w:b w:val="false"/>
                <w:i w:val="false"/>
                <w:color w:val="000000"/>
                <w:sz w:val="20"/>
              </w:rPr>
              <w:t>
қоса</w:t>
            </w:r>
          </w:p>
          <w:p>
            <w:pPr>
              <w:spacing w:after="20"/>
              <w:ind w:left="20"/>
              <w:jc w:val="both"/>
            </w:pPr>
            <w:r>
              <w:rPr>
                <w:rFonts w:ascii="Times New Roman"/>
                <w:b w:val="false"/>
                <w:i w:val="false"/>
                <w:color w:val="000000"/>
                <w:sz w:val="20"/>
              </w:rPr>
              <w:t>
алғандағы</w:t>
            </w:r>
          </w:p>
          <w:p>
            <w:pPr>
              <w:spacing w:after="20"/>
              <w:ind w:left="20"/>
              <w:jc w:val="both"/>
            </w:pPr>
            <w:r>
              <w:rPr>
                <w:rFonts w:ascii="Times New Roman"/>
                <w:b w:val="false"/>
                <w:i w:val="false"/>
                <w:color w:val="000000"/>
                <w:sz w:val="20"/>
              </w:rPr>
              <w:t>
оқушыларға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 немесе ұлға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дәптер (36 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