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0920" w14:textId="d3e0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2019 жылғы 31 желтоқсандағы № 1041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w:t>
      </w:r>
      <w:r>
        <w:rPr>
          <w:rFonts w:ascii="Times New Roman"/>
          <w:b w:val="false"/>
          <w:i w:val="false"/>
          <w:color w:val="000000"/>
          <w:sz w:val="28"/>
        </w:rPr>
        <w:t>114-бабының</w:t>
      </w:r>
      <w:r>
        <w:rPr>
          <w:rFonts w:ascii="Times New Roman"/>
          <w:b w:val="false"/>
          <w:i w:val="false"/>
          <w:color w:val="000000"/>
          <w:sz w:val="28"/>
        </w:rPr>
        <w:t xml:space="preserve"> 1-тармағына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республикалық мүлік "Қазақстан Республикасының Цифрлық даму, инновациялар және аэроғарыш өнеркәсібі министрлігі" мемлекеттік мекемесінің теңгерімінен Қазақстан Республикасының заңнамасында белгіленген тәртіппен "Азаматтарға арналған үкімет" мемлекеттік корпорациясы" коммерциялық емес акционерлік қоғамының акцияларын төлеуге берілсін.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Қазақстан Республикасының Цифрлық даму, инновациялар және аэроғарыш өнеркәсібі министрлігімен бірлесіп, Қазақстан Республикасының заңнамасында белгіленген тәртіппен осы қаулыдан туындайтын шараларды қабылдасын.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1041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"Азаматтарға арналған үкімет" мемлекеттік корпорациясы" коммерциялық емес акционерлік қоғамының акцияларын төлеуге республикалық меншіктен берілетін мүліктің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6322"/>
        <w:gridCol w:w="1559"/>
        <w:gridCol w:w="241"/>
        <w:gridCol w:w="908"/>
        <w:gridCol w:w="2362"/>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Мүліктің атауы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Мекенжайы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Алаңы / саны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Кадастрлық нөмірі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бойынша Мамандандырылған халыққа қызмет көрсету орталығы мүлкінің тізбесі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Ангар</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Сарыарқа ауданы, 20-40 көшесі, 2С құрылысы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21:319:147:816:2с/Б</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Ангар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21:319:147:816:2с/В</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21:319:147:816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ажыратқышы бар жәшік</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панельдер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панелі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жылытқыштары бар ағынды қондырғыны басқару қалқаны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ажыратқышы бар жәшік</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Кіріспе панельдер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панелі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шлейфке арналған қабылдау-бақылау "Сигнал -10" аспабы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"С-2000 БКИ" бақылау және индикация пульті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"С-2000" бақылау және күзет-өрт сөндіруді басқару пульті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қоректендіру көзі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IBM EXPRESS 3550 M3 сервері. 1x Xeon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коммутациялық шкаф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шлейфке арналған "Сигнал -10" қабылдау-бақылау аспабы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"С-2000 БКИ" бақылау және индикация пульті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"С-2000" бақылау және күзет-өрт сөндіруді басқару пульті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қоректендіру көзі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IBM EXPRESS 3550 M3 сервері. 1x Xeon</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коммутациялық шкаф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арнаға арналған цифрлық бейнетіркеуіш</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ауа райына арналған бейнебақылау камерасы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арнаға цифрлық бейнетіркеуіш</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ауа райына арналған бейнебақылау камерасы (EGV636)</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Көбікті өрт сөндіргіш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құралының аспалы шкафы ШПК-320Б</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Көбікті өрт сөндіргіш</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құралының аспалы шкафы ШПК-320Б</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 бойынша Мамандандырылған халыққа қызмет көрсету орталығы мүлкінің тізбесі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орталығының ғимараты</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Ақтөбе қаласы, Астана ауданы, Батыс-2 ш.а., 21Б құр.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02:036:147:034:1/А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02:036:147:034:1/жертөле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02:036:147:034:2/Б</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02:036:147:034:3/В</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 тіркеу ғимараты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02:036:147:034:4/Д</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Курсанттарға арналған павильон</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02:036:147:034:5/Е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02:036:147:034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орнатылатын кешенді екі трансформаторлық кіші станция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фазалық майлы трансформатор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жабдықтары: автоматты су жылытатын газ қазандары /резервтік-дизельді отын/ ВВ-2035RG жылу өнімділігі 233кВт /200000 ккал/с/, N-0,62 кВт, u-220В жинақта BLU350 газ жанарғысы бар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 автоматты су жылытқыш қазан ВВ-1035 RG қуаты 116 кВт/100000ккал/сағ/</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 ВВ-2035 қазандығына арналған Мах 30 дизель отынының жанарғылары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 JP Basic 2PT сорғы станциясы, G-2м3/сағ, Н-20м.в.ст, N-0,75 кВт, U-220В</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 жабдығы: URS 65-180 /3V/.G-20м3/сағ , Н-11м.в.ст, N-1,5кВт, U-380В, диам. 80 мм қысқы желілік сорғылар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 URS 25-120 , G-3м3/сағ., Н-28м.в.ст, N-0,75кВт, U-220В, желілік жазғы сорғылар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 KHDB-65-160C-NL-SI-G-9,2/2, G-78м3/ч, Н-28м өрт сөндіру сорғылары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 жабдығы: URS 25-40 , G-0.5 м3/сағ., Н-5м. в. ст, N-0,103 кВт, U-220В рециркуляциялық сорғылары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1800 R L-P4G-DW электр энергиясын есептегіші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 JP Basic 2PT сорғы станциясы, G-2м3/сағ., Н-20м.в.ст, N-0,75 кВт, U-220В</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 AKVA E2 CM 10-2, G-7 м3/сағ., Н-20м суық су жоғарылатқыш сорғы станциясы N-0,75 кВт, U-380В</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 ВВ-2035 қазандықтарына арналған қуаты 2 кВт желілік стабилизатор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 РТ-40 ТУ25-02-1053-76 тікелей температура реттегіші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лазерлік құрылғы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виртуалды пульті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/сервер СУО/</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таблосы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табло</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басқару жүйесі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Экраны бар ноутбук</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PIXMA IP7240 принтері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СК мониторы бар LG ALSER компьютері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SAMSUNG көпфункционалды лазерлік құрылғы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СК мониторы бар LG ALSER компьютері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Бирюса-460 шкаф-сөре тоңазытқыш</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Термопот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бекітетін конструкциясы бар LG теледидарлары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Canon EOS 1100 D Kit 18-55 DS III фотокамерасы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Tosiba TDP-T100 бейнепроекторы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NX-400 студиялық импульсті жарық жиынтығы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Блюз F-120 тоңазытқыш сөресі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СК мониторлы қабырғаға бекіту конструкциясы бар теледидар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бактағы  химиялық тазартылған судың қоры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 сөре</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Паук бейнепроекторына арналған аспалы қондырғы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жинау мүкәммалына арналған шкаф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кітапханалық стеллаж</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жинауға арналған арба</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орындық дәрісханалық 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 жуу ваннасы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Тәрелке тағаны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сөресі бар компьютерлік 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Жиынтығында 4 орындығы бар ас ішетін үстел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Ресепшн</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залына арналған 3 орынды орындық</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залына арналған 3 орынды орындық</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үйге арналған үстел-шкаф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креслосы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үстелі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тумбасы бар компьютерлік 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үстелі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тумбасы бар жұмыс үстелі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кресло (БКБ)</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Шынтақшасы, доңғалақ тіректері бар жұмыс орындығы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Президиумға арналған 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Трибуна</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стеллаж</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қойылатын кабинеттік ілгіш</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шкафы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Сейфі бар металл шкаф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кітапханалық стеллаж</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мүкәммалына арналған шкаф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жинауға арналған арба</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ауыстыруға арналған орындығы бар киім шкафы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Гардеробқа арналған орындық</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тумбасы бар компьютерлік 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Шынтақшасы, доңғалақ тіректері бар жұмыс орындығы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стеллажы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тақта</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аяқты экран</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фон</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Сүзгі-жұмсартқыш</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ГМС-25 гидромагнитті су тазарту жүйесі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дәнекерленген болат құбырлардан жасалған газ жолдары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бойынша Мамандандырылған халыққа қызмет көрсету орталығы мүлкінің тізбесі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орталығының ғимараты</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Павлодар қаласы, Космонавт көшесі, </w:t>
            </w:r>
            <w:r>
              <w:br/>
            </w:r>
            <w:r>
              <w:rPr>
                <w:rFonts w:ascii="Times New Roman"/>
                <w:b w:val="false"/>
                <w:i w:val="false"/>
                <w:color w:val="000000"/>
                <w:sz w:val="20"/>
              </w:rPr>
              <w:t>2 үй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14:218:053:1970:1/А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 тіркеу ғимараты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14:218:053:1970:2/Б</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Курсанттарға арналған павильон</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14:218:053:1970:3/В</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14:218:053:1970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желілері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желілерінің жабдығы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телефондандыру және радиоландыру желілері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су құбыры желілері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кәріз желілері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Автодром және мотодром жабдығы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Экраны бар ноутбук</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аяқты экран</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СК мониторы бар компьютер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лазерлік құрылғы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СК мониторы бар теледидар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Бирюса-260НК-5 мұздатқышы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Айсберг мұздатқыш сөресі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Polair DM тоңазытқыш шкафы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Polair DM тоңазытқыш шкафы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Epson проекторы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LB720V/LED-TV LG теледидары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Маркерлік тақта</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офистік қалқа (26 данадан тұратын жиынтық)</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секциялы жуу ваннасы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ПТ-12 сөресі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бойынша Мамандандырылған халыққа қызмет көрсету орталығы мүлкінің тізбесі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орталығының ғимараты</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Қаратау ауданы, Достық ш.а., 2343/1 ғимарат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19:309:200:2343:1/А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 ғимараты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19:309:200:2343:2/Б</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19:309:200:2343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Курсанттарға арналған павильон</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Курсанттарға арналған павильон жабдығы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Отоскоп</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Проекциялық экран</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Benq 18.5 LED GL2055A мониторы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басқару жүйесі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сәулелендіргіш ОБНП</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Сивцев кестесі бар Сивцев кестелерін жарықтандырғыш</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Маңдайлық рефлектор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емхана жиынтығы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Ресепшн бағанасы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орындық орындықтар блогы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орындық орындықтар блогы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үстелі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 орындығы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изо+парта орындық</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Квадро-Лайн орындығы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шкаф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арналған шкаф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арналған секциялық шкаф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кабинетіне арналған шкаф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Президиум үстелі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үстеліне қосымша 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орындық орындықтар блогы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Квадро-Лайн орындығы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ВМП-6-2-5 жуу ваннасы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 бойынша Мамандандырылған халыққа қызмет көрсету орталығы мүлкінің тізбесі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орталығының ғимараты</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Талдықорған қаласы, Шығыс шағын ауданы, Центральная көшесі, 28 үй</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03:268:045:102:1/А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пункті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03:268:045:102:2/Б</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03:268:045:102:3/В</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03:268:045:102:1/Г1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үйі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03:268:045:102:4/Д</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03:268:045:102:1/I</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Қалқа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03:268:045:102:1/II</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03:268:045:102:1/III</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Әжетхана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03:268:045:102:1/IV</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Күрке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03:268:045:102:1/V</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03:268:045:102:1/VI</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03:268:045:102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Орындықтар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Металдан жасалған қоқыс жәшігі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Шлагбаум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тіректерде орналасқан кеңінен ашылатын қақпа</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Исатай ауданы, Аққыстау ауылындағы Халыққа қызмет көрсету орталығы мүлкінің тізбесі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орталығының ғимараты</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Исатай ауданы, Аққыстау ауылдық округ, Аққыстау ауылы, Ерғали Есжанұлы көшесі, 25 ғимарат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04:061:002:362:1/А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04:061:002:362:1/Г</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04:061:002:362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сыртқы қондырғы (КТПН-63 кВА)</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(ТМ-63/6 (10)/0,4)</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отынмен су жылытқыш</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Дизель-генератор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стеллаж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Компьютерге арналған 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креслосы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Орындық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 залына арналған орындықтар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Отырыстарға арналған 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жұмыс үстелі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креслосы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Сөйлесу аппараты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диван</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Махамбет ауданы Махамбет ауылындағы Халыққа қызмет көрсету орталығы мүлкінің тізбесі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орталығының ғимараты</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Махамбет ауданы, Махамбет ауылы, Жеңістің 50 жылдығы атындағы көше, 9А ғимараты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04:065:003:3453:1/А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04:065:003:3453:2/Б</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Септик 6 м3</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04:065:003:3453/I</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50 м3</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04:065:003:3453/II</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04:065:003:3453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жылытатын қазан</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сорғы 40/100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сорғы 25/60</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Талондарды беруге арналған цифрлық аппарат</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жазу үстелі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креслосы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стеллаж</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жұмсақ орындық</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орындығы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тумбалы жазу үстелі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өткізуге арналған 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Президиум үстеліне арналған кресло</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тумбалы үстел</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Panasonic KX-TS2350CA телефон аппараты</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Жамбыл ауданы Ұзынағаш ауылындағы Халыққа қызмет көрсету орталығы мүлкінің тізбесі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орталығының ғимараты</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Жамбыл ауданы, Ұзынағаш ауылы, Саурық батыр көшесі, 198Б үй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03:045:109:4304:/А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03:045:109:4304:/Г1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Трансформаторлық пункт</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03:045:109:4304:/I</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03:045:109:4304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Цокольсіз торлы темірбетондық қоршау, биіктігі 1,2 м.</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қақпа, биіктігі 1,2 м.</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Торлы металл қақпа, биіктігі 1,2 м. </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металл қақпа, биіктігі 1,6 м.</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Көксу ауданы Балпық би ауылындағы мүлік тізбесі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Көксу ауданы, Балпық би ауылы,</w:t>
            </w:r>
            <w:r>
              <w:br/>
            </w:r>
            <w:r>
              <w:rPr>
                <w:rFonts w:ascii="Times New Roman"/>
                <w:b w:val="false"/>
                <w:i w:val="false"/>
                <w:color w:val="000000"/>
                <w:sz w:val="20"/>
              </w:rPr>
              <w:t>
И. Измайлов көшесі, 10 ғимарат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03:261:003:197:10А</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03:261:003:197:10Б</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w:t>
            </w: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0,1509</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03:261:003:197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Тараз қаласы бойынша мүлік тізбесі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Тараз қаласы, Төле би даңғылы, 69 үй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06:097:001:083:69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мүлік тізбесі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қаласы, Омар Досжанов көшесі, 184/1 үй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12:193:012:432:1/А бөлік</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Қостанай ауданы, Затобол ауылы, Тәуелсіздік көшесі, 53 ғимарат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12:183:009:324:1/А бөлік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