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78773" w14:textId="b978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Бизнеске, әсіресе халықтың санитариялық-эпидемиологиялық саламаттылығы саласындағы қызметке өзін-өзі реттеуді және қоғамдық бақылауды дамыту жөніндегі шаралар кешенін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29 қаңтардағы № 15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2019 жылғы 10 қыркүйектегі № 152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Мемлекет басшысының 2019 жылғы 2 қыркүйектегі "Сындарлы қоғамдық диалог – Қазақстанның тұрақтылығы мен өркендеуінің негізі" атты Қазақстан халқына Жолдауын іске асыру жөніндегі жалпыұлттық іс-шаралар жоспарының 36-тармағын орындау үшін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бизнеске, әсіресе халықтың санитариялық-эпидемиологиялық саламаттылығы саласындағы қызметке өзін-өзі реттеуді және қоғамдық бақылауды дамыту жөніндегі шаралар </w:t>
      </w:r>
      <w:r>
        <w:rPr>
          <w:rFonts w:ascii="Times New Roman"/>
          <w:b w:val="false"/>
          <w:i w:val="false"/>
          <w:color w:val="000000"/>
          <w:sz w:val="28"/>
        </w:rPr>
        <w:t>кешені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Шаралар кешені)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мемлекеттік органдар, Нұр-Сұлтан, Алматы, Шымкент қалаларының және облыстардың әкімдіктері шаралар кешенін орындауға жауапты ұйымдар (келісу бойынша):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Шаралар кешенін іске асыру бойынша қажетті шараларды қабылдасын;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жартыжылдықтың соңғы айының 25-күнінен кешіктірмей Қазақстан Республикасының Сауда және интеграция министрлігіне Шаралар кешенінің іске асырылу барысы туралы ақпарат берсін.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Сауда және интеграция министрлігі есепті жартыжылдықтан кейінгі айдың 10-күнінен кешіктірмей Қазақстан Республикасының Үкіметіне Шаралар кешенінің іске асырылу барысы туралы ақпарат беруді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іске асырылуын бақылау Қазақстан Республикасының Сауда және интеграция министрлігіне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Бизнеске, әсіресе халықтың санитариялық-эпидемиологиялық саламаттылығы саласындағы қызметке өзін-өзі реттеуді және қоғамдық бақылауды дамыту жөніндегі шаралар кешені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6802"/>
        <w:gridCol w:w="1100"/>
        <w:gridCol w:w="1282"/>
        <w:gridCol w:w="1766"/>
        <w:gridCol w:w="621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Аяқтау нысаны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орындаушылар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көздері және жоспарлаған шығындар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реттеу институтын жетілдіру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шешудің тиімді жүйесін: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реттейтін ұйымдардың мүшелері мен тауарларды (жұмыстарды, көрсетілетін қызметтерді) тұтынушылардың арасында туындайтын дауларды сотқа дейін реттеуді енгізу;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тұтынушылардың өз мүшелеріне талап қоюы бойынша ерікті мүшелікке негізделген өзін-өзі реттейтін ұйымның жауапкері ретінде тарту;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мүшелік ете отырып (қатысып) өзін-өзі реттейтін ұйымның қызметін тоқтата тұру және тоқтату туралы талап беруге реттеуші құзыретімен толықтыру арқылы құру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желтоқсан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реттейтін ұйымдардың мүшелері болып табылатын субъектілерді тексеру графигінен алып тастау жолымен ерікті мүшелікке негізделген, өзін-өзі реттейтін ұйымдардан өз мүшелері қызметінің Қазақстан Республикасы заңнамасының талаптарына сәйкестігі туралы кепілдік бар болған кезде ерікті мүшелікке негізделген өзін-өзі реттеуді дамытуды ынталандыру 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желтоқсан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Саланың өкілдерінің көпшілігі қосылған ерікті мүшелікке негізделген өзін-өзі реттейтін ұйымдардың кодексін мемлекеттік "қорғау" рәсімін енгізу арқылы өзін-өзі реттеу институтының қолданылу салаларын кеңейту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желтоқсан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реттейтін ұйымдарға: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мүліктік жауапкершілік нысандарының комбинациясына құқық беру;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реттеу құжаттарын үш деңгейде келісуді жою (өзін-өзі реттейтін ұйымдардың қағидалары мен стандарттары);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қолдану практикасы барысында анықталған кемшіліктерді жою арқылы өзін-өзі реттейтін ұйымдар үшін белгіленген артық талаптар мен шектеулерді жою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желтоқсан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реттейтін ұйымдардың міндеттеріне тұтынушылардан келіп түскен шағымдар және оларды қарау нәтижелері туралы тұтынушылардың құқықтарын қорғау саласындағы уәкілетті органды хабардар етуді енгізу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жобасы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маусым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СИМ, ҰЭМ,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ҰКП (келісу бойынша)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"Е-лицензиялау" ақпараттық жүйесі базасында өзін-өзі реттейтін ұйымдардың тізілімін жүргізуді қамтамасыз ету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 бұйрығына өзгерістер енгізу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желтоқсан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ОМО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құқықтарын қорғау саласындағы заңнаманы бұзу тұрғысынан тұтынушылардың шағымдары көп болатын кәсіпкерлік қызмет салаларының тізбесін қалыптастыру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тізбе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желтоқсан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СИМ, ОМО,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ҰКП (келісу бойынша)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қоғамдық бірлестіктері жүзеге асыратын қоғамдық бақылауды күшейту жөніндегі іс-шаралар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құқықтарын қорғау жөніндегі қоғамдық бірлестіктерге: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 үшін қолжетімді тауарды (жұмысты, көрсетілетін қызметті) өткізу орындарына бару;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қолданыстағы заңнамасының нормаларын ескере отырып, тұтынушылар үшін қолжетімді тауарды (жұмысты, көрсетілетін қызметті) өткізу орындарына бару кезінде жасалатын іс-әрекеттерді фото-, аудио-, бейне тіркеуді қолдану;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сауаттылығын және тұтынушылардың өз құқықтары мен заңды мүдделерін қорғау мүмкіндіктері туралы хабардар болу деңгейін арттыруға бағытталған іс-шараларды өткізу арқылы қоғамдық бақылауды жүзеге асыру құқығын беру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жобасы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маусым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СИМ, ҰЭМ,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ҰКП (келісу бойынша)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құқықтарын қорғау мақсатында құрылатын қоғамдық бірлестіктерге ерекше мәртебе беру, сондай-ақ тұтынушылардың осындай қоғамдық бірлестіктерінің бірыңғай тізілімін енгізу мүмкіндігін қарау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 әзірлеу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СИМ, АҚДМ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Тұтынушыларға кәсіпкерлік субъектілері ұсынатын тауарлардың, жұмыстар мен көрсетілетін қызметтердің сапасын бағалау тұрғысынан тұтынушылардың қоғамдық бірлестіктерінің олардың тәуелсіз рейтингтерін жүзеге асыруының ұсынымдарын әзірлеу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қоғамдық ұйымдарының рейтинг жүргізу әдістемесі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маусым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СИМ, ОМО,  Нұр-Сұлтан, Алматы, Шымкент қалаларының және облыстардың әкімдіктері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бірлестіктерімен және кәсіпкерлік субъектілермен бірлесіп АҚШ-тағы Better Business Bureau коммерциялық емес ұйымының қызметіне ұқсас үкіметтік емес ұйым құру жөнінде ұсыныстарды қарау және әзірлеу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картасы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қыркүйек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қоғамдық бірлестіктері жанынан тұтынушылардың мүдделерін білдіру және сараптамаларды жүзеге асыру кезінде мүдделер қақтығысын болдырмау мәселесін пысықтай отырып, тауарлардың, жұмыстар мен көрсетілетін қызметтердің сапасына сараптама жасау мүмкіндігін қарау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сараптамаларды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асыру тетігін қоғамдық бірлестіктермен және мүдделі органдармен пысықтау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маусым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СИМ, ДСМ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құқықтарын қорғау жөніндегі қоғамдық бірлестіктерге халықтың құқықтық сауаттылығын арттыру жөніндегі іс-шараларға әлеуметтік зерттеулер жүргізуге және халықтың әлеуметтік осал топтарына өз құқықтарын қорғауға өкілдік қызметтер көрсету жөнінде көрсетілетін қызметтерді өтеуге бюджет қаражатын бөлу мәселесін қарау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тапсырыс шеңберінде тұтынушылардың құқықтарын қорғау тақырыбы бойынша жобалар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маусым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СИМ, ОМО, Нұр-Сұлтан, Алматы, Шымкент қалаларының және облыстардың әкімдіктері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бөлінетін қаражат шеңберінде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бірлестіктер өкілдерінің бизнес қызметіне мониторинг жүргізуде және бақылауда қатысу мүмкіндіктерін кеңейту мәселесі бойынша олардың қатысуымен "дөңгелек үстел" өткізу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үстел қорытындысы бойынша пысықталған ұсынымдар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ақпан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қызметтің өзін-өзі реттеу артықшылықтары туралы: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тауарларды, жұмыстар мен көрсетілетін қызметтерді алу, тауарлардың, жұмыстар мен көрсетілетін қызметтердің сапасына және материалдық шығындарды өтеуге байланысты наразылықтарды сотқа дейін реттеу бөлігінде тұтынушыларға;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ықпалды төмендету, іскерлік беделді арттыру, өзін-өзі тазарту, өзін-өзі бақылау тетіктерін дамыту бөлігінде кәсіпкерлік субъектілеріне ағарту жұмыстарын жүргізу 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БАҚ-қа, дөңгелек үстелдерге, брифингтерге ақпараттық материалдар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үнемі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СИМ, ОМО, Нұр-Сұлтан, Алматы, Шымкент қалаларының және облыстардың әкімдіктері,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ҰКП (келісу бойынша)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бөлінетін қаражат шеңберінде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санитариялық-эпидемиологиялық саламаттылығы саласында қоғамдық бақылауды дамыту жөніндегі іс-шаралар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санитариялық-эпидемиологиялық саламаттылығы саласындағы жүйелі проблемаларды талдау мен анықтау және оларды жою жөнінде ұсыныстар қалыптастыру: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санитариялық-эпидемиологиялық саламаттылығы саласында тексерулер мен профилактикалық бақылау жүргізуді, оның ішінде 2018 – 2019 жж. кезеңінде салынған әкімшілік жазаларды талдау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СИМ-ге ұсыныстар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маусым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АШМ, "Атамекен" ҰКП (келісу бойынша)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нәтижелерінің актілеріне шағымдарды қарау жөніндегі апелляциялық комиссиялардың құрамына кәсіби қоғамдастықтар, қоғамдық бірлестіктердің өкілдерін енгізу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наурыз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  "Атамекен" ҰКП (келісу бойынша)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Кәсіпкерлік кодексінің 12-бабына сәйкес кәсіптік қауымдастықтардың, қоғамдық бірлестіктердің өкілдерін тексерулер мен профилактикалық бақылауға қатысуға тарту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актілері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бойы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ДСМ,   "Атамекен" ҰКП (келісу бойынша)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қадағалау объектілерінің қызметін: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"Жеке медициналық кітапшаларды беру", "Өндірістік бақылау" процестерін автоматтандыру;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"Wipon" мобильдік қосымшасын енгізу (техникалық регламенттерге сәйкес келмейтін өнімдердің тізілімін жүргізу);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"Қоғамдық тамақтандыру объектілердің тізілімі" ақпараттық жүйесінің пилоттық жобасын енгізу арқылы қашықтықтан бақылауды іске асыру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порталында, Қазақстан Республикасы Денсаулық сақтау министрлігінің интернет-ресурсында өнімнің қауіпсіздігіне жүргізілетін мониторинг нәтижелері туралы мәліметтерді өзектілендіру: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республикаға әкелінетін өнімдерді камералдық бақылау;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желісінде өнімдерді іріктеу.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министрлігінің сайтындағы деректерді  өзектілендіру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үнемі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</w:tbl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АҚДМ – Қазақстан Республикасының Ақпарат және қоғамдық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АШМ – Қазақстан Республикасының 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ДСМ – Қазақстан Республикасының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ҰЭМ – Қазақстан Республикасының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 – Қазақстан Республикасының Сауда және интеграция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ОМО – орталық мемлекеттік органдар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ҰКП – Қазақстан Республикасының "Атамекен" ұлттық кәсіпкерлер палатасы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