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0337" w14:textId="4930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спорттық жарыстардың чемпиондары мен жүлдегерлеріне, жаттықтырушыларға және спорт түрлері бойынша Қазақстан Республикасы құрама командаларының (спорт түрлері бойынша ұлттық құрама командалардың) мүшелеріне ақшалай көтермелеудің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наурыздағы № 152 қаулысы. Күші жойылды - Қазақстан Республикасы Үкіметінің 2023 жылғы 11 тамыздағы № 670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11.08.2023 </w:t>
      </w:r>
      <w:r>
        <w:rPr>
          <w:rFonts w:ascii="Times New Roman"/>
          <w:b w:val="false"/>
          <w:i w:val="false"/>
          <w:color w:val="ff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2014 жылғы 3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халықаралық спорттық жарыстардың чемпиондары мен жүлдегерлеріне, жаттықтырушыларға және спорт түрлері бойынша Қазақстан Республикасы құрама командаларының (спорт түрлері бойынша ұлттық құрама командалардың) мүшелеріне ақшалай көтермелеудің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спорттық жарыстардың чемпиондары мен жүлдегерлеріне, жаттықтырушыларға және спорт түрлері бойынша Қазақстан Республикасы құрама командаларының (спорт түрлері бойынша ұлттық құрама командалардың) мүшелеріне ақшалай көтермелеудің мөлшері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 спорттық жарыстардың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Иеленген орны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Спортшыларды теңгеге барабар АҚШ долларымен ақшалай көтермелеу мөлшері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Жаттықтырушыларды теңгеге барабар АҚШ долларымен ақшалай көтермелеудің жалпы мөлшері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Олимпиада, Паралимпиада, Сурдлимпиада ойындары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(ересектер арасында): олимпиадалық, паралимпиадалық, сурдлимпиадалық спорт түрлері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спорт түрлері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ойындары,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Паралимпиадалық ойындары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Жазғы, қысқы Дүниежүзілік Универсиада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жазғы, қысқы Олимпиада ойындары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Олимпиадалық, паралимпиадалық спорт түрлері бойынша Азия чемпионаты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Олимпиадалық, паралимпиадалық спорт түрлері бойынша (жастар арасында) әлем чемпионаты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спорт түрлері бойынша әлем рекордын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