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f21f" w14:textId="43bf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"QazExpoCongress" ұлттық компаниясы" акционерлік қоғамы директорлар кеңесінің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6 мамырдағы № 270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1995 жылғы 18 желтоқсандағы Қазақстан Республикасының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Сауда және интеграция министрлігі Қазақстан Республикасы Қаржы министрлігінің Мемлекеттік мүлік және жекешелендіру комитетімен бірлесіп Қазақстан Республикасы Премьер-Министрінің орынбасары Серік Мақашұлы Жұманғаринді Қазақстан Республикасының заңнамасында белгіленген тәртіппен "QazExpoCongress" ұлттық компаниясы" акционерлік қоғамы директорлар кеңесінің құрамына сайлауды қамтамасыз етсін.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29.02.2024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