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3c46" w14:textId="e783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Солтүстік Македония Республикасы арасындағы адамдарды ұстап беру туралы шартты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9 қыркүйектегі № 563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Солтүстік Македония Республикасы арасындағы адамдарды ұстап беру туралы шартты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 мен Солтүстік Македония Республикасы арасындағы адамдарды ұстап беру туралы шартты ратификациялау туралы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22 тамызда Скопьеде жасалған Қазақстан Республикасы мен Солтүстік Македония Республикасы арасындағы адамдарды үстап беру туралы шарт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