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c4d93" w14:textId="49c4d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жылғы 12 қарашадағы Еуразиялық экономикалық комиссияның бәсекелестіктің бірыңғай қағидаларының сақталуын бақылау жөніндегі өкілеттіктерді жүзеге асыруы кезінде құпия ақпаратты қорғау тәртібі және оны жария еткені үшін жауаптылық туралы келісімге Армения Республикасының қосылуы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2020 жылғы 10 қыркүйектегі № 567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"2014 жылғы 12 қарашадағы Еуразиялық экономикалық комиссияның бәсекелестіктің бірыңғай қағидаларының сақталуын бақылау жөніндегі өкілеттіктерді жүзеге асыруы кезінде құпия ақпаратты қорғау тәртібі және оны жария еткені үшін жауаптылық туралы келісімге Армения Республикасының қосылуы туралы хаттаманы ратификациялау туралы" Қазақстан Республикасы Заңының жобасы Қазақстан Республикасы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1" w:id="0"/>
    <w:p>
      <w:pPr>
        <w:spacing w:after="0"/>
        <w:ind w:left="0"/>
        <w:jc w:val="left"/>
      </w:pPr>
      <w:r>
        <w:rPr>
          <w:rFonts w:ascii="Times New Roman"/>
          <w:b/>
          <w:i w:val="false"/>
          <w:color w:val="000000"/>
        </w:rPr>
        <w:t xml:space="preserve"> ҚАЗАҚСТАН РЕСПУБЛИКАСЫНЫҢ ЗАҢЫ  2014 жылғы 12 қарашадағы Еуразиялық экономикалық комиссияның бәсекелестіктің бірыңғай қағидаларының сақталуын бақылау жөніндегі өкілеттіктерді жүзеге асыруы кезінде құпия ақпаратты қорғау тәртібі және оны жария еткені үшін жауаптылық туралы келісімге Армения Республикасының қосылуы туралы хаттаманы ратификациялау туралы</w:t>
      </w:r>
    </w:p>
    <w:bookmarkEnd w:id="0"/>
    <w:p>
      <w:pPr>
        <w:spacing w:after="0"/>
        <w:ind w:left="0"/>
        <w:jc w:val="both"/>
      </w:pPr>
      <w:r>
        <w:rPr>
          <w:rFonts w:ascii="Times New Roman"/>
          <w:b w:val="false"/>
          <w:i w:val="false"/>
          <w:color w:val="000000"/>
          <w:sz w:val="28"/>
        </w:rPr>
        <w:t>
      2014 жылғы 12 қарашадағы Еуразиялық экономикалық комиссияның бәсекелестіктің бірыңғай қағидаларының сақталуын бақылау жөніндегі өкілеттіктерді жүзеге асыруы кезінде құпия ақпаратты қорғау тәртібі және оны жария еткені үшін жауаптылық туралы келісімге Армения Республикасының қосылуы туралы 2018 жылғы 3 желтоқсанда Мәскеуде жасалған хаттама ратификациялансын.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