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06a33" w14:textId="e206a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қаулысына өзгерiстер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15 қыркүйектегі № 584 қаулысы. Күші жойылды - Қазақстан Республикасы Үкіметінің 2023 жылғы 17 шiлдедегi № 603 қаулысымен</w:t>
      </w:r>
    </w:p>
    <w:p>
      <w:pPr>
        <w:spacing w:after="0"/>
        <w:ind w:left="0"/>
        <w:jc w:val="both"/>
      </w:pPr>
      <w:r>
        <w:rPr>
          <w:rFonts w:ascii="Times New Roman"/>
          <w:b w:val="false"/>
          <w:i w:val="false"/>
          <w:color w:val="ff0000"/>
          <w:sz w:val="28"/>
        </w:rPr>
        <w:t xml:space="preserve">
      Ескерту. Күші жойылды - ҚР Үкіметінің 17.07.2023 </w:t>
      </w:r>
      <w:r>
        <w:rPr>
          <w:rFonts w:ascii="Times New Roman"/>
          <w:b w:val="false"/>
          <w:i w:val="false"/>
          <w:color w:val="ff0000"/>
          <w:sz w:val="28"/>
        </w:rPr>
        <w:t>№ 603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12, 73-құжат)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шiлдедегi Қазақстан Республикасының Заңы 5-бабының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bookmarkStart w:name="z8" w:id="5"/>
    <w:p>
      <w:pPr>
        <w:spacing w:after="0"/>
        <w:ind w:left="0"/>
        <w:jc w:val="both"/>
      </w:pPr>
      <w:r>
        <w:rPr>
          <w:rFonts w:ascii="Times New Roman"/>
          <w:b w:val="false"/>
          <w:i w:val="false"/>
          <w:color w:val="000000"/>
          <w:sz w:val="28"/>
        </w:rPr>
        <w:t>
      "2.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w:t>
      </w:r>
    </w:p>
    <w:bookmarkEnd w:id="5"/>
    <w:bookmarkStart w:name="z9" w:id="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