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ab62" w14:textId="3b9a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Е.А. Қиясов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16 қыркүйектегі № 586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Аңсағанұлы Қиясов Қазақстан Республикасының Денсаулық сақтау вице-министрі - Қазақстан Республикасының Бас мемлекеттік санитариялық дәрігері болып тағайындалсын.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