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5046" w14:textId="ffa5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6 қазандағы № 642 қаулысы. Күші жойылды - Қазақстан Республикасы Үкіметінің 2023 жылғы 23 қарашадағы № 1022 қаулысымен</w:t>
      </w:r>
    </w:p>
    <w:p>
      <w:pPr>
        <w:spacing w:after="0"/>
        <w:ind w:left="0"/>
        <w:jc w:val="both"/>
      </w:pPr>
      <w:r>
        <w:rPr>
          <w:rFonts w:ascii="Times New Roman"/>
          <w:b w:val="false"/>
          <w:i w:val="false"/>
          <w:color w:val="ff0000"/>
          <w:sz w:val="28"/>
        </w:rPr>
        <w:t xml:space="preserve">
      Ескерту. Күші жойылды - ҚР Үкіметінің 23.11.2023 </w:t>
      </w:r>
      <w:r>
        <w:rPr>
          <w:rFonts w:ascii="Times New Roman"/>
          <w:b w:val="false"/>
          <w:i w:val="false"/>
          <w:color w:val="ff0000"/>
          <w:sz w:val="28"/>
        </w:rPr>
        <w:t>№ 1022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40, 500-құжат)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қызметті базалық, гранттық және бағдарламалық-нысаналы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"8) ғылыми жетекшіге және зерттеу тобына қойылатын біліктілік талаптары, сондай-ақ гранттық қаржыландыру жобаларының нәтижелілігін қамтамасыз етуге ықпал ететін өзге де біліктілік талаптары;";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екінші абзацтан кейін мынадай мазмұндағы абзацтармен толықтырылсын:</w:t>
      </w:r>
    </w:p>
    <w:bookmarkEnd w:id="5"/>
    <w:bookmarkStart w:name="z8" w:id="6"/>
    <w:p>
      <w:pPr>
        <w:spacing w:after="0"/>
        <w:ind w:left="0"/>
        <w:jc w:val="both"/>
      </w:pPr>
      <w:r>
        <w:rPr>
          <w:rFonts w:ascii="Times New Roman"/>
          <w:b w:val="false"/>
          <w:i w:val="false"/>
          <w:color w:val="000000"/>
          <w:sz w:val="28"/>
        </w:rPr>
        <w:t>
      "Гранттық қаржыландыруға арналған конкурстың жеңімпаздары шарт жасалғаннан кейін уәкілетті органға немесе салалық уәкілетті органға бюджеттік өтінімдерді ұсынады.</w:t>
      </w:r>
    </w:p>
    <w:bookmarkEnd w:id="6"/>
    <w:bookmarkStart w:name="z9" w:id="7"/>
    <w:p>
      <w:pPr>
        <w:spacing w:after="0"/>
        <w:ind w:left="0"/>
        <w:jc w:val="both"/>
      </w:pPr>
      <w:r>
        <w:rPr>
          <w:rFonts w:ascii="Times New Roman"/>
          <w:b w:val="false"/>
          <w:i w:val="false"/>
          <w:color w:val="000000"/>
          <w:sz w:val="28"/>
        </w:rPr>
        <w:t>
      Басқа да көрсетілетін қызметтер мен жұмыстарға, материалдар сатып алуға, жабдықты және (немесе) бағдарламалық қамтылымды сатып алуға, ғылыми-ұйымдастырушылық сүйемелдеуге, жалға алу шығыстарына, жабдықтар мен техниканы пайдалану шығыстарына арналған  шығындар бойынша бюджеттік өтінімнің құрамында өнім беруші осы  өнімге эксклюзивті не авторлық құқығы бар, сондай-ақ тауарларды өткізетін және тиісті жұмыстарды, көрсетілетін қызметтерді ұсынатын жалғыз  тұлға болып табылатын табиғи монополия субъектісі болып табылатын шығыстарды қоспағанда, үш баға ұсынысы немесе прайс парақтар ұсынылады.";</w:t>
      </w:r>
    </w:p>
    <w:bookmarkEnd w:id="7"/>
    <w:bookmarkStart w:name="z10" w:id="8"/>
    <w:p>
      <w:pPr>
        <w:spacing w:after="0"/>
        <w:ind w:left="0"/>
        <w:jc w:val="both"/>
      </w:pPr>
      <w:r>
        <w:rPr>
          <w:rFonts w:ascii="Times New Roman"/>
          <w:b w:val="false"/>
          <w:i w:val="false"/>
          <w:color w:val="000000"/>
          <w:sz w:val="28"/>
        </w:rPr>
        <w:t>
      үшінші абзацтан кейін мынадай мазмұндағы абзацпен толықтырылсын:</w:t>
      </w:r>
    </w:p>
    <w:bookmarkEnd w:id="8"/>
    <w:bookmarkStart w:name="z11" w:id="9"/>
    <w:p>
      <w:pPr>
        <w:spacing w:after="0"/>
        <w:ind w:left="0"/>
        <w:jc w:val="both"/>
      </w:pPr>
      <w:r>
        <w:rPr>
          <w:rFonts w:ascii="Times New Roman"/>
          <w:b w:val="false"/>
          <w:i w:val="false"/>
          <w:color w:val="000000"/>
          <w:sz w:val="28"/>
        </w:rPr>
        <w:t>
      "Бюджетті атқару барысында конкурстың қорытындылары бойынша пайда болған гранттық қаржыландыру қаражатын үнемдеуді бюджеттік бағдарламалардың тиісті әкімшілері ЖҒТК бекіткен көлемдер шеңберінде басқа конкурстарға бөле алады. Қаражат ҰҒК шешімі негізінде сараланған тізімде шекті сызықтан төмен орналасқан, гранттық қаржыландыруға арналған өтінімдер арасында бөлінеді.";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мазмұндағы екінші және үшінші абзацтармен толықтырылсын:</w:t>
      </w:r>
    </w:p>
    <w:bookmarkStart w:name="z13" w:id="10"/>
    <w:p>
      <w:pPr>
        <w:spacing w:after="0"/>
        <w:ind w:left="0"/>
        <w:jc w:val="both"/>
      </w:pPr>
      <w:r>
        <w:rPr>
          <w:rFonts w:ascii="Times New Roman"/>
          <w:b w:val="false"/>
          <w:i w:val="false"/>
          <w:color w:val="000000"/>
          <w:sz w:val="28"/>
        </w:rPr>
        <w:t>
      "Қаражат үнемделген жағдайда жоба жетекшісі шығындардың бір бабы шеңберінде қаражатты қайта бөледі немесе күнтізбелік жылға бекітілген жалпы көлем шеңберінде шығындардың әртүрлі баптары арасында қаражатты қайта бөледі. Қазақстан Республикасынан тыс жерлерге қызметтік іссапарларға және ғылыми-ұйымдастырушылық сүйемелдеуге жобаны мақұлдау кезінде ҰҒК бекіткен қаржыландыруды ұлғайтуға жол берілмейді.</w:t>
      </w:r>
    </w:p>
    <w:bookmarkEnd w:id="10"/>
    <w:bookmarkStart w:name="z14" w:id="11"/>
    <w:p>
      <w:pPr>
        <w:spacing w:after="0"/>
        <w:ind w:left="0"/>
        <w:jc w:val="both"/>
      </w:pPr>
      <w:r>
        <w:rPr>
          <w:rFonts w:ascii="Times New Roman"/>
          <w:b w:val="false"/>
          <w:i w:val="false"/>
          <w:color w:val="000000"/>
          <w:sz w:val="28"/>
        </w:rPr>
        <w:t>
      Ғылыми жетекші гранттық қаржыландыру бойынша өтінімде және шартта көрсетілген мақсатты, міндеттерді және күтілетін түпкілікті нәтижелерді өзгертпей зерттеулер әдіснамасына түзетулер енгізеді.";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"40. Орындаушылар іске асырылуы келесі күнтізбелік жылға ауысатын, 12 (он екі) ай мерзімге, сондай-ақ 2 (екі), 3 (үш) жылға жасалған шарттар бойынша ғылыми және (немесе) ғылыми-техникалық қызмет туралы аралық есептерді уәкілетті органға немесе салалық уәкілетті органға ағымдағы есепті жылдың 15 қарашасынан кешіктірмей ұсынады.</w:t>
      </w:r>
    </w:p>
    <w:bookmarkEnd w:id="12"/>
    <w:bookmarkStart w:name="z17" w:id="13"/>
    <w:p>
      <w:pPr>
        <w:spacing w:after="0"/>
        <w:ind w:left="0"/>
        <w:jc w:val="both"/>
      </w:pPr>
      <w:r>
        <w:rPr>
          <w:rFonts w:ascii="Times New Roman"/>
          <w:b w:val="false"/>
          <w:i w:val="false"/>
          <w:color w:val="000000"/>
          <w:sz w:val="28"/>
        </w:rPr>
        <w:t>
      Орындаушылар уәкілетті органға немесе салалық уәкілетті  органға ғылыми және (немесе) ғылыми-техникалық қызмет туралы  қорытынды есептерді ағымдағы есепті жылдың 1 қарашасынан кешіктірмей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"46. Нысаналы ғылыми, ғылыми-техникалық бағдарламаларды мемлекеттік ғылыми-техникалық сараптама жүргізуге жіберу және кейіннен ұлттық ғылыми кеңестің, Жоғары ғылыми-техникалық комиссияның конкурстан тыс рәсімдер арқылы қарауы үшін Қазақстан Республикасы Президентінің және (немесе) Қазақстан Республикасы Премьер-Министрінің тапсырмасы негіз болып табылады.";</w:t>
      </w:r>
    </w:p>
    <w:bookmarkEnd w:id="14"/>
    <w:bookmarkStart w:name="z20" w:id="15"/>
    <w:p>
      <w:pPr>
        <w:spacing w:after="0"/>
        <w:ind w:left="0"/>
        <w:jc w:val="both"/>
      </w:pPr>
      <w:r>
        <w:rPr>
          <w:rFonts w:ascii="Times New Roman"/>
          <w:b w:val="false"/>
          <w:i w:val="false"/>
          <w:color w:val="000000"/>
          <w:sz w:val="28"/>
        </w:rPr>
        <w:t xml:space="preserve">
      56-тармақтың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"8) ғылыми жетекшіге және зерттеу тобына қойылатын біліктілік талаптары, сондай-ақ бағдарламалардың нәтижелілігін арттыруға ықпал ететін басқа да біліктілік талаптары;";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69-тармақта</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үшінші абзацтан кейін мынадай мазмұндағы абзацтармен толықтырылсын:</w:t>
      </w:r>
    </w:p>
    <w:bookmarkEnd w:id="17"/>
    <w:bookmarkStart w:name="z24" w:id="18"/>
    <w:p>
      <w:pPr>
        <w:spacing w:after="0"/>
        <w:ind w:left="0"/>
        <w:jc w:val="both"/>
      </w:pPr>
      <w:r>
        <w:rPr>
          <w:rFonts w:ascii="Times New Roman"/>
          <w:b w:val="false"/>
          <w:i w:val="false"/>
          <w:color w:val="000000"/>
          <w:sz w:val="28"/>
        </w:rPr>
        <w:t>
      "Бағдарламалық-нысаналы қаржыландыруға арналған конкурстың жеңімпаздары шарт жасалғаннан кейін уәкілетті органға немесе салалық уәкілетті органға бюджеттік өтінімдерді ұсынады.</w:t>
      </w:r>
    </w:p>
    <w:bookmarkEnd w:id="18"/>
    <w:bookmarkStart w:name="z25" w:id="19"/>
    <w:p>
      <w:pPr>
        <w:spacing w:after="0"/>
        <w:ind w:left="0"/>
        <w:jc w:val="both"/>
      </w:pPr>
      <w:r>
        <w:rPr>
          <w:rFonts w:ascii="Times New Roman"/>
          <w:b w:val="false"/>
          <w:i w:val="false"/>
          <w:color w:val="000000"/>
          <w:sz w:val="28"/>
        </w:rPr>
        <w:t>
      Басқа да көрсетілетін қызметтер мен жұмыстарға, материалдар сатып алуға, жабдықты және (немесе) бағдарламалық қамтылымды сатып алуға, ғылыми-ұйымдастырушылық сүйемелдеуге, жалға алу шығыстарына, жабдықтар мен техниканы пайдалану шығыстарына арналған шығындар бойынша бюджеттік өтінімнің құрамында өнім беруші осы өнімге эксклюзивті не авторлық құқығы бар, сондай-ақ тауарларды өткізетін және тиісті жұмыстарды, көрсетілетін қызметтерді ұсынатын жалғыз тұлға болып табылатын табиғи монополия субъектісі болып табылатын шығыстарды қоспағанда, үш баға ұсынысы немесе прайс парақтар ұсынылады.";</w:t>
      </w:r>
    </w:p>
    <w:bookmarkEnd w:id="19"/>
    <w:bookmarkStart w:name="z26" w:id="20"/>
    <w:p>
      <w:pPr>
        <w:spacing w:after="0"/>
        <w:ind w:left="0"/>
        <w:jc w:val="both"/>
      </w:pPr>
      <w:r>
        <w:rPr>
          <w:rFonts w:ascii="Times New Roman"/>
          <w:b w:val="false"/>
          <w:i w:val="false"/>
          <w:color w:val="000000"/>
          <w:sz w:val="28"/>
        </w:rPr>
        <w:t>
      бесінші абзацтан кейін мынадай мазмұндағы абзацтармен толықтырылсын:</w:t>
      </w:r>
    </w:p>
    <w:bookmarkEnd w:id="20"/>
    <w:bookmarkStart w:name="z27" w:id="21"/>
    <w:p>
      <w:pPr>
        <w:spacing w:after="0"/>
        <w:ind w:left="0"/>
        <w:jc w:val="both"/>
      </w:pPr>
      <w:r>
        <w:rPr>
          <w:rFonts w:ascii="Times New Roman"/>
          <w:b w:val="false"/>
          <w:i w:val="false"/>
          <w:color w:val="000000"/>
          <w:sz w:val="28"/>
        </w:rPr>
        <w:t>
      "Қаражат үнемделген жағдайда бағдарлама жетекшісі шығындардың бір бабы шеңберінде қаражатты қайта бөледі не күнтізбелік жылға бекітілген жалпы көлем шеңберінде шығындардың әртүрлі баптары арасында қаражатты қайта бөледі. Қазақстан Республикасынан тыс жерлерге қызметтік іссапарларға және ғылыми-ұйымдастырушылық сүйемелдеуге жобаны мақұлдау кезінде ҰҒК бекіткен қаржыландыруды ұлғайтуға жол берілмейді.</w:t>
      </w:r>
    </w:p>
    <w:bookmarkEnd w:id="21"/>
    <w:bookmarkStart w:name="z28" w:id="22"/>
    <w:p>
      <w:pPr>
        <w:spacing w:after="0"/>
        <w:ind w:left="0"/>
        <w:jc w:val="both"/>
      </w:pPr>
      <w:r>
        <w:rPr>
          <w:rFonts w:ascii="Times New Roman"/>
          <w:b w:val="false"/>
          <w:i w:val="false"/>
          <w:color w:val="000000"/>
          <w:sz w:val="28"/>
        </w:rPr>
        <w:t>
      Ғылыми жетекші бағдарламалық-нысаналы қаржыландыру бойынша өтінімде және шартта көрсетілген мақсатты, міндеттерді және күтілетін түпкілікті нәтижелерді өзгертпей зерттеулер әдіснамасына түзетулер енгізеді.";</w:t>
      </w:r>
    </w:p>
    <w:bookmarkEnd w:id="22"/>
    <w:bookmarkStart w:name="z29" w:id="2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ғылыми және (немесе) ғылыми-техникалық жобаларды гранттық қаржыландыру конкурсына қатысуға өтінімде:</w:t>
      </w:r>
    </w:p>
    <w:bookmarkEnd w:id="24"/>
    <w:bookmarkStart w:name="z31" w:id="25"/>
    <w:p>
      <w:pPr>
        <w:spacing w:after="0"/>
        <w:ind w:left="0"/>
        <w:jc w:val="both"/>
      </w:pPr>
      <w:r>
        <w:rPr>
          <w:rFonts w:ascii="Times New Roman"/>
          <w:b w:val="false"/>
          <w:i w:val="false"/>
          <w:color w:val="000000"/>
          <w:sz w:val="28"/>
        </w:rPr>
        <w:t>
      "Аннотация" деген 1-бөлік мынадай редакцияда жазылсын:</w:t>
      </w:r>
    </w:p>
    <w:bookmarkEnd w:id="25"/>
    <w:bookmarkStart w:name="z32" w:id="26"/>
    <w:p>
      <w:pPr>
        <w:spacing w:after="0"/>
        <w:ind w:left="0"/>
        <w:jc w:val="both"/>
      </w:pPr>
      <w:r>
        <w:rPr>
          <w:rFonts w:ascii="Times New Roman"/>
          <w:b w:val="false"/>
          <w:i w:val="false"/>
          <w:color w:val="000000"/>
          <w:sz w:val="28"/>
        </w:rPr>
        <w:t>
      "1. Аннотация</w:t>
      </w:r>
    </w:p>
    <w:bookmarkEnd w:id="26"/>
    <w:bookmarkStart w:name="z33" w:id="27"/>
    <w:p>
      <w:pPr>
        <w:spacing w:after="0"/>
        <w:ind w:left="0"/>
        <w:jc w:val="both"/>
      </w:pPr>
      <w:r>
        <w:rPr>
          <w:rFonts w:ascii="Times New Roman"/>
          <w:b w:val="false"/>
          <w:i w:val="false"/>
          <w:color w:val="000000"/>
          <w:sz w:val="28"/>
        </w:rPr>
        <w:t>
      Аннотацияда жоба мақсатының, зерттеу бағытталған проблемалардың, зерттеу жүргізудің негізгі тәсілдерінің, күтілетін нәтижелердің, зерттеу нәтижелерінің ғылыми ұйымдардың және олардың ұжымының, ғалымдардың ғылыми-техникалық әлеуеті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дайындығы деңгейінің қысқаша сипаттамасы қамтылады.</w:t>
      </w:r>
    </w:p>
    <w:bookmarkEnd w:id="27"/>
    <w:bookmarkStart w:name="z34" w:id="28"/>
    <w:p>
      <w:pPr>
        <w:spacing w:after="0"/>
        <w:ind w:left="0"/>
        <w:jc w:val="both"/>
      </w:pPr>
      <w:r>
        <w:rPr>
          <w:rFonts w:ascii="Times New Roman"/>
          <w:b w:val="false"/>
          <w:i w:val="false"/>
          <w:color w:val="000000"/>
          <w:sz w:val="28"/>
        </w:rPr>
        <w:t>
      Аннотация көлемі 600 сөзден аспауға тиіс.";</w:t>
      </w:r>
    </w:p>
    <w:bookmarkEnd w:id="28"/>
    <w:bookmarkStart w:name="z35" w:id="29"/>
    <w:p>
      <w:pPr>
        <w:spacing w:after="0"/>
        <w:ind w:left="0"/>
        <w:jc w:val="both"/>
      </w:pPr>
      <w:r>
        <w:rPr>
          <w:rFonts w:ascii="Times New Roman"/>
          <w:b w:val="false"/>
          <w:i w:val="false"/>
          <w:color w:val="000000"/>
          <w:sz w:val="28"/>
        </w:rPr>
        <w:t>
      "Түсіндірме жазба" деген 2-бөліктің "Сұралатын қаржыландырудың негіздемесі" деген 7-бөлімінің 1-тармағындағы екінші, төртінші, бесінші, алтыншы, жетінші, сегізінші, тоғызыншы абзацтар мынадай редакцияда жазылсын:</w:t>
      </w:r>
    </w:p>
    <w:bookmarkEnd w:id="29"/>
    <w:bookmarkStart w:name="z36" w:id="30"/>
    <w:p>
      <w:pPr>
        <w:spacing w:after="0"/>
        <w:ind w:left="0"/>
        <w:jc w:val="both"/>
      </w:pPr>
      <w:r>
        <w:rPr>
          <w:rFonts w:ascii="Times New Roman"/>
          <w:b w:val="false"/>
          <w:i w:val="false"/>
          <w:color w:val="000000"/>
          <w:sz w:val="28"/>
        </w:rPr>
        <w:t xml:space="preserve">
      "Еңбекке ақы төлеу" бабында </w:t>
      </w:r>
      <w:r>
        <w:rPr>
          <w:rFonts w:ascii="Times New Roman"/>
          <w:b w:val="false"/>
          <w:i w:val="false"/>
          <w:color w:val="000000"/>
          <w:sz w:val="28"/>
        </w:rPr>
        <w:t>3-кестеге</w:t>
      </w:r>
      <w:r>
        <w:rPr>
          <w:rFonts w:ascii="Times New Roman"/>
          <w:b w:val="false"/>
          <w:i w:val="false"/>
          <w:color w:val="000000"/>
          <w:sz w:val="28"/>
        </w:rPr>
        <w:t xml:space="preserve">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 төлемдері де ескеріледі.</w:t>
      </w:r>
    </w:p>
    <w:bookmarkEnd w:id="30"/>
    <w:bookmarkStart w:name="z37" w:id="31"/>
    <w:p>
      <w:pPr>
        <w:spacing w:after="0"/>
        <w:ind w:left="0"/>
        <w:jc w:val="both"/>
      </w:pPr>
      <w:r>
        <w:rPr>
          <w:rFonts w:ascii="Times New Roman"/>
          <w:b w:val="false"/>
          <w:i w:val="false"/>
          <w:color w:val="000000"/>
          <w:sz w:val="28"/>
        </w:rPr>
        <w:t>
      "Басқа да көрсетілетін қызметтер мен жұмыстар" бабында 6-кестеге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ұжымдық ғылыми зертханалар мен басқа да зертханалардың көрсетілетін қызметтеріне, бірлесіп орындаушы ұйымдардың  көрсетілетін қызметтеріне, конференцияларға, семинарларға, симпозиумдарға және басқаларға қатысу үшін ұйымдастырушылық жарналарға  (сатып алынатын тауарлар, жұмыстар, көрсетілетін қызметтер үшін кемінде  1 (бір) баға ұсынысы және (немесе) прайс-парақтар қоса беріледі) арналған шығыстар көрсетіледі. Егер жобаны іске асыруға қатысатын шетелдік ғалымдар зерттеу тобының мүшелері болса, олардың қатысу шығыстары "Еңбекке ақы төлеу" бөлімінде көрсетіледі.</w:t>
      </w:r>
    </w:p>
    <w:bookmarkEnd w:id="31"/>
    <w:bookmarkStart w:name="z38" w:id="32"/>
    <w:p>
      <w:pPr>
        <w:spacing w:after="0"/>
        <w:ind w:left="0"/>
        <w:jc w:val="both"/>
      </w:pPr>
      <w:r>
        <w:rPr>
          <w:rFonts w:ascii="Times New Roman"/>
          <w:b w:val="false"/>
          <w:i w:val="false"/>
          <w:color w:val="000000"/>
          <w:sz w:val="28"/>
        </w:rPr>
        <w:t xml:space="preserve">
      "Материалдар сатып алу" бабында </w:t>
      </w:r>
      <w:r>
        <w:rPr>
          <w:rFonts w:ascii="Times New Roman"/>
          <w:b w:val="false"/>
          <w:i w:val="false"/>
          <w:color w:val="000000"/>
          <w:sz w:val="28"/>
        </w:rPr>
        <w:t>7-кестеге</w:t>
      </w:r>
      <w:r>
        <w:rPr>
          <w:rFonts w:ascii="Times New Roman"/>
          <w:b w:val="false"/>
          <w:i w:val="false"/>
          <w:color w:val="000000"/>
          <w:sz w:val="28"/>
        </w:rPr>
        <w:t xml:space="preserve"> сәйкес жобаның мақсатына қол жеткізу үшін қажетті барлық шығындар, оның ішінде химиялық реактивтерге, еріткіштерге, стандартты үлгілерге, тұтынылатын  зертханалық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32"/>
    <w:bookmarkStart w:name="z39" w:id="33"/>
    <w:p>
      <w:pPr>
        <w:spacing w:after="0"/>
        <w:ind w:left="0"/>
        <w:jc w:val="both"/>
      </w:pPr>
      <w:r>
        <w:rPr>
          <w:rFonts w:ascii="Times New Roman"/>
          <w:b w:val="false"/>
          <w:i w:val="false"/>
          <w:color w:val="000000"/>
          <w:sz w:val="28"/>
        </w:rPr>
        <w:t>
      "Жабдықты және (немесе) бағдарламалық қамтылымды (заңды тұлғалар үшін) сатып алу" бабында </w:t>
      </w:r>
      <w:r>
        <w:rPr>
          <w:rFonts w:ascii="Times New Roman"/>
          <w:b w:val="false"/>
          <w:i w:val="false"/>
          <w:color w:val="000000"/>
          <w:sz w:val="28"/>
        </w:rPr>
        <w:t>8-кестеге</w:t>
      </w:r>
      <w:r>
        <w:rPr>
          <w:rFonts w:ascii="Times New Roman"/>
          <w:b w:val="false"/>
          <w:i w:val="false"/>
          <w:color w:val="000000"/>
          <w:sz w:val="28"/>
        </w:rPr>
        <w:t> сәйкес жобаның мақсатына қол жеткізу үшін қажетті, жабдықтар мен бағдарламалық қамтылымды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33"/>
    <w:bookmarkStart w:name="z40" w:id="34"/>
    <w:p>
      <w:pPr>
        <w:spacing w:after="0"/>
        <w:ind w:left="0"/>
        <w:jc w:val="both"/>
      </w:pPr>
      <w:r>
        <w:rPr>
          <w:rFonts w:ascii="Times New Roman"/>
          <w:b w:val="false"/>
          <w:i w:val="false"/>
          <w:color w:val="000000"/>
          <w:sz w:val="28"/>
        </w:rPr>
        <w:t xml:space="preserve">
      "Ғылыми-ұйымдастырушылық сүйемелдеу" бабында </w:t>
      </w:r>
      <w:r>
        <w:rPr>
          <w:rFonts w:ascii="Times New Roman"/>
          <w:b w:val="false"/>
          <w:i w:val="false"/>
          <w:color w:val="000000"/>
          <w:sz w:val="28"/>
        </w:rPr>
        <w:t>9-кестеге</w:t>
      </w:r>
      <w:r>
        <w:rPr>
          <w:rFonts w:ascii="Times New Roman"/>
          <w:b w:val="false"/>
          <w:i w:val="false"/>
          <w:color w:val="000000"/>
          <w:sz w:val="28"/>
        </w:rPr>
        <w:t> сәйкес жобаның нәтижесінде алынған ғылыми нәтижелерді патенттеу, зерттеу нәтижелерін жариялау,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bookmarkEnd w:id="34"/>
    <w:bookmarkStart w:name="z41" w:id="35"/>
    <w:p>
      <w:pPr>
        <w:spacing w:after="0"/>
        <w:ind w:left="0"/>
        <w:jc w:val="both"/>
      </w:pPr>
      <w:r>
        <w:rPr>
          <w:rFonts w:ascii="Times New Roman"/>
          <w:b w:val="false"/>
          <w:i w:val="false"/>
          <w:color w:val="000000"/>
          <w:sz w:val="28"/>
        </w:rPr>
        <w:t xml:space="preserve">
      "Жалға алу шығыстары" бабында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11-кестелерге</w:t>
      </w:r>
      <w:r>
        <w:rPr>
          <w:rFonts w:ascii="Times New Roman"/>
          <w:b w:val="false"/>
          <w:i w:val="false"/>
          <w:color w:val="000000"/>
          <w:sz w:val="28"/>
        </w:rPr>
        <w:t xml:space="preserve"> сәйкес өтініш берушінің тиісті үй-жайы болмаған кезде жобаның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35"/>
    <w:bookmarkStart w:name="z42" w:id="36"/>
    <w:p>
      <w:pPr>
        <w:spacing w:after="0"/>
        <w:ind w:left="0"/>
        <w:jc w:val="both"/>
      </w:pPr>
      <w:r>
        <w:rPr>
          <w:rFonts w:ascii="Times New Roman"/>
          <w:b w:val="false"/>
          <w:i w:val="false"/>
          <w:color w:val="000000"/>
          <w:sz w:val="28"/>
        </w:rPr>
        <w:t xml:space="preserve">
      "Жабдықтар мен техниканы пайдалану шығыстары" бабында </w:t>
      </w:r>
      <w:r>
        <w:rPr>
          <w:rFonts w:ascii="Times New Roman"/>
          <w:b w:val="false"/>
          <w:i w:val="false"/>
          <w:color w:val="000000"/>
          <w:sz w:val="28"/>
        </w:rPr>
        <w:t>12-кестеге</w:t>
      </w:r>
      <w:r>
        <w:rPr>
          <w:rFonts w:ascii="Times New Roman"/>
          <w:b w:val="false"/>
          <w:i w:val="false"/>
          <w:color w:val="000000"/>
          <w:sz w:val="28"/>
        </w:rPr>
        <w:t xml:space="preserve"> сәйкес жобаны іске асыруға байланысты коммуналдық  қызметтер шығыстары, сондай-ақ зерттеу жүргізуге тікелей қатысатын  үй-жайларға, жабдықтар мен техникаларға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36"/>
    <w:bookmarkStart w:name="z43" w:id="37"/>
    <w:p>
      <w:pPr>
        <w:spacing w:after="0"/>
        <w:ind w:left="0"/>
        <w:jc w:val="both"/>
      </w:pPr>
      <w:r>
        <w:rPr>
          <w:rFonts w:ascii="Times New Roman"/>
          <w:b w:val="false"/>
          <w:i w:val="false"/>
          <w:color w:val="000000"/>
          <w:sz w:val="28"/>
        </w:rPr>
        <w:t xml:space="preserve">
      "Сұратылатын қаржыландырудың есеп-қисабы" деген 3-бөліктің "Еңбекке ақы төлеу" деген </w:t>
      </w:r>
      <w:r>
        <w:rPr>
          <w:rFonts w:ascii="Times New Roman"/>
          <w:b w:val="false"/>
          <w:i w:val="false"/>
          <w:color w:val="000000"/>
          <w:sz w:val="28"/>
        </w:rPr>
        <w:t>3-кестесі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7"/>
    <w:bookmarkStart w:name="z44" w:id="38"/>
    <w:p>
      <w:pPr>
        <w:spacing w:after="0"/>
        <w:ind w:left="0"/>
        <w:jc w:val="both"/>
      </w:pPr>
      <w:r>
        <w:rPr>
          <w:rFonts w:ascii="Times New Roman"/>
          <w:b w:val="false"/>
          <w:i w:val="false"/>
          <w:color w:val="000000"/>
          <w:sz w:val="28"/>
        </w:rPr>
        <w:t xml:space="preserve">
      бағдарламалық-нысаналы қаржыландыру шеңберінде ғылыми, ғылыми-техникалық бағдарламаны іске асыруға өтінімде: </w:t>
      </w:r>
    </w:p>
    <w:bookmarkEnd w:id="38"/>
    <w:bookmarkStart w:name="z45" w:id="39"/>
    <w:p>
      <w:pPr>
        <w:spacing w:after="0"/>
        <w:ind w:left="0"/>
        <w:jc w:val="both"/>
      </w:pPr>
      <w:r>
        <w:rPr>
          <w:rFonts w:ascii="Times New Roman"/>
          <w:b w:val="false"/>
          <w:i w:val="false"/>
          <w:color w:val="000000"/>
          <w:sz w:val="28"/>
        </w:rPr>
        <w:t>
      "Аннотация" деген 1-бөлік мынадай редакцияда жазылсын:</w:t>
      </w:r>
    </w:p>
    <w:bookmarkEnd w:id="39"/>
    <w:bookmarkStart w:name="z46" w:id="40"/>
    <w:p>
      <w:pPr>
        <w:spacing w:after="0"/>
        <w:ind w:left="0"/>
        <w:jc w:val="both"/>
      </w:pPr>
      <w:r>
        <w:rPr>
          <w:rFonts w:ascii="Times New Roman"/>
          <w:b w:val="false"/>
          <w:i w:val="false"/>
          <w:color w:val="000000"/>
          <w:sz w:val="28"/>
        </w:rPr>
        <w:t>
      "1. Аннотация</w:t>
      </w:r>
    </w:p>
    <w:bookmarkEnd w:id="40"/>
    <w:bookmarkStart w:name="z47" w:id="41"/>
    <w:p>
      <w:pPr>
        <w:spacing w:after="0"/>
        <w:ind w:left="0"/>
        <w:jc w:val="both"/>
      </w:pPr>
      <w:r>
        <w:rPr>
          <w:rFonts w:ascii="Times New Roman"/>
          <w:b w:val="false"/>
          <w:i w:val="false"/>
          <w:color w:val="000000"/>
          <w:sz w:val="28"/>
        </w:rPr>
        <w:t>
      Аннотацияда бағдарлама мақсатының, зерттеу бағытталған проблемалардың, зерттеу жүргізудің негізгі тәсілдерінің, күтілетін нәтижелердің,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 өзектілігінің, зерттеу нәтижелерінің экономиканың тиісті саласына, қоғамдық қатынастар және (немесе) ғылым саласына әсер ету деңгейінің,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дайындығы деңгейінің қысқаша сипаттамасы қамтылады.</w:t>
      </w:r>
    </w:p>
    <w:bookmarkEnd w:id="41"/>
    <w:bookmarkStart w:name="z48" w:id="42"/>
    <w:p>
      <w:pPr>
        <w:spacing w:after="0"/>
        <w:ind w:left="0"/>
        <w:jc w:val="both"/>
      </w:pPr>
      <w:r>
        <w:rPr>
          <w:rFonts w:ascii="Times New Roman"/>
          <w:b w:val="false"/>
          <w:i w:val="false"/>
          <w:color w:val="000000"/>
          <w:sz w:val="28"/>
        </w:rPr>
        <w:t>
      Аннотация көлемі 800 сөзден аспауға тиіс.";</w:t>
      </w:r>
    </w:p>
    <w:bookmarkEnd w:id="42"/>
    <w:bookmarkStart w:name="z49" w:id="43"/>
    <w:p>
      <w:pPr>
        <w:spacing w:after="0"/>
        <w:ind w:left="0"/>
        <w:jc w:val="both"/>
      </w:pPr>
      <w:r>
        <w:rPr>
          <w:rFonts w:ascii="Times New Roman"/>
          <w:b w:val="false"/>
          <w:i w:val="false"/>
          <w:color w:val="000000"/>
          <w:sz w:val="28"/>
        </w:rPr>
        <w:t>
      "Түсіндірме жазба" деген 2-бөліктің "Сұралатын қаржыландырудың негіздемесі" деген 7-бөлімінің 1-тармағындағы екінші, төртінші, бесінші, алтыншы, жетінші, сегізінші, тоғызыншы абзацтар мынадай редакцияда жазылсын:</w:t>
      </w:r>
    </w:p>
    <w:bookmarkEnd w:id="43"/>
    <w:bookmarkStart w:name="z50" w:id="44"/>
    <w:p>
      <w:pPr>
        <w:spacing w:after="0"/>
        <w:ind w:left="0"/>
        <w:jc w:val="both"/>
      </w:pPr>
      <w:r>
        <w:rPr>
          <w:rFonts w:ascii="Times New Roman"/>
          <w:b w:val="false"/>
          <w:i w:val="false"/>
          <w:color w:val="000000"/>
          <w:sz w:val="28"/>
        </w:rPr>
        <w:t xml:space="preserve">
      "Еңбекке ақы төлеу" бабында </w:t>
      </w:r>
      <w:r>
        <w:rPr>
          <w:rFonts w:ascii="Times New Roman"/>
          <w:b w:val="false"/>
          <w:i w:val="false"/>
          <w:color w:val="000000"/>
          <w:sz w:val="28"/>
        </w:rPr>
        <w:t>3-кестеге</w:t>
      </w:r>
      <w:r>
        <w:rPr>
          <w:rFonts w:ascii="Times New Roman"/>
          <w:b w:val="false"/>
          <w:i w:val="false"/>
          <w:color w:val="000000"/>
          <w:sz w:val="28"/>
        </w:rPr>
        <w:t xml:space="preserve">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 төлемдері де ескеріледі.</w:t>
      </w:r>
    </w:p>
    <w:bookmarkEnd w:id="44"/>
    <w:bookmarkStart w:name="z51" w:id="45"/>
    <w:p>
      <w:pPr>
        <w:spacing w:after="0"/>
        <w:ind w:left="0"/>
        <w:jc w:val="both"/>
      </w:pPr>
      <w:r>
        <w:rPr>
          <w:rFonts w:ascii="Times New Roman"/>
          <w:b w:val="false"/>
          <w:i w:val="false"/>
          <w:color w:val="000000"/>
          <w:sz w:val="28"/>
        </w:rPr>
        <w:t>
      "Басқа да көрсетілетін қызметтер мен жұмыстар" бабында 6-кестеге сәйкес орындаушының кәсіпкерлік субъектілерінен сатып алатын,  нәтижесі бағдарламаның мақсатына қол жеткізу үшін қажетті көрсетілетін қызметтерге, оның ішінде ұжымдық ғылыми зертханалар мен басқа да зертханалардың көрсетілетін қызметтеріне, бірлесіп орындаушы  ұйымдардың көрсетілетін қызметтеріне, конференцияларға, семинарларға, симпозиумдарға және басқаларға қатысу үшін ұйымдастырушылық  жарналарға (сатып алынатын тауарлар, жұмыстар, көрсетілетін қызметтер үшін кемінде 1 (бір) баға ұсынысы және (немесе) прайс-парақтар қоса  беріледі) арналған шығыстар көрсетіледі. Егер бағдарламаны іске  асыруға қатысатын шетелдік ғалымдар зерттеу тобының мүшелері  болса, олардың қатысу шығыстары "Еңбекке ақы төлеу" бөлімінде  көрсетіледі.</w:t>
      </w:r>
    </w:p>
    <w:bookmarkEnd w:id="45"/>
    <w:bookmarkStart w:name="z52" w:id="46"/>
    <w:p>
      <w:pPr>
        <w:spacing w:after="0"/>
        <w:ind w:left="0"/>
        <w:jc w:val="both"/>
      </w:pPr>
      <w:r>
        <w:rPr>
          <w:rFonts w:ascii="Times New Roman"/>
          <w:b w:val="false"/>
          <w:i w:val="false"/>
          <w:color w:val="000000"/>
          <w:sz w:val="28"/>
        </w:rPr>
        <w:t xml:space="preserve">
      "Материалдар сатып алу" бабында </w:t>
      </w:r>
      <w:r>
        <w:rPr>
          <w:rFonts w:ascii="Times New Roman"/>
          <w:b w:val="false"/>
          <w:i w:val="false"/>
          <w:color w:val="000000"/>
          <w:sz w:val="28"/>
        </w:rPr>
        <w:t>7-кестеге</w:t>
      </w:r>
      <w:r>
        <w:rPr>
          <w:rFonts w:ascii="Times New Roman"/>
          <w:b w:val="false"/>
          <w:i w:val="false"/>
          <w:color w:val="000000"/>
          <w:sz w:val="28"/>
        </w:rPr>
        <w:t xml:space="preserve"> сәйкес бағдарламаның мақсатына қол жеткізу үшін қажетті барлық шығындар, оның ішінде  химиялық реактивтерге, еріткіштерге, стандартты үлгілерге, тұтынылатын зертханалық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6"/>
    <w:bookmarkStart w:name="z53" w:id="47"/>
    <w:p>
      <w:pPr>
        <w:spacing w:after="0"/>
        <w:ind w:left="0"/>
        <w:jc w:val="both"/>
      </w:pPr>
      <w:r>
        <w:rPr>
          <w:rFonts w:ascii="Times New Roman"/>
          <w:b w:val="false"/>
          <w:i w:val="false"/>
          <w:color w:val="000000"/>
          <w:sz w:val="28"/>
        </w:rPr>
        <w:t>
      "Жабдықты және (немесе) бағдарламалық қамтылымды (заңды тұлғалар үшін) сатып алу" бабында </w:t>
      </w:r>
      <w:r>
        <w:rPr>
          <w:rFonts w:ascii="Times New Roman"/>
          <w:b w:val="false"/>
          <w:i w:val="false"/>
          <w:color w:val="000000"/>
          <w:sz w:val="28"/>
        </w:rPr>
        <w:t>8-кестеге</w:t>
      </w:r>
      <w:r>
        <w:rPr>
          <w:rFonts w:ascii="Times New Roman"/>
          <w:b w:val="false"/>
          <w:i w:val="false"/>
          <w:color w:val="000000"/>
          <w:sz w:val="28"/>
        </w:rPr>
        <w:t> сәйкес бағдарламаның мақсатына қол жеткізу үшін қажетті, жабдықтар мен бағдарламалық қамтылымды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7"/>
    <w:bookmarkStart w:name="z54" w:id="48"/>
    <w:p>
      <w:pPr>
        <w:spacing w:after="0"/>
        <w:ind w:left="0"/>
        <w:jc w:val="both"/>
      </w:pPr>
      <w:r>
        <w:rPr>
          <w:rFonts w:ascii="Times New Roman"/>
          <w:b w:val="false"/>
          <w:i w:val="false"/>
          <w:color w:val="000000"/>
          <w:sz w:val="28"/>
        </w:rPr>
        <w:t xml:space="preserve">
      "Ғылыми-ұйымдастырушылық сүйемелдеу" бабында </w:t>
      </w:r>
      <w:r>
        <w:rPr>
          <w:rFonts w:ascii="Times New Roman"/>
          <w:b w:val="false"/>
          <w:i w:val="false"/>
          <w:color w:val="000000"/>
          <w:sz w:val="28"/>
        </w:rPr>
        <w:t>9-кестеге</w:t>
      </w:r>
      <w:r>
        <w:rPr>
          <w:rFonts w:ascii="Times New Roman"/>
          <w:b w:val="false"/>
          <w:i w:val="false"/>
          <w:color w:val="000000"/>
          <w:sz w:val="28"/>
        </w:rPr>
        <w:t> сәйкес бағдарламаның нәтижесінде алынған ғылыми нәтижелерді патенттеу, зерттеу нәтижелерін жариялау,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bookmarkEnd w:id="48"/>
    <w:bookmarkStart w:name="z55" w:id="49"/>
    <w:p>
      <w:pPr>
        <w:spacing w:after="0"/>
        <w:ind w:left="0"/>
        <w:jc w:val="both"/>
      </w:pPr>
      <w:r>
        <w:rPr>
          <w:rFonts w:ascii="Times New Roman"/>
          <w:b w:val="false"/>
          <w:i w:val="false"/>
          <w:color w:val="000000"/>
          <w:sz w:val="28"/>
        </w:rPr>
        <w:t xml:space="preserve">
      "Жалға алу шығыстары" бабында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11-кестелерге</w:t>
      </w:r>
      <w:r>
        <w:rPr>
          <w:rFonts w:ascii="Times New Roman"/>
          <w:b w:val="false"/>
          <w:i w:val="false"/>
          <w:color w:val="000000"/>
          <w:sz w:val="28"/>
        </w:rPr>
        <w:t xml:space="preserve">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9"/>
    <w:bookmarkStart w:name="z56" w:id="50"/>
    <w:p>
      <w:pPr>
        <w:spacing w:after="0"/>
        <w:ind w:left="0"/>
        <w:jc w:val="both"/>
      </w:pPr>
      <w:r>
        <w:rPr>
          <w:rFonts w:ascii="Times New Roman"/>
          <w:b w:val="false"/>
          <w:i w:val="false"/>
          <w:color w:val="000000"/>
          <w:sz w:val="28"/>
        </w:rPr>
        <w:t xml:space="preserve">
      "Жабдықтар мен техниканы пайдалану шығыстары" бабында </w:t>
      </w:r>
      <w:r>
        <w:rPr>
          <w:rFonts w:ascii="Times New Roman"/>
          <w:b w:val="false"/>
          <w:i w:val="false"/>
          <w:color w:val="000000"/>
          <w:sz w:val="28"/>
        </w:rPr>
        <w:t>12-кестеге</w:t>
      </w:r>
      <w:r>
        <w:rPr>
          <w:rFonts w:ascii="Times New Roman"/>
          <w:b w:val="false"/>
          <w:i w:val="false"/>
          <w:color w:val="000000"/>
          <w:sz w:val="28"/>
        </w:rPr>
        <w:t xml:space="preserve"> сәйкес бағдарламаны іске асыруға байланысты коммуналдық көрсетілетін қызметтер шығыстары, сондай-ақ зерттеу жүргізуге  тікелей қатысатын үй-жайларға,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50"/>
    <w:bookmarkStart w:name="z57" w:id="51"/>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6 қазандағы</w:t>
            </w:r>
            <w:r>
              <w:br/>
            </w:r>
            <w:r>
              <w:rPr>
                <w:rFonts w:ascii="Times New Roman"/>
                <w:b w:val="false"/>
                <w:i w:val="false"/>
                <w:color w:val="000000"/>
                <w:sz w:val="20"/>
              </w:rPr>
              <w:t>№ 642 қаулысына</w:t>
            </w:r>
            <w:r>
              <w:br/>
            </w:r>
            <w:r>
              <w:rPr>
                <w:rFonts w:ascii="Times New Roman"/>
                <w:b w:val="false"/>
                <w:i w:val="false"/>
                <w:color w:val="000000"/>
                <w:sz w:val="20"/>
              </w:rPr>
              <w:t>қосымша</w:t>
            </w:r>
          </w:p>
        </w:tc>
      </w:tr>
    </w:tbl>
    <w:bookmarkStart w:name="z59" w:id="52"/>
    <w:p>
      <w:pPr>
        <w:spacing w:after="0"/>
        <w:ind w:left="0"/>
        <w:jc w:val="both"/>
      </w:pPr>
      <w:r>
        <w:rPr>
          <w:rFonts w:ascii="Times New Roman"/>
          <w:b w:val="false"/>
          <w:i w:val="false"/>
          <w:color w:val="000000"/>
          <w:sz w:val="28"/>
        </w:rPr>
        <w:t>
      3-кесте – Еңбекке ақы төлеу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(толық / толық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айына,</w:t>
            </w:r>
          </w:p>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(3-бағ. × 4-бағ. ×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(толық / толық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айына,</w:t>
            </w:r>
          </w:p>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(7-бағ. × 8-бағ. × 9-бағ)</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тобының мүшелері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(1-бағ.+ 2-бағ.)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(6-бағ.× 10-бағ. × 14-бағ)</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(толық / толық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айына,</w:t>
            </w:r>
          </w:p>
          <w:p>
            <w:pPr>
              <w:spacing w:after="20"/>
              <w:ind w:left="20"/>
              <w:jc w:val="both"/>
            </w:pPr>
            <w:r>
              <w:rPr>
                <w:rFonts w:ascii="Times New Roman"/>
                <w:b w:val="false"/>
                <w:i w:val="false"/>
                <w:color w:val="000000"/>
                <w:sz w:val="20"/>
              </w:rPr>
              <w:t>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(11-бағ. × 12-бағ. × 13-бағ)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