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1e41" w14:textId="1601e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кейбір білім беру және мәдениет ұйымдарына атау беру және оларды қайта атау туралы</w:t>
      </w:r>
    </w:p>
    <w:p>
      <w:pPr>
        <w:spacing w:after="0"/>
        <w:ind w:left="0"/>
        <w:jc w:val="both"/>
      </w:pPr>
      <w:r>
        <w:rPr>
          <w:rFonts w:ascii="Times New Roman"/>
          <w:b w:val="false"/>
          <w:i w:val="false"/>
          <w:color w:val="000000"/>
          <w:sz w:val="28"/>
        </w:rPr>
        <w:t>Қазақстан Республикасы Үкіметінің 2020 жылғы 7 қазандағы № 648 қаулысы.</w:t>
      </w:r>
    </w:p>
    <w:p>
      <w:pPr>
        <w:spacing w:after="0"/>
        <w:ind w:left="0"/>
        <w:jc w:val="left"/>
      </w:pPr>
      <w:r>
        <w:rPr>
          <w:rFonts w:ascii="Times New Roman"/>
          <w:b/>
          <w:i w:val="false"/>
          <w:color w:val="000000"/>
        </w:rPr>
        <w:t xml:space="preserve"> Солтүстік Қазақстан облысының кейбір білім беру және мәдениет ұйымдарына атау беру және оларды қайта атау туралы</w:t>
      </w:r>
    </w:p>
    <w:bookmarkStart w:name="z1" w:id="0"/>
    <w:p>
      <w:pPr>
        <w:spacing w:after="0"/>
        <w:ind w:left="0"/>
        <w:jc w:val="both"/>
      </w:pPr>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 10-бабының </w:t>
      </w:r>
      <w:r>
        <w:rPr>
          <w:rFonts w:ascii="Times New Roman"/>
          <w:b w:val="false"/>
          <w:i w:val="false"/>
          <w:color w:val="000000"/>
          <w:sz w:val="28"/>
        </w:rPr>
        <w:t>4-1) тармақшасына</w:t>
      </w:r>
      <w:r>
        <w:rPr>
          <w:rFonts w:ascii="Times New Roman"/>
          <w:b w:val="false"/>
          <w:i w:val="false"/>
          <w:color w:val="000000"/>
          <w:sz w:val="28"/>
        </w:rPr>
        <w:t xml:space="preserve">,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қағидаларын бекіту туралы" Қазақстан Республикасы Үкіметінің 1996 жылғы 5 наурыздағы № 281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Мынадай білім беру және мәдениет ұйымдарына:</w:t>
      </w:r>
    </w:p>
    <w:bookmarkEnd w:id="1"/>
    <w:bookmarkStart w:name="z3" w:id="2"/>
    <w:p>
      <w:pPr>
        <w:spacing w:after="0"/>
        <w:ind w:left="0"/>
        <w:jc w:val="both"/>
      </w:pPr>
      <w:r>
        <w:rPr>
          <w:rFonts w:ascii="Times New Roman"/>
          <w:b w:val="false"/>
          <w:i w:val="false"/>
          <w:color w:val="000000"/>
          <w:sz w:val="28"/>
        </w:rPr>
        <w:t>
      1) "Солтүстік Қазақстан облысы әкімдігінің білім басқармасы" коммуналдық мемлекеттік мекемесінің "Өнер колледжі – музыкалық эстетикалық бейіндегі дарынды балаларға мамандандырылған мектеп-интернат" кешені" коммуналдық мемлекеттік мекемесіне Ермек Серкебаевтың есімі;</w:t>
      </w:r>
    </w:p>
    <w:bookmarkEnd w:id="2"/>
    <w:bookmarkStart w:name="z4" w:id="3"/>
    <w:p>
      <w:pPr>
        <w:spacing w:after="0"/>
        <w:ind w:left="0"/>
        <w:jc w:val="both"/>
      </w:pPr>
      <w:r>
        <w:rPr>
          <w:rFonts w:ascii="Times New Roman"/>
          <w:b w:val="false"/>
          <w:i w:val="false"/>
          <w:color w:val="000000"/>
          <w:sz w:val="28"/>
        </w:rPr>
        <w:t>
      2) "Солтүстік Қазақстан облысының әкімдігі мәдениет, архивтер және құжаттама басқармасының облыстық филармониясы" коммуналдық мемлекеттік қазыналық кәсіпорнына Ақан серінің есімі берілсін.</w:t>
      </w:r>
    </w:p>
    <w:bookmarkEnd w:id="3"/>
    <w:bookmarkStart w:name="z5" w:id="4"/>
    <w:p>
      <w:pPr>
        <w:spacing w:after="0"/>
        <w:ind w:left="0"/>
        <w:jc w:val="both"/>
      </w:pPr>
      <w:r>
        <w:rPr>
          <w:rFonts w:ascii="Times New Roman"/>
          <w:b w:val="false"/>
          <w:i w:val="false"/>
          <w:color w:val="000000"/>
          <w:sz w:val="28"/>
        </w:rPr>
        <w:t>
      2. Мынадай білім беру ұйымдары:</w:t>
      </w:r>
    </w:p>
    <w:bookmarkEnd w:id="4"/>
    <w:bookmarkStart w:name="z6" w:id="5"/>
    <w:p>
      <w:pPr>
        <w:spacing w:after="0"/>
        <w:ind w:left="0"/>
        <w:jc w:val="both"/>
      </w:pPr>
      <w:r>
        <w:rPr>
          <w:rFonts w:ascii="Times New Roman"/>
          <w:b w:val="false"/>
          <w:i w:val="false"/>
          <w:color w:val="000000"/>
          <w:sz w:val="28"/>
        </w:rPr>
        <w:t>
      1) Солтүстік Қазақстан облысы Мағжан Жұмабаев ауданының  "№ 4 Булаево орта мектебі" коммуналдық мемлекеттік мекемесі Солтүстік Қазақстан облысы "Мағжан Жұмабаев ауданының білім бөлімі" коммуналдық мемлекеттік мекемесінің "Мағжан Жұмабаев атындағы орта мектеп" коммуналдық мемлекеттік мекемесі;</w:t>
      </w:r>
    </w:p>
    <w:bookmarkEnd w:id="5"/>
    <w:bookmarkStart w:name="z7" w:id="6"/>
    <w:p>
      <w:pPr>
        <w:spacing w:after="0"/>
        <w:ind w:left="0"/>
        <w:jc w:val="both"/>
      </w:pPr>
      <w:r>
        <w:rPr>
          <w:rFonts w:ascii="Times New Roman"/>
          <w:b w:val="false"/>
          <w:i w:val="false"/>
          <w:color w:val="000000"/>
          <w:sz w:val="28"/>
        </w:rPr>
        <w:t>
      2) "Солтүстік Қазақстан облысы Жамбыл ауданының білім бөлімі" коммуналдық мемлекеттік мекемесінің "Преснов жалпы орта білім беру мектебі" коммуналдық мемлекеттік мекемесі "Солтүстік Қазақстан облысы Жамбыл ауданының білім бөлімі" коммуналдық мемлекеттік мекемесінің "Қожаберген жырау атындағы жалпы білім беретін мектеп" коммуналдық мемлекеттік мекемесі болып қайта аталсын.</w:t>
      </w:r>
    </w:p>
    <w:bookmarkEnd w:id="6"/>
    <w:bookmarkStart w:name="z8" w:id="7"/>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