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fe5c" w14:textId="8fff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Республикасының Үкіметі мен Латвия Республикасының Үкіметі арасындағы ақпараттық технологиялар саласындағы ынтымақтастық туралы келісімге қатысушы болмау ниеті туралы</w:t>
      </w:r>
    </w:p>
    <w:p>
      <w:pPr>
        <w:spacing w:after="0"/>
        <w:ind w:left="0"/>
        <w:jc w:val="both"/>
      </w:pPr>
      <w:r>
        <w:rPr>
          <w:rFonts w:ascii="Times New Roman"/>
          <w:b w:val="false"/>
          <w:i w:val="false"/>
          <w:color w:val="000000"/>
          <w:sz w:val="28"/>
        </w:rPr>
        <w:t>Қазақстан Республикасы Үкіметінің 2020 жылғы 3 қарашадағы № 732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Қазақстан Республикасының Сыртқы істер министрлігі заңнамада белгіленген тәртіппен Латвия Республикасының Үкіметін Қазақстан Республикасы Үкіметінің 2006 жылғы 16 қарашада Астанада жасалған Қазақстан Республикасының Үкіметі мен Латвия Республикасының Үкіметі арасындағы ақпараттық технологиялар саласындағы ынтымақтастық туралы келісімге қатысушы болмау ниеті туралы хабардар етсін.</w:t>
      </w:r>
    </w:p>
    <w:bookmarkEnd w:id="1"/>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