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ac149" w14:textId="74ac1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"Мемлекетаралық стандарттау жөніндегі құжаттарды тарату туралы келісімді ратификациялау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12 қарашадағы № 757 қаулысы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"Мемлекетаралық стандарттау жөніндегі құжаттарды тарату туралы келісімді ратификациялау туралы" Қазақстан Республикасы Заңының жобасы Қазақстан Республикасының Парламенті Мәжілісінің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</w:t>
            </w:r>
          </w:p>
        </w:tc>
      </w:tr>
    </w:tbl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Мемлекетаралық стандарттау жөніндегі құжаттарды тарату туралы келісімді ратификациялау туралы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1 маусымда Душанбеде жасалған Мемлекетаралық стандарттау жөніндегі құжаттарды тарату туралы келісім ратификациялансын.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