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14e0" w14:textId="e1b1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13 қарашадағы № 764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"Ұлттық әл-ауқат қоры туралы" 2012 жылғы 1 ақпандағы Қазақстан Республикасының Заңы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облысындағы газбен жабдықтау объектілері Қазақстан Республикасының заңнамасында белгіленген тәртіппен "Самұрық-Қазына" ұлттық әл-ауқат қоры" акционерлік қоғамының (бұдан әрі – Қор) орналастырылатын акцияларын төлеуге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Қормен (келісу бойынша) бірлесіп,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"Самұрық-Қазына" ұлттық әл-ауқат қоры" акционерлік қоғамының орналастырылатын акцияларын төлеуге берілетін газбен жабдықтау объектілерінің тізбесі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3982"/>
        <w:gridCol w:w="1381"/>
        <w:gridCol w:w="362"/>
        <w:gridCol w:w="985"/>
        <w:gridCol w:w="986"/>
        <w:gridCol w:w="1067"/>
        <w:gridCol w:w="2975"/>
      </w:tblGrid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 атауы  (жоғары, орта және төмен қысымды газ құбырлары мен олардағы құрылыс нысандары)*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Орналасқан жері (көше, ауыл, аудан, қала)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Түгендеу нөмірі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метр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дана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 "Қызылжар" шағын ауданының газдандыру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Қызылжар ш.а.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101 076,50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01-128813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74 204,00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төм/қысымды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26 862,50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 Нұртас шағын ауданының газдандыру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қ., Нұртас ш.а.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01-128811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төм/қысымды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"ОҚО, Мақтаарал ауданы, Ынтымақ ауылдық округі Талапты, Нұр елді мекендерін газбен жабдықтау желілерінің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Ынтымақ а/о., Талапты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016/7557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төм/қысымды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"ОҚО, Мақтаарал ауданы, Ш.Ділдәбеков ауылдық округі, Сұлубұлақ елді мекенінде газбен қамтамасыз ету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Ш.Ділдәбеков а/о, Сұлубұлақ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016/8200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"ОҚО, Мақтаарал ауданы, Жамбыл ауылдық округі Тегістік елді мекенін газбен жабдықтау желілерінің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Жамбыл а/о, Тегістік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017-16542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13 577,50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"ОҚО, Мақтаарал ауданы, А.Қалыбеков ауылдық округі Атамұра елді мекенін газбен жабдықтау желілерінің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А.Қалыбеков а/о, Атамұра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07-19309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"ОҚО, Мақтаарал ауданы, Жамбыл ауылдық округі Абай елді мекенін газбен жабдықтау желілерінің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Жамбыл а/о, Абай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017-16541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төм/қысымды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"ОҚО, Мақтаарал ауданы, А.Қалыбеков ауылдық округі Төрткүл елді мекеніне газ өткізгішінің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А.Қалыбеков а/о, Төрткүл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Ынтымақ ауылдық округінің Көрікті елді мекенін газбен қамтамасыз ету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Ынтымақ а/о, Көрікті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016/7692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Қарақай ауылдық округінің Қараөзек елді мекенінде газ өткізгіш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Қарақай а/о, Қараөзек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Ынтымақ ауылдық округінің Ақниет елді мекенін газбен қамтамасыз ету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Ынтымақ а/о, Ақниет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016/7712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Қарақай ауылдық округінің Сатпаев елді мекенінде газ өткізгіш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Қарақай а/о, Сатпаев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07/19138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21 438,00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Қарақай ауылдық округінің Қарақай елді мекенінде газ өткізгіш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Қарақай а/о, Қарақай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07/19142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Қарақай ауылдық округінің Кетебай елді мекенін газбен қамтамасыз ету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Қарақай а/о, Кетебай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Жылы су ауылдық округінің Баққоныс-1 елді мекенінде газ өткізгіш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Жылы су а/о, Баққоныс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Атамекен ауылдық округінің Атамекен елді мекенін газбен қамтамасыз ету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Атамекен а/о, Атамекен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016/1277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Атамекен ауылдық округі Мақташы, Атамекен, Гагарин, Жемісті және Қоғалы елді мекендеріндегі (жоғары қысымды газ өткізгішін жеткізу кент аралық) газ өткізгішін жеткізу кент аралық газ өткізгіштерінің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Атамекен а/о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016/1817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ГТП/ БГП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Атамекен ауылдық округінің Әлімбетов және Мақташы елді мекендерін газбен қамтамасыз ету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Атамекен а/о, Әлімбетов және Мақташы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016/7698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Қазыбек би ауылдық округі Қазыбек би, Жамбыл елді мекендеріне кент аралық және тарату газ өткізгіштерінің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Қазыбек би а/о, Жамбыл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07-19034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 Мақтаарал ауылдық округі Есентаев елді мекеніндегі газ өткізгіштерінің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 Мақтаарал а/о, Есентаев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017-1224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 Мақтаарал ауданы, Атамекен ауылдық округі Гагарин елді мекеніндегі газ өткізгіш желісінің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Атамекен а/о, Гагарин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016/8220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"ОҚО, Мақтаарал ауданы, Атамекен ауылдық округі Жемісті елді мекенінде газбен қамтамасыз ету жүйелерінің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Атамекен а/о, Жемісті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016/8206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"ОҚО, Мақтаарал ауданы, Ш.Ділдәбеков ауыл округі Алпамыс елді мекенінің газбен қамтамасыз ету желілерінің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Ш.Ділдәбеков а/о, Алпамыс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016/8199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төм/қысымды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"ОҚО, Мақтаарал ауданы, Ш.Ділдәбеков ауыл округі Кемер елді мекенінің газбен қамтамасыз ету желілерінің құрылысы"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ауданы, Ш.Ділдәбеков а/о, Кемер е.м.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016/8207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төм/қысымды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"ОҚО, Түлкібас ауданы, Машат ауыл округіне қатысты Еңбек, Қызылбастау, Еңбекші, Машат, Жаңақоғам елді мекендерін газбен қамтамасыз ету құрылыстары"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ауданы, Машат а/о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56 386,00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19-300-020-554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19-300-022-075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19-300-017-1336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19-300-021-070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19-300-141-314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орт/қысымды газ құбырының ұзындығы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52 171,00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ГТП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атаулар нысандардың жобалық-сметалық құжаттамаларына сәйкес көрсетілген.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 – шкафты пункті;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ШТП – шкафты тарату пункті;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ГТП – газ тарату пункті;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БГП – блокты газ реттеу пункті.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