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bcbe" w14:textId="c67b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әкімдігінің дене шынықтыру және спорт басқармасы "Тараз-Арена" шаруашылық жүргізу құқығындағы коммуналдық мемлекеттік кәсіпорнына Жақсылық Үшкемпіровтің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27 қарашадағы № 800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тармақшасына,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"Жамбыл облысы әкімдігінің дене шынықтыру және спорт басқармасы "Тараз-Арена" шаруашылық жүргізу құқығындағы коммуналдық мемлекеттік кәсіпорнына Жақсылық Үшкемпіровтің есімі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