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ec14" w14:textId="5d5e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автомобиль тасымалдарын қадағалаудың ақпараттық жүйесінің ұлттық операторын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3 желтоқсандағы № 819 қаулысы. Күші жойылды - Қазақстан Республикасы Үкіметінің 2023 жылғы 12 қаңтардағы № 17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12.01.2023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2003 жылғы 4 шілдедегі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14-1-бабының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"Silk Way monitoring" жауапкершілігі шектеулі серіктестігі халықаралық автомобиль тасымалдарын қадағалаудың ақпараттық жүйесінің ұлттық операторы болып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