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8390" w14:textId="2728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Президенті жанындағы "Орталық коммуникациялар қызметі" республикалық мемлекеттік мекемесін құру және Қазақстан Республикасы Президентінің кейбір жарлықтарына өзгеріс пен толықтырулар енгізу туралы" Қазақстан Республикасы Президентінің 2019 жылғы 22 шілдедегі № 75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25 желтоқсандағы № 886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жанындағы "Орталық коммуникациялар қызметі" республикалық мемлекеттік мекемесін құру және Қазақстан Республикасы Президентінің кейбір жарлықтарына өзгеріс пен толықтырулар енгізу туралы" Қазақстан Республикасы Президентінің 2019 жылғы 22 шілдедегі № 75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Президенті жанындағы "Орталық коммуникациялар қызметі" республикалық мемлекеттік мекемесін құру және Қазақстан Республикасы Президентінің кейбір жарлықтарына өзгеріс пен толықтырулар енгізу туралы" Қазақстан Республикасы Президентінің 2019 жылғы 22 шілдедегі № 75 Жарлығына өзгеріс енгізу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Президенті жанындағы "Орталық коммуникациялар қызметі" республикалық мемлекеттік мекемесін құру және Қазақстан Республикасы Президентінің кейбір жарлықтарына өзгеріс пен толықтырулар енгізу туралы" Қазақстан Республикасы Президентінің 2019 жылғы 22 шілдедегі № 75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31, 267-құжат)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Мекеменің штат саны 40 бірлік мөлшерінде белгіленсін.".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