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7eba" w14:textId="0197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"Нәтижелі жұмыспен қамтуды және жаппай кәсіпкерлікті дамытудың 2017 – 2021 жылдарға арналған "Еңбек" мемлекеттік бағдарламасына қатысушыларға жаңа бизнес-идеяларды іске асыруға арналған мемлекеттік гранттар беру қағидаларын бекіту туралы" 2018 жылғы 23 тамыздағы № 513 және "Нәтижелі жұмыспен қамтудың және жаппай кәсіпкерлікті дамытудың 2017 – 2021 жылдарға арналған "Еңбек" мемлекеттік бағдарламасын бекіту туралы" 2018 жылғы 13 қарашадағы № 746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желтоқсандағы № 932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"Нәтижелі жұмыспен қамтуды және жаппай кәсіпкерлікті дамытудың 2017 – 2021 жылдарға арналған "Еңбек" мемлекеттік бағдарламасына қатысушыларға жаңа бизнес-идеяларды іске асыруға арналған мемлекеттік гранттар беру қағидаларын бекіту туралы" Қазақстан Республикасы Үкіметінің 2018 жылғы 23 тамыздағы № 513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49, 253-құжат):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Нәтижелі жұмыспен қамтуды және жаппай кәсіпкерлікті дамытудың 2017 – 2021 жылдарға арналған "Еңбек" мемлекеттік бағдарламасына қатысушыларға жаңа бизнес-идеяларды іске асыруға арналған мемлекеттік гранттар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Жаңа бизнес-идеяларды іске асыруға арналған мемлекеттік гранттар қаражаты қажетті мүкәммалды, еңбек құралдарын, технологиялық жабдықтарды, жануарларды, малды, құстарды, көшеттерді, бұталарды, тұқымдарды, өсімдіктерді, коммерциялық жылжымайтын мүлік объектілері, сондай-ақ сауда объектілері, оның ішінде жалға алу, пайдалану, сенімгерлік басқару құқығындағы объектілер аумағында Бағдарламаға қатысушының бизнес-жобасын іске асыру үшін ғимараттарды жалға алу ақысы ретінде нысаналы мақсаты бойынша пайдаланылады.";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"Нәтижелі жұмыспен қамтудың және жаппай кәсіпкерлікті дамытудың 2017 – 2021 жылдарға арналған "Еңбек" мемлекеттік бағдарламасын бекіту туралы" Қазақстан Респубикасы Үкіметінің 2018 жылғы 13 қарашадағы № 746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63, 361-құжат):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Нәтижелі жұмыспен қамтуды және жаппай кәсіпкерлікті дамытудың 2017 – 2021 жылдарға арналған "Еңбек"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Бағдарламаның паспорты"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0895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және көлемі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республикалық бюджеттен қаражат: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жылы – 40 347 965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– 66 364 450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86 631 960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82 764 282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80 042 511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Қазақстан Республикасы Ұлттық қорынан нысаналы трансферттер есебінен қаражат: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49 200 315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жергілікті бюджет есебінен қаражат: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жылы – 45 038 436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– 45 311 093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45 453 119 мың теңге.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137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және көлемі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республикалық бюджеттен қаражат: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жылы – 40 347 965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– 66 364 449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86 280 228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135 731 397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80 042 511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Қазақстан Республикасы Ұлттық қорынан нысаналы трансферттер есебінен қаражат: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49 200 315 мың теңге.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Қазақстан Республикасы Үкіметінің резервінен қаражат: 2020 жылы – 3 000 000 мың теңге.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жергілікті бюджет есебінен қаражат: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жылы – 45 038 436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– 45 311 093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45 453 119 мың теңге.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"Еңбек" бағдарламасының мақсаты, міндеттері, нысаналы индикаторлары және іске асыру нәтижелерінің көрсеткіштері"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"4.2.2. Жаппай кәсіпкерлікті дамыту"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мынадай редакцияда жазылсын: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"5-кесте. Ауылдық елді мекендерде және шағын қалаларда, қалалар мен моноқалаларда кәсіпкерлік бастамаларды қолдау бойынша нәтижелер көрсеткіштері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016"/>
        <w:gridCol w:w="402"/>
        <w:gridCol w:w="293"/>
        <w:gridCol w:w="1027"/>
        <w:gridCol w:w="1027"/>
        <w:gridCol w:w="1027"/>
        <w:gridCol w:w="1027"/>
        <w:gridCol w:w="1027"/>
        <w:gridCol w:w="2917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атауы</w:t>
            </w:r>
          </w:p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көзі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жылдары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және шағын қалаларда, қалалар мен моноқалаларда берілген кредиттердің/микрокредиттердің көлемі, оның ішінде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теңге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ЖАО есептері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АШМ, ЖАО, "ҚазАгро" ҰБХ"АҚ ЕҰ (келісу бойынша), "Даму" КДП" АҚ (келісу бойынша)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арасында кәсіпкерлікті дамытуға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теңге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АШМ, ЖАО, "ҚазАгро" ҰБХ" АҚ ЕҰ кредит бойынша (келісу бойынша), "Даму" КДП" АҚ (келісу бойынша)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және шағын қалаларда, қалалар мен моноқалаларда берілген кредиттердің/микрокредиттердің саны, кемінде, оның ішінде: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АШМ, ЖАО, "Атамекен" ҰКП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жастар, оның ішінде NEET санатындағы жастар, жастар қатарындағы кәсіпкерлер, жас табысы аз және/немесе көпбалалы отбасылардың мүшелері, еңбекке қабілетті мүгедектер, кемінде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және шағын қалаларда, қалалар мен моноқалаларда берілген кепілдіктердің саны, кемінде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АШМ, ЖАО, "ҚазАгро" ҰБХ" АҚ ЕҰ кредит бойынша (келісу бойынша), "Даму" КДП" АҚ (келісу бойынша)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және шағын қалалардағы, қалалар мен моноқалалардағы қаржыландырылған бастапқы бизнестің үлесі, кемінде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АШМ, ЖАО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"4.2.3. Халықты жұмыспен қамтуға жәрдемдесу және еңбек ресурстарының ұтқырлығы арқылы еңбек нарығын дамыту"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 мынадай редакцияда жазылсын: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"6-кесте. Жұмыспен қамтамасыз етуді қолдау бойынша нәтижелер көрсеткіштері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2268"/>
        <w:gridCol w:w="663"/>
        <w:gridCol w:w="484"/>
        <w:gridCol w:w="1288"/>
        <w:gridCol w:w="1288"/>
        <w:gridCol w:w="1288"/>
        <w:gridCol w:w="1422"/>
        <w:gridCol w:w="1288"/>
        <w:gridCol w:w="1024"/>
      </w:tblGrid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атауы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көзі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жылдары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жүгінгендердің қатарынан "Еңбек" бағдарламасына тартылған адамдардың үлесі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жүгінгендердің қатарынан жұмысқа орналастырылғандардың үлесі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жүгінгендердің қатарынан "Еңбек" бағдарламасына қатысушылар құрамына қосылған әйелдердің үлесі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 жастардың қатарынан тұрақты жұмыс орындарына жұмысқа орналасқан жастардың үлесі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 қатысушылардың саны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жобасына қатысушылар саны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жобасына қатысушылар саны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орындарына жұмысқа орналасқан адамдардың саны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орналасқан адамдардың саны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қамтуға жәрдемдесудің белсенді шараларын іске асыру шеңберінде құрылған жұмыс орындарының саны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АШМ, ҰЭМ,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 алған адамдардың саны, оның ішінде: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жастардың, көпбалалы және/немесе табысы аз отбасы мүшелерінің, еңбекке қабілетті мүгедектердің саны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есептері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"Еңбек" бағдарламасының негізгі бағыттары, қойылған мақсаттар мен міндеттерге қол жеткізу жолдары, тиісті шаралар"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"5.2. Екінші бағыт: жаппай кәсіпкерлікті дамыту"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"5.2.2. Кәсіпкерлік бастамаларды қолдау"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бесінші абзацпен толықтырылсын: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бағдарламасына қатысушы кредит/микрокредит алу үшін қағаз түрінде немесе электрондық нысанда МҚҰ/КС/ЕДБ/ "АШҚҚҚ"АҚ-ға/ "Алқаптан сөреге дейін" пилоттық жобасы бойынша кредиторларға Ауылда және шағын қалаларда кредит беру/микрокредит беру қағидаларында және Қалалар мен моноқалаларда кредит беру/микрокредит беру қағидаларында көзделген құжаттар тізбесін/мәліметтерді ұсынады.";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он алтыншы, он жетінші, он сегізінші, он тоғызыншы абзацтармен толықтырылсын: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"Алқаптан сөреге дейін" кооперациялық тізбегін дамыту бойынша пилоттық жоба Жамбыл, Түркістан және Алматы облыстарында 2020 жылы іске асырылады.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"Алқаптан сөреге дейін" кооперациялық тізбегін дамыту бойынша пилоттық жоба шеңберінде берілетін кредиттер/микрокредиттер екі бағытта іске асырылады.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бағыт бойынша кредиттер/микрокредиттер "Еңбек" бағдарламасына қатысушыларға микробизнес ашуға, ісін жаңа бастаған/ісін жаңа бастаған жас және жұмыс істеп жүрген кәсіпкерлердің қызметін кеңейтуге, ауыл шаруашылығы кооперативтерін құруға және өнім өндіру бойынша зәкірлік кооперацияларға қатысушылардың қызметін дамытуға беріледі.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бағыт бойынша "Еңбек" бағдарламасына қатысушылардың, сондай-ақ ауыл шаруашылығы тауар өндірушілерінің аграрлық өнімдерін өндіруді, сатып алуды және өткізуді қамтамасыз ету үшін кәсіпкерлік субъектілеріне беріледі.";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жиырма бірінші бөлікпен толықтырылсын: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"Алқаптан сөреге дейін" кооперациялық тізбегін дамыту бойынша пилоттық жобаның бірінші және екінші бағыттары шеңберінде берілетін кредиттер/ микрокредиттер Қазақстан Республикасының мемлекеттік сатып алу туралы заңнамасына сәйкес жергілікті деңгейде бюджеттік бағдарламаның әкімгерімен айқындайтын сенім білдірілген өкіл (агент) арқылы беріледі.";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екінші бөлік мынадай редакцияда жазылсын: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бағдарламасына қатысушыларға кредит/микрокредит беру үшін Жамбыл облысы халқының табысын арттыру бойынша жоба, "Алқаптан сөреге дейін" кооперативтік тізбегін дамыту бойынша пилоттық жобаның бірінші бағыты шеңберінде ЖАО-ға берілетін бюджеттік кредит мынадай шарттарда беріледі: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қайтарымдылық, мерзімділік және ақылылық қағидаттарында 0,01 % жылдық сыйақы мөлшерлемесімен 10 жылға;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бюджеттік кредиттің нысаналы мақсаты – кәсіпкерлік, агроөнеркәсіптік кешен субъектілеріне микрокредит беру;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ұзақтығы бюджеттік кредит мерзімінің үштен бірінен аспайтын мерзімде негізгі қарызды өтеу бойынша жеңілдікті кезең;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бюджеттік кредитті игеру кезеңі 6 айды құрайды және ЖАО-ға бюджеттік кредитті аударған кезден бастап есептеледі.";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жиырма үшінші бөлікпен толықтырылсын: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"Алқаптан сөреге дейін" кооперативтік тізбегін дамыту бойынша пилоттық жобаның екінші бағыты шеңберінде ЖАО-ға берілетін бюджеттік кредит мынадай шарттарда беріледі: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қайтарымдылық, мерзімділік және ақылылық қағидаттарында 0,01 % жылдық сыйақы мөлшерлемесімен 12 айға;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бюджеттік кредиттің нысаналы мақсаты – аграрлық өнімді сатып алу және өткізу үшін кәсіпкерлік субъектілеріне кредит/микрокредит беру;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негізгі қарызды бюджеттік кредиттің мерзімі аяқталғанда өтеу;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бюджеттік кредитті игеру кезеңі 11 айды құрайды және ЖАО-ға бюджеттік кредитті аударған кезден бастап есептеледі.";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төртінші бөлік мынадай редакцияда жазылсын: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 халқының табысын арттыру жобасы, "Алқаптан сөреге дейін" кооперативтік тізбегін дамыту бойынша пилоттық жобаның бірінші бағыты шеңберінде "Еңбек" бағдарламасына қатысушыларға – агроөнеркәсіптік кешен субъектілеріне кредит/микрокредит беру шарттары: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кредит/микрокредит мерзімі – 5 жылға дейін, мал шаруашылығы саласындағы жобалар және ауыл шаруашылығы кооперативтерін құру үшін кредит/микрокредит беру мерзімі – 7 жылға дейін;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кредиттің/микрокредиттің ең жоғары сомасы Қазақстан Республикасының қолданыстағы заңнамасына сәйкес айқындалады;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номиналды сыйақы мөлшерлемесі – жылдық 2,5 %-тен аспайды;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кепілдікті қамтамасыз ету.";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жиырма сегізінші және жиырма тоғызыншы бөліктермен толықтырылсын: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"Алқаптан сөреге дейін" кооперативтік тізбегін дамыту бойынша пилоттық жобаның екінші бағыты шеңберінде "Еңбек" бағдарламасына қатысушыларға – кәсіпкерлік субъектілеріне кредит/микрокредит беру шарттары: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кредит/микрокредит мерзімі – 6 айға дейін;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кредиттің/микрокредиттің ең жоғары сомасы Қазақстан Республикасының қолданыстағы заңнамасына сәйкес айқындалады;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номиналды сыйақы мөлшерлемесі – жылдық 0,01 %-тен аспайды;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кепілдікті қамтамасыз ету.";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сегізінші абзацпен толықтырылсын: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"Кредитордың кредиттік өнімі "Еңбек" бағдарламасының талаптары мен шарттарына сәйкес болуға тиіс.";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отыз төртінші бөлікпен толықтырылсын: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"Алқаптан сөреге дейін" кооперациялық тізбегін дамыту жөніндегі пилоттық жобаның бірінші және екінші бағыты шеңберінде берілетін кредиттер/микрокредиттер Қазақстан Республикасының мемлекеттік сатып алу туралы заңнамасына сәйкес жергілікті деңгейде бюджеттік бағдарламаның әкімшісі айқындайтын сенім білдірілген өкіл (агент) арқылы беріледі.";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"5.2.5. Жаңа бизнес-идеяларды іске асыруға мемлекеттік гранттар беру"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бөлік мынадай редакцияда жазылсын: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гранттар қажетті мүкәммалды, еңбек құралдарын, технологиялық жабдықты, жануарларды, малды, құстарды, көшеттерді, бұталарды, тұқымдарды, өсімдіктерді сатып алуға, коммерциялық жылжымайтын мүлік объектілері, сондай-ақ сауда объектілері, оның ішінде жалға алу, пайдалану, сенімгерлік басқару құқығындағы объектілер аумағында "Еңбек" бағдарламасына қатысушының бизнес-жобаларын іске асыру үшін ғимараттарды жалға алу ақысы ретінде пайдаланылады.";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"5.4.2 "Жас кәсіпкер" жастар кәсіпкерлігін дамыту"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отыз жетінші бөлік мынадай редакцияда жазылсын: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бағдарламасын іске асыруға қажет ресурстар: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2017 жылы – 40 347 965 мың теңге, 2018 жылы – 66 364 449 мың теңге, 2019 жылы – 86 280 228 мың теңге, 2020 жылы – 132 731 397 мың теңге, 2021 жылы – 80 042 511 мың теңге көзделеді;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Ұлттық қорынан нысаналы трансферттер қаражаты есебінен: 2019 жылы – 49 200 315 мың теңге;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Үкіметінің резервінен қаражат: 2020 жылы – 3 000 000 мың теңге;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жергілікті бюджет қаражаты есебінен 2017 жылы – 45 038 436 мың теңге, 2018 жылы – 45 311 093 мың теңге, 2019 жылы – 45 453 119 мың теңге көзделеді.".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 – 2021 жылдарға арналған "Еңбек" мемлекеттік бағдарламасын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"Мақсат. Халықты нәтижелі жұмыспен қамтуға жәрдемдесу және азаматтарды кәсіпкерлікке тарту" деген бөлімде: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1, 2, 3 және 4-жолдар мынадай редакцияда жазылсын: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491"/>
        <w:gridCol w:w="786"/>
        <w:gridCol w:w="574"/>
        <w:gridCol w:w="574"/>
        <w:gridCol w:w="574"/>
        <w:gridCol w:w="1051"/>
        <w:gridCol w:w="1371"/>
        <w:gridCol w:w="1372"/>
        <w:gridCol w:w="1052"/>
        <w:gridCol w:w="1052"/>
        <w:gridCol w:w="126"/>
        <w:gridCol w:w="126"/>
        <w:gridCol w:w="577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Жұмыссыздық деңгейі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құрамындағы негізгі, орта, жалпы және бастауыш білімі бар еңбек ресурстарының үлесі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ЖАО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 халықтың жекелеген санатының құрамындағы нәтижесіз жұмыспен қамтылғандардың үлесі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жұмыс істейтін ШОБ субъектілерінің өсімі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ЖАО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"Екінші бағыт. Жаппай кәсіпкерлікті дамыту" деген бөлімде: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"2-міндет. Ауылдық елді мекендерде және шағын қалаларда, қалаларда және моноқалаларда микрокредиттер беру арқылы кәсіпкерлік бастамаларды қолдау" деген кіші бөлімде: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"Іс-шаралар" деген кіші бөлімде: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1-1, 2 және 2-1-жолдар мынадай редакцияда жазылсын: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870"/>
        <w:gridCol w:w="154"/>
        <w:gridCol w:w="1091"/>
        <w:gridCol w:w="2257"/>
        <w:gridCol w:w="3148"/>
        <w:gridCol w:w="154"/>
        <w:gridCol w:w="154"/>
        <w:gridCol w:w="154"/>
        <w:gridCol w:w="154"/>
        <w:gridCol w:w="154"/>
        <w:gridCol w:w="154"/>
        <w:gridCol w:w="50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 және моноқалаларда кредит беру/микрокредит беру қағидаларын бекіту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министрінің бұйрығы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қараша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"Даму" КДҚ" АҚ (келісу бойынша)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 және моноқалаларда кредит беру/микрокредит беру қағидаларына өзгерістер мен толықтырулар енгізу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министрінің бұйрығы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қаңтар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"Даму" КДҚ" АҚ (келісу бойынша)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және шағын қалаларда кредит беру/ микрокредит беру қағидаларын бекіту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министрінің бұйрығы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қараша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"Қазагро" ҰБХ" АҚ (келісу бойынша)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және шағын қалаларда кредит беру/ микрокредит беру қағидаларына өзгерістер мен толықтырулар енгізу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 шылығы министрінің бұйрығы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қыркүйек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"ҚазАгро" ҰБХ" АҚ ЕҰ (келісу бойынша)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"Үшінші бағыт. Халықты жұмыспен қамтуға жәрдемдесу және еңбек ресурстарының ұтқырлығы арқылы еңбек нарығын дамыту" деген бөлімде: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"1-міндет. Халықты жұмыспен қамтамасыз етуге жәрдемдесу" деген кіші бөлімде: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1, 2, 3, 4, 5, 6, 7, 8, 9-жолдар мынадай редакцияда жазылсын: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414"/>
        <w:gridCol w:w="607"/>
        <w:gridCol w:w="443"/>
        <w:gridCol w:w="443"/>
        <w:gridCol w:w="936"/>
        <w:gridCol w:w="1058"/>
        <w:gridCol w:w="1058"/>
        <w:gridCol w:w="1058"/>
        <w:gridCol w:w="1304"/>
        <w:gridCol w:w="1059"/>
        <w:gridCol w:w="97"/>
        <w:gridCol w:w="444"/>
        <w:gridCol w:w="44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жүгінгендер қатарынан "Еңбек" бағдарламасына тартылған адамдардың үлесі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жүгінгендер қатарынан жұмысқа орналастырылғандардың үлесі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жүгінгендер қатарынан "Еңбек" бағдарламасына қатысушылар құрамына қосылған әйелдердің үлесі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жүгінген жастардың қатарындағы тұрақты жұмысқа орналасқан 29 жасқа дейінгі жастардың үлесі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 қатысушылардың саны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жобасына қатысушылардың саны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жобасына қатысушылардың саны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 бойынша адамдардың саны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орналастырылған адамдардың саны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қамтуға жәрдемдесудің белсенді шараларын іске асыру шеңберінде құрылған жұмыс орындарының саны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орын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АШМ, ҰЭМ, ЖАО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"Іс-шаралар" кіші деген бөлімде: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8603"/>
        <w:gridCol w:w="80"/>
        <w:gridCol w:w="876"/>
        <w:gridCol w:w="1179"/>
        <w:gridCol w:w="366"/>
        <w:gridCol w:w="80"/>
        <w:gridCol w:w="80"/>
        <w:gridCol w:w="80"/>
        <w:gridCol w:w="81"/>
        <w:gridCol w:w="81"/>
        <w:gridCol w:w="81"/>
        <w:gridCol w:w="265"/>
        <w:gridCol w:w="8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министрінің 2016 жылғы 14 маусымдағы № 516 және 515 бұйрықтарымен бекітілген: - әлеуметтік жұмыс орындарын; - жастар практикасын; қоғамдық жұмыстарды; - жұмыс күшінің ұтқырлығын арттыру үшін адамдардың ерікті қоныс аударуын; - әлеуметтік кәсіптік бағдарлауды ұйымдастыру және қаржыландыру қағидаларына өзгерістер мен толықтырулар енгізу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 қорғау министрі нің бұйрығы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маусым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