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58655" w14:textId="13586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 саласындағы сыйлықтар мен мемлекеттік ғылыми стипендиялар туралы" Қазақстан Республикасы Үкіметінің 2011 жылғы 19 шілдедегі № 830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30 желтоқсандағы № 943 қаулысы. Күші жойылды - Қазақстан Республикасы Үкіметінің 2023 жылғы 17 тамыздағы № 704 қаулысымен</w:t>
      </w:r>
    </w:p>
    <w:p>
      <w:pPr>
        <w:spacing w:after="0"/>
        <w:ind w:left="0"/>
        <w:jc w:val="both"/>
      </w:pPr>
      <w:r>
        <w:rPr>
          <w:rFonts w:ascii="Times New Roman"/>
          <w:b w:val="false"/>
          <w:i w:val="false"/>
          <w:color w:val="ff0000"/>
          <w:sz w:val="28"/>
        </w:rPr>
        <w:t xml:space="preserve">
      Ескерту. Күші жойылды - ҚР Үкіметінің 17.08.2023 </w:t>
      </w:r>
      <w:r>
        <w:rPr>
          <w:rFonts w:ascii="Times New Roman"/>
          <w:b w:val="false"/>
          <w:i w:val="false"/>
          <w:color w:val="ff0000"/>
          <w:sz w:val="28"/>
        </w:rPr>
        <w:t>№ 704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"Ғылым саласындағы сыйлықтар мен мемлекеттік ғылыми стипендиялар туралы" Қазақстан Республикасы Үкіметінің 2011 жылғы 19 шілдедегі № 830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48, 650-құжат)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Ғылым саласындағы сыйлықтарды, мемлекеттік ғылыми стипендияларды тағайындау </w:t>
      </w:r>
      <w:r>
        <w:rPr>
          <w:rFonts w:ascii="Times New Roman"/>
          <w:b w:val="false"/>
          <w:i w:val="false"/>
          <w:color w:val="000000"/>
          <w:sz w:val="28"/>
        </w:rPr>
        <w:t>қағидасында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1-тараудың тақырыбы мынадай редакцияда жазылсын:</w:t>
      </w:r>
    </w:p>
    <w:bookmarkEnd w:id="3"/>
    <w:bookmarkStart w:name="z5" w:id="4"/>
    <w:p>
      <w:pPr>
        <w:spacing w:after="0"/>
        <w:ind w:left="0"/>
        <w:jc w:val="both"/>
      </w:pPr>
      <w:r>
        <w:rPr>
          <w:rFonts w:ascii="Times New Roman"/>
          <w:b w:val="false"/>
          <w:i w:val="false"/>
          <w:color w:val="000000"/>
          <w:sz w:val="28"/>
        </w:rPr>
        <w:t>
      "1-тарау. Жалпы ережелер";</w:t>
      </w:r>
    </w:p>
    <w:bookmarkEnd w:id="4"/>
    <w:bookmarkStart w:name="z6" w:id="5"/>
    <w:p>
      <w:pPr>
        <w:spacing w:after="0"/>
        <w:ind w:left="0"/>
        <w:jc w:val="both"/>
      </w:pPr>
      <w:r>
        <w:rPr>
          <w:rFonts w:ascii="Times New Roman"/>
          <w:b w:val="false"/>
          <w:i w:val="false"/>
          <w:color w:val="000000"/>
          <w:sz w:val="28"/>
        </w:rPr>
        <w:t>
      мынадай мазмұндағы 1-1-тармақпен толықтырылсын:</w:t>
      </w:r>
    </w:p>
    <w:bookmarkEnd w:id="5"/>
    <w:bookmarkStart w:name="z7" w:id="6"/>
    <w:p>
      <w:pPr>
        <w:spacing w:after="0"/>
        <w:ind w:left="0"/>
        <w:jc w:val="both"/>
      </w:pPr>
      <w:r>
        <w:rPr>
          <w:rFonts w:ascii="Times New Roman"/>
          <w:b w:val="false"/>
          <w:i w:val="false"/>
          <w:color w:val="000000"/>
          <w:sz w:val="28"/>
        </w:rPr>
        <w:t>
      "1-1. Ғылым саласындағы сыйлықтарды, мемлекеттік ғылыми стипендияларды беру тәртібі "Ғылым саласындағы сыйлықтарды, мемлекеттік ғылыми стипендияларды алуға ұсынылған жұмыстарды қабылдау" мемлекеттік қызметін көрсету қағидаларын бекіту туралы" Қазақстан Республикасы Білім және ғылым министрінің 2020 жылғы 11 маусымдағы № 242 бұйрығына (Нормативтік құқықтық актілерді мемлекеттік тіркеу тізілімінде № 20852 болып тіркелген) сәйкес жүзеге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"2. Осы Қағидада мынадай негізгі ұғымдар пайдаланылады:</w:t>
      </w:r>
    </w:p>
    <w:bookmarkEnd w:id="7"/>
    <w:bookmarkStart w:name="z10" w:id="8"/>
    <w:p>
      <w:pPr>
        <w:spacing w:after="0"/>
        <w:ind w:left="0"/>
        <w:jc w:val="both"/>
      </w:pPr>
      <w:r>
        <w:rPr>
          <w:rFonts w:ascii="Times New Roman"/>
          <w:b w:val="false"/>
          <w:i w:val="false"/>
          <w:color w:val="000000"/>
          <w:sz w:val="28"/>
        </w:rPr>
        <w:t>
      1) ғалым – ғылыми зерттеулерді жүзеге асыратын, ғылыми және (немесе) ғылыми-техникалық қызмет нәтижелеріне қол жеткізетін жеке тұлға;</w:t>
      </w:r>
    </w:p>
    <w:bookmarkEnd w:id="8"/>
    <w:bookmarkStart w:name="z11" w:id="9"/>
    <w:p>
      <w:pPr>
        <w:spacing w:after="0"/>
        <w:ind w:left="0"/>
        <w:jc w:val="both"/>
      </w:pPr>
      <w:r>
        <w:rPr>
          <w:rFonts w:ascii="Times New Roman"/>
          <w:b w:val="false"/>
          <w:i w:val="false"/>
          <w:color w:val="000000"/>
          <w:sz w:val="28"/>
        </w:rPr>
        <w:t>
      2) ғылым саласындағы уәкілетті орган (бұдан әрі – уәкілетті орган) – ғылым және ғылыми-техникалық қызмет саласында салааралық үйлестіруді және басшылықты жүзеге асыратын мемлекеттік орган;</w:t>
      </w:r>
    </w:p>
    <w:bookmarkEnd w:id="9"/>
    <w:bookmarkStart w:name="z12" w:id="10"/>
    <w:p>
      <w:pPr>
        <w:spacing w:after="0"/>
        <w:ind w:left="0"/>
        <w:jc w:val="both"/>
      </w:pPr>
      <w:r>
        <w:rPr>
          <w:rFonts w:ascii="Times New Roman"/>
          <w:b w:val="false"/>
          <w:i w:val="false"/>
          <w:color w:val="000000"/>
          <w:sz w:val="28"/>
        </w:rPr>
        <w:t>
      3) ғылыми қызметкер –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 алатын және іске асыратын жеке тұлға;</w:t>
      </w:r>
    </w:p>
    <w:bookmarkEnd w:id="10"/>
    <w:bookmarkStart w:name="z13" w:id="11"/>
    <w:p>
      <w:pPr>
        <w:spacing w:after="0"/>
        <w:ind w:left="0"/>
        <w:jc w:val="both"/>
      </w:pPr>
      <w:r>
        <w:rPr>
          <w:rFonts w:ascii="Times New Roman"/>
          <w:b w:val="false"/>
          <w:i w:val="false"/>
          <w:color w:val="000000"/>
          <w:sz w:val="28"/>
        </w:rPr>
        <w:t>
      4) ғылыми ұйым – қызметінің негізгі түрі ғылыми, ғылыми-техникалық және инновациялық қызметті жүзеге асыру, оның ішінде зияткерлік меншік объектілеріне құқықты іске асыру, сондай-ақ ғылыми-зерттеу және тәжірибелік-конструкторлық жұмыстар жүргізу болып табылатын заңды тұлға;</w:t>
      </w:r>
    </w:p>
    <w:bookmarkEnd w:id="11"/>
    <w:bookmarkStart w:name="z14" w:id="12"/>
    <w:p>
      <w:pPr>
        <w:spacing w:after="0"/>
        <w:ind w:left="0"/>
        <w:jc w:val="both"/>
      </w:pPr>
      <w:r>
        <w:rPr>
          <w:rFonts w:ascii="Times New Roman"/>
          <w:b w:val="false"/>
          <w:i w:val="false"/>
          <w:color w:val="000000"/>
          <w:sz w:val="28"/>
        </w:rPr>
        <w:t>
      5) салалық уәкілетті орган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6" w:id="13"/>
    <w:p>
      <w:pPr>
        <w:spacing w:after="0"/>
        <w:ind w:left="0"/>
        <w:jc w:val="both"/>
      </w:pPr>
      <w:r>
        <w:rPr>
          <w:rFonts w:ascii="Times New Roman"/>
          <w:b w:val="false"/>
          <w:i w:val="false"/>
          <w:color w:val="000000"/>
          <w:sz w:val="28"/>
        </w:rPr>
        <w:t>
      "2-тарау. Ғылым саласындағы сыйлықтарды беру тәртібі";</w:t>
      </w:r>
    </w:p>
    <w:bookmarkEnd w:id="13"/>
    <w:bookmarkStart w:name="z17" w:id="14"/>
    <w:p>
      <w:pPr>
        <w:spacing w:after="0"/>
        <w:ind w:left="0"/>
        <w:jc w:val="both"/>
      </w:pPr>
      <w:r>
        <w:rPr>
          <w:rFonts w:ascii="Times New Roman"/>
          <w:b w:val="false"/>
          <w:i w:val="false"/>
          <w:color w:val="000000"/>
          <w:sz w:val="28"/>
        </w:rPr>
        <w:t>
      мынадай мазмұндағы 18-1-тармақпен толықтырылсын:</w:t>
      </w:r>
    </w:p>
    <w:bookmarkEnd w:id="14"/>
    <w:bookmarkStart w:name="z18" w:id="15"/>
    <w:p>
      <w:pPr>
        <w:spacing w:after="0"/>
        <w:ind w:left="0"/>
        <w:jc w:val="both"/>
      </w:pPr>
      <w:r>
        <w:rPr>
          <w:rFonts w:ascii="Times New Roman"/>
          <w:b w:val="false"/>
          <w:i w:val="false"/>
          <w:color w:val="000000"/>
          <w:sz w:val="28"/>
        </w:rPr>
        <w:t>
      "18-1. Конкурстық комиссия тақ саннан, бірақ конкурстық комиссияның кемінде 11 мүшесінен тұрады.</w:t>
      </w:r>
    </w:p>
    <w:bookmarkEnd w:id="15"/>
    <w:bookmarkStart w:name="z19" w:id="16"/>
    <w:p>
      <w:pPr>
        <w:spacing w:after="0"/>
        <w:ind w:left="0"/>
        <w:jc w:val="both"/>
      </w:pPr>
      <w:r>
        <w:rPr>
          <w:rFonts w:ascii="Times New Roman"/>
          <w:b w:val="false"/>
          <w:i w:val="false"/>
          <w:color w:val="000000"/>
          <w:sz w:val="28"/>
        </w:rPr>
        <w:t>
      Конкурстық комиссияның отырыстары оған конкурстық комиссия мүшелерінің жалпы санының кемінде үштен екісі қатысқан кезде заңды деп есептеледі.</w:t>
      </w:r>
    </w:p>
    <w:bookmarkEnd w:id="16"/>
    <w:p>
      <w:pPr>
        <w:spacing w:after="0"/>
        <w:ind w:left="0"/>
        <w:jc w:val="both"/>
      </w:pPr>
      <w:r>
        <w:rPr>
          <w:rFonts w:ascii="Times New Roman"/>
          <w:b w:val="false"/>
          <w:i w:val="false"/>
          <w:color w:val="000000"/>
          <w:sz w:val="28"/>
        </w:rPr>
        <w:t>
      Конкурстық комиссияның шешімі хаттамамен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21" w:id="17"/>
    <w:p>
      <w:pPr>
        <w:spacing w:after="0"/>
        <w:ind w:left="0"/>
        <w:jc w:val="both"/>
      </w:pPr>
      <w:r>
        <w:rPr>
          <w:rFonts w:ascii="Times New Roman"/>
          <w:b w:val="false"/>
          <w:i w:val="false"/>
          <w:color w:val="000000"/>
          <w:sz w:val="28"/>
        </w:rPr>
        <w:t>
      "19. Сыйлықтарды беру үшін жұмыстарды іріктеу өлшемшарттарын уәкілетті орган (аграрлық ғылым саласындағы сыйлықтар бойынша – Қазақстан Республикасы Ауыл шаруашылығы министрлігі) әзірлейді және бекітеді.</w:t>
      </w:r>
    </w:p>
    <w:bookmarkEnd w:id="17"/>
    <w:bookmarkStart w:name="z22" w:id="18"/>
    <w:p>
      <w:pPr>
        <w:spacing w:after="0"/>
        <w:ind w:left="0"/>
        <w:jc w:val="both"/>
      </w:pPr>
      <w:r>
        <w:rPr>
          <w:rFonts w:ascii="Times New Roman"/>
          <w:b w:val="false"/>
          <w:i w:val="false"/>
          <w:color w:val="000000"/>
          <w:sz w:val="28"/>
        </w:rPr>
        <w:t>
      20. Сыйлықтарды алуға ұсынылған жұмыстарды алдын ала қарау үшiн конкурстық комиссия мүшелерінен секциялар құрылады. Секциялар кандидаттардың жұмыстарын уәкілетті орган бекіткен өлшемшарттар бойынша бағалайды.";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4" w:id="19"/>
    <w:p>
      <w:pPr>
        <w:spacing w:after="0"/>
        <w:ind w:left="0"/>
        <w:jc w:val="both"/>
      </w:pPr>
      <w:r>
        <w:rPr>
          <w:rFonts w:ascii="Times New Roman"/>
          <w:b w:val="false"/>
          <w:i w:val="false"/>
          <w:color w:val="000000"/>
          <w:sz w:val="28"/>
        </w:rPr>
        <w:t>
      "3-тарау. Мемлекеттік ғылыми стипендияларды беру тәртібі";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36-тармақтар</w:t>
      </w:r>
      <w:r>
        <w:rPr>
          <w:rFonts w:ascii="Times New Roman"/>
          <w:b w:val="false"/>
          <w:i w:val="false"/>
          <w:color w:val="000000"/>
          <w:sz w:val="28"/>
        </w:rPr>
        <w:t xml:space="preserve"> мынадай редакцияда жазылсын:</w:t>
      </w:r>
    </w:p>
    <w:bookmarkStart w:name="z26" w:id="20"/>
    <w:p>
      <w:pPr>
        <w:spacing w:after="0"/>
        <w:ind w:left="0"/>
        <w:jc w:val="both"/>
      </w:pPr>
      <w:r>
        <w:rPr>
          <w:rFonts w:ascii="Times New Roman"/>
          <w:b w:val="false"/>
          <w:i w:val="false"/>
          <w:color w:val="000000"/>
          <w:sz w:val="28"/>
        </w:rPr>
        <w:t>
      "35. Мемлекеттік ғылыми стипендияларды беру үшін үміткерлерді іріктеу өлшемшарттарын уәкілетті орган әзірлейді және бекітеді.";</w:t>
      </w:r>
    </w:p>
    <w:bookmarkEnd w:id="20"/>
    <w:bookmarkStart w:name="z27" w:id="21"/>
    <w:p>
      <w:pPr>
        <w:spacing w:after="0"/>
        <w:ind w:left="0"/>
        <w:jc w:val="both"/>
      </w:pPr>
      <w:r>
        <w:rPr>
          <w:rFonts w:ascii="Times New Roman"/>
          <w:b w:val="false"/>
          <w:i w:val="false"/>
          <w:color w:val="000000"/>
          <w:sz w:val="28"/>
        </w:rPr>
        <w:t>
      36. Мемлекеттік ғылыми стипендияларды алуға ұсынылған кандидаттардың жұмыстарын алдын ала қарау үшін конкурстық комиссия мүшелерінен сараптау топтары құрылады. Сараптау топтары кандидаттардың жұмыстарын уәкілетті орган бекіткен өлшемшарттар бойынша бағалайды.".</w:t>
      </w:r>
    </w:p>
    <w:bookmarkEnd w:id="21"/>
    <w:bookmarkStart w:name="z28" w:id="2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