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323e" w14:textId="0f332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кейбір нормативтік қаулыларына азаматтық және азаматтық процестік заңнама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2021 жылғы 15 сәуірдегі № 1 Нормативтік қаулысы</w:t>
      </w:r>
    </w:p>
    <w:p>
      <w:pPr>
        <w:spacing w:after="0"/>
        <w:ind w:left="0"/>
        <w:jc w:val="both"/>
      </w:pPr>
      <w:bookmarkStart w:name="z1" w:id="0"/>
      <w:r>
        <w:rPr>
          <w:rFonts w:ascii="Times New Roman"/>
          <w:b w:val="false"/>
          <w:i w:val="false"/>
          <w:color w:val="000000"/>
          <w:sz w:val="28"/>
        </w:rPr>
        <w:t>
      1. Қазақстан Республикасы Жоғарғы Сотының мына нормативтік қаулыларына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"Соттардың некенi (ерлі-зайыптылықты) бұзу туралы iстердi қараған кезде заңнаманы қолдануы туралы" 2000 жылғы 28 сәуірдегі </w:t>
      </w:r>
      <w:r>
        <w:rPr>
          <w:rFonts w:ascii="Times New Roman"/>
          <w:b w:val="false"/>
          <w:i w:val="false"/>
          <w:color w:val="000000"/>
          <w:sz w:val="28"/>
        </w:rPr>
        <w:t>№ 5</w:t>
      </w:r>
      <w:r>
        <w:rPr>
          <w:rFonts w:ascii="Times New Roman"/>
          <w:b w:val="false"/>
          <w:i w:val="false"/>
          <w:color w:val="000000"/>
          <w:sz w:val="28"/>
        </w:rPr>
        <w:t xml:space="preserve"> (Қазақстан Республикасы Жоғарғы Сотының 2008 жылғы 22 желтоқсандағы № 13, 2012 жылғы 31 мамырдағы № 2, 2017 жылғы 31 наурыздағы № 2 нормативтік қаулыларымен енгізілген өзгерістермен және толықтырулармен):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10-тармақтағы</w:t>
      </w:r>
      <w:r>
        <w:rPr>
          <w:rFonts w:ascii="Times New Roman"/>
          <w:b w:val="false"/>
          <w:i w:val="false"/>
          <w:color w:val="000000"/>
          <w:sz w:val="28"/>
        </w:rPr>
        <w:t xml:space="preserve"> үшінші абзац мынадай редакцияда жазылсын:</w:t>
      </w:r>
    </w:p>
    <w:bookmarkEnd w:id="2"/>
    <w:p>
      <w:pPr>
        <w:spacing w:after="0"/>
        <w:ind w:left="0"/>
        <w:jc w:val="both"/>
      </w:pPr>
      <w:r>
        <w:rPr>
          <w:rFonts w:ascii="Times New Roman"/>
          <w:b w:val="false"/>
          <w:i w:val="false"/>
          <w:color w:val="000000"/>
          <w:sz w:val="28"/>
        </w:rPr>
        <w:t>
      "Соттың ерлі-зайыптыларды татуластыру үшiн істі талқылауды кейiнге қалдыру жөнiндегi ұйғарымы бөтен адамдардың қатысуын және кеңес құпиясының жария етілуін болғызбайтын жағдайларда шығарылады. Бұл ұйғарым iстiң одан әрі қозғалысына бөгет болмайтындықтан, АПК-нің 429-бабының жетінші бөлігіне байланысты оған шағым берілмейді немесе кассациялық тәртіппен наразылық келтiрілмейді.";</w:t>
      </w:r>
    </w:p>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22-тармақтың</w:t>
      </w:r>
      <w:r>
        <w:rPr>
          <w:rFonts w:ascii="Times New Roman"/>
          <w:b w:val="false"/>
          <w:i w:val="false"/>
          <w:color w:val="000000"/>
          <w:sz w:val="28"/>
        </w:rPr>
        <w:t xml:space="preserve"> үшінші абзацындағы екінші сөйлем алып тасталсын;</w:t>
      </w:r>
    </w:p>
    <w:bookmarkEnd w:id="3"/>
    <w:bookmarkStart w:name="z5"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23-тармақтағы</w:t>
      </w:r>
      <w:r>
        <w:rPr>
          <w:rFonts w:ascii="Times New Roman"/>
          <w:b w:val="false"/>
          <w:i w:val="false"/>
          <w:color w:val="000000"/>
          <w:sz w:val="28"/>
        </w:rPr>
        <w:t xml:space="preserve"> ", ал кейбiр жағдайларда шешiм көшiрмесi некенiң (ерлі-зайыптылықтың) бұзылуын тiркеу үшiн тіркеуші органдарға жiберiлмей тұрып," деген сөздер алып тасталсын;</w:t>
      </w:r>
    </w:p>
    <w:bookmarkEnd w:id="4"/>
    <w:bookmarkStart w:name="z6"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28-тармақ</w:t>
      </w:r>
      <w:r>
        <w:rPr>
          <w:rFonts w:ascii="Times New Roman"/>
          <w:b w:val="false"/>
          <w:i w:val="false"/>
          <w:color w:val="000000"/>
          <w:sz w:val="28"/>
        </w:rPr>
        <w:t xml:space="preserve"> мынадай мазмұндағы екінші абзацпен толықтырылсын:</w:t>
      </w:r>
    </w:p>
    <w:bookmarkEnd w:id="5"/>
    <w:p>
      <w:pPr>
        <w:spacing w:after="0"/>
        <w:ind w:left="0"/>
        <w:jc w:val="both"/>
      </w:pPr>
      <w:r>
        <w:rPr>
          <w:rFonts w:ascii="Times New Roman"/>
          <w:b w:val="false"/>
          <w:i w:val="false"/>
          <w:color w:val="000000"/>
          <w:sz w:val="28"/>
        </w:rPr>
        <w:t>
      "Істі талқылауды аудио-, бейнежазба құралдарын пайдалана отырып тіркеп жазған кезде АПК-нің 282-бабының төртінші бөлігіне сәйкес қысқаша хаттама толтырылады.";</w:t>
      </w:r>
    </w:p>
    <w:bookmarkStart w:name="z7" w:id="6"/>
    <w:p>
      <w:pPr>
        <w:spacing w:after="0"/>
        <w:ind w:left="0"/>
        <w:jc w:val="both"/>
      </w:pPr>
      <w:r>
        <w:rPr>
          <w:rFonts w:ascii="Times New Roman"/>
          <w:b w:val="false"/>
          <w:i w:val="false"/>
          <w:color w:val="000000"/>
          <w:sz w:val="28"/>
        </w:rPr>
        <w:t xml:space="preserve">
      2. "Азаматтық істерді сот талқылауына дайындау туралы" 2001 жылғы 13 желтоқсандағы </w:t>
      </w:r>
      <w:r>
        <w:rPr>
          <w:rFonts w:ascii="Times New Roman"/>
          <w:b w:val="false"/>
          <w:i w:val="false"/>
          <w:color w:val="000000"/>
          <w:sz w:val="28"/>
        </w:rPr>
        <w:t>№ 21</w:t>
      </w:r>
      <w:r>
        <w:rPr>
          <w:rFonts w:ascii="Times New Roman"/>
          <w:b w:val="false"/>
          <w:i w:val="false"/>
          <w:color w:val="000000"/>
          <w:sz w:val="28"/>
        </w:rPr>
        <w:t xml:space="preserve"> (Қазақстан Республикасы Жоғарғы Сотының 2009 жылғы 12 қаңтардағы № 2, 2011 жылғы 30 желтоқсандағы № 5, 2012 жылғы 29 желтоқсандағы № 6, 2016 жылғы 25 қарашадағы № 9, 2018 жылғы 20 сәуірдегі № 7 нормативтік қаулыларымен енгізілген өзгерістермен және толықтырулармен):</w:t>
      </w:r>
    </w:p>
    <w:bookmarkEnd w:id="6"/>
    <w:bookmarkStart w:name="z8" w:id="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2-тармақта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төртінші абзацтағы "олардың сот отырысы басталғанға дейін танысуына мүмкіндік беретіндей етіп белгіленген мерзімде" деген сөздер "талап қою арызының көшірмесін алған күннен бастап он жұмыс күнінен кешіктірмей" деген сөздермен ауыстырылсын;</w:t>
      </w:r>
    </w:p>
    <w:bookmarkEnd w:id="8"/>
    <w:bookmarkStart w:name="z10" w:id="9"/>
    <w:p>
      <w:pPr>
        <w:spacing w:after="0"/>
        <w:ind w:left="0"/>
        <w:jc w:val="both"/>
      </w:pPr>
      <w:r>
        <w:rPr>
          <w:rFonts w:ascii="Times New Roman"/>
          <w:b w:val="false"/>
          <w:i w:val="false"/>
          <w:color w:val="000000"/>
          <w:sz w:val="28"/>
        </w:rPr>
        <w:t>
      бесінші абзацта:</w:t>
      </w:r>
    </w:p>
    <w:bookmarkEnd w:id="9"/>
    <w:bookmarkStart w:name="z11" w:id="10"/>
    <w:p>
      <w:pPr>
        <w:spacing w:after="0"/>
        <w:ind w:left="0"/>
        <w:jc w:val="both"/>
      </w:pPr>
      <w:r>
        <w:rPr>
          <w:rFonts w:ascii="Times New Roman"/>
          <w:b w:val="false"/>
          <w:i w:val="false"/>
          <w:color w:val="000000"/>
          <w:sz w:val="28"/>
        </w:rPr>
        <w:t xml:space="preserve">
      бірінші сөйлем мынадай редакцияда жазылсын: </w:t>
      </w:r>
    </w:p>
    <w:bookmarkEnd w:id="10"/>
    <w:bookmarkStart w:name="z12" w:id="11"/>
    <w:p>
      <w:pPr>
        <w:spacing w:after="0"/>
        <w:ind w:left="0"/>
        <w:jc w:val="both"/>
      </w:pPr>
      <w:r>
        <w:rPr>
          <w:rFonts w:ascii="Times New Roman"/>
          <w:b w:val="false"/>
          <w:i w:val="false"/>
          <w:color w:val="000000"/>
          <w:sz w:val="28"/>
        </w:rPr>
        <w:t>
      "Апелляциялық сатыдағы судья АПК-нің 413 және 414-баптарының талаптарын ескере отырып, іс сотқа келіп түскен күннен бастап он жұмыс күні ішінде істі қарауға дайындау тәртібімен АПК-нің 165-бабында көзделген әрекеттерді өз бастамасы немесе іске қатысатын адамдардың өтінішхаты бойынша жүргізуге құқылы.";</w:t>
      </w:r>
    </w:p>
    <w:bookmarkEnd w:id="11"/>
    <w:bookmarkStart w:name="z13" w:id="12"/>
    <w:p>
      <w:pPr>
        <w:spacing w:after="0"/>
        <w:ind w:left="0"/>
        <w:jc w:val="both"/>
      </w:pPr>
      <w:r>
        <w:rPr>
          <w:rFonts w:ascii="Times New Roman"/>
          <w:b w:val="false"/>
          <w:i w:val="false"/>
          <w:color w:val="000000"/>
          <w:sz w:val="28"/>
        </w:rPr>
        <w:t>
      екінші сөйлемдегі "шығарады" деген сөз "шығаруы мүмкін" деген сөздермен ауыстырылсын;</w:t>
      </w:r>
    </w:p>
    <w:bookmarkEnd w:id="12"/>
    <w:bookmarkStart w:name="z14"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5-тармақтың</w:t>
      </w:r>
      <w:r>
        <w:rPr>
          <w:rFonts w:ascii="Times New Roman"/>
          <w:b w:val="false"/>
          <w:i w:val="false"/>
          <w:color w:val="000000"/>
          <w:sz w:val="28"/>
        </w:rPr>
        <w:t xml:space="preserve"> бірінші абзацындағы бірінші сөйлем мынадай редакцияда жазылсын:</w:t>
      </w:r>
    </w:p>
    <w:bookmarkEnd w:id="13"/>
    <w:p>
      <w:pPr>
        <w:spacing w:after="0"/>
        <w:ind w:left="0"/>
        <w:jc w:val="both"/>
      </w:pPr>
      <w:r>
        <w:rPr>
          <w:rFonts w:ascii="Times New Roman"/>
          <w:b w:val="false"/>
          <w:i w:val="false"/>
          <w:color w:val="000000"/>
          <w:sz w:val="28"/>
        </w:rPr>
        <w:t>
      "Азаматтық-құқықтық қатынастардан туындаған даулар (жанжалдар) бойынша - осындай дауларды, бұған заңмен тыйым салынбаған жағдайларда, тараптардың жазбаша келісімімен төреліктің, "Астана" халықаралық қаржы орталығы сотының қарауына беру құқығы, осы процестік әрекетті жасау тәртібі және оның құқықтық салдарлары тараптарға түсіндірілуі тиіс.";</w:t>
      </w:r>
    </w:p>
    <w:bookmarkStart w:name="z15"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18-тармақта</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бірінші сөйлемдегі "сот отырысының хаттамасы не сот отырысының аудио-, бейнежазбасы жүргізілген кезде қысқаша хаттама жасалуы тиіс." деген сөздер "жазбаша нысанда хаттама не сот отырысының аудио-, бейнежазбасы жүргізілген кезде қысқаша хаттама толтырылады." деген сөздермен ауыстырылсын;</w:t>
      </w:r>
    </w:p>
    <w:bookmarkEnd w:id="15"/>
    <w:bookmarkStart w:name="z17" w:id="16"/>
    <w:p>
      <w:pPr>
        <w:spacing w:after="0"/>
        <w:ind w:left="0"/>
        <w:jc w:val="both"/>
      </w:pPr>
      <w:r>
        <w:rPr>
          <w:rFonts w:ascii="Times New Roman"/>
          <w:b w:val="false"/>
          <w:i w:val="false"/>
          <w:color w:val="000000"/>
          <w:sz w:val="28"/>
        </w:rPr>
        <w:t xml:space="preserve">
      екінші сөйлем мынадай редакцияда жазылсын: </w:t>
      </w:r>
    </w:p>
    <w:bookmarkEnd w:id="16"/>
    <w:bookmarkStart w:name="z18" w:id="17"/>
    <w:p>
      <w:pPr>
        <w:spacing w:after="0"/>
        <w:ind w:left="0"/>
        <w:jc w:val="both"/>
      </w:pPr>
      <w:r>
        <w:rPr>
          <w:rFonts w:ascii="Times New Roman"/>
          <w:b w:val="false"/>
          <w:i w:val="false"/>
          <w:color w:val="000000"/>
          <w:sz w:val="28"/>
        </w:rPr>
        <w:t>
      "Бірінші сатыдағы сотта істі сот талқылауына дайындау барысында тараптың өтінішхаты бойынша не соттың бастамасымен, осы кезеңде даудың мәні бойынша шешім шығарылатын жағдайларды қоспағанда, хаттама толтырылады.";</w:t>
      </w:r>
    </w:p>
    <w:bookmarkEnd w:id="17"/>
    <w:bookmarkStart w:name="z19"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19-тармақта</w:t>
      </w:r>
      <w:r>
        <w:rPr>
          <w:rFonts w:ascii="Times New Roman"/>
          <w:b w:val="false"/>
          <w:i w:val="false"/>
          <w:color w:val="000000"/>
          <w:sz w:val="28"/>
        </w:rPr>
        <w:t>:</w:t>
      </w:r>
    </w:p>
    <w:bookmarkEnd w:id="18"/>
    <w:bookmarkStart w:name="z20" w:id="19"/>
    <w:p>
      <w:pPr>
        <w:spacing w:after="0"/>
        <w:ind w:left="0"/>
        <w:jc w:val="both"/>
      </w:pPr>
      <w:r>
        <w:rPr>
          <w:rFonts w:ascii="Times New Roman"/>
          <w:b w:val="false"/>
          <w:i w:val="false"/>
          <w:color w:val="000000"/>
          <w:sz w:val="28"/>
        </w:rPr>
        <w:t>
      бірінші және екінші абзацтар мынадай редакцияда жазылсын:</w:t>
      </w:r>
    </w:p>
    <w:bookmarkEnd w:id="19"/>
    <w:p>
      <w:pPr>
        <w:spacing w:after="0"/>
        <w:ind w:left="0"/>
        <w:jc w:val="both"/>
      </w:pPr>
      <w:r>
        <w:rPr>
          <w:rFonts w:ascii="Times New Roman"/>
          <w:b w:val="false"/>
          <w:i w:val="false"/>
          <w:color w:val="000000"/>
          <w:sz w:val="28"/>
        </w:rPr>
        <w:t>
      "Судья азаматтық істі сот талқылауына дайындауды, егер АПК-де және басқа заңдарда өзгеше белгіленбесе, талап қою арызы соттың іс жүргізуіне қабылданған күннен бастап жиырма жұмыс күнінен кешіктірмей жүзеге асыруы тиіс.</w:t>
      </w:r>
    </w:p>
    <w:bookmarkStart w:name="z21" w:id="20"/>
    <w:p>
      <w:pPr>
        <w:spacing w:after="0"/>
        <w:ind w:left="0"/>
        <w:jc w:val="both"/>
      </w:pPr>
      <w:r>
        <w:rPr>
          <w:rFonts w:ascii="Times New Roman"/>
          <w:b w:val="false"/>
          <w:i w:val="false"/>
          <w:color w:val="000000"/>
          <w:sz w:val="28"/>
        </w:rPr>
        <w:t>
      Азаматты хабарсыз кетті деп тану немесе азаматты қайтыс болды деп жариялау туралы істер бойынша АПК-нің 319-бабының екінші бөлігін ескере отырып, істі сот талқылауына дайындау мерзімі бұқаралық ақпарат құралдарында (аудандық, облыстық, республикалық деңгейде, Интернет желісінде, телевидениеде) азаматты хабарсыз кетті деп тану немесе азаматты қайтыс болды деп жариялау жөнінде іс қозғалғаны туралы жарияланым берілгеннен кейін үш айды құрайды.";</w:t>
      </w:r>
    </w:p>
    <w:bookmarkEnd w:id="20"/>
    <w:bookmarkStart w:name="z22" w:id="21"/>
    <w:p>
      <w:pPr>
        <w:spacing w:after="0"/>
        <w:ind w:left="0"/>
        <w:jc w:val="both"/>
      </w:pPr>
      <w:r>
        <w:rPr>
          <w:rFonts w:ascii="Times New Roman"/>
          <w:b w:val="false"/>
          <w:i w:val="false"/>
          <w:color w:val="000000"/>
          <w:sz w:val="28"/>
        </w:rPr>
        <w:t>
      төртінші және бесінші абзацтардағы "он бес" деген сөздер "жиырма" деген сөздермен ауыстырылсын;</w:t>
      </w:r>
    </w:p>
    <w:bookmarkEnd w:id="21"/>
    <w:bookmarkStart w:name="z23"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21-тармақта</w:t>
      </w:r>
      <w:r>
        <w:rPr>
          <w:rFonts w:ascii="Times New Roman"/>
          <w:b w:val="false"/>
          <w:i w:val="false"/>
          <w:color w:val="000000"/>
          <w:sz w:val="28"/>
        </w:rPr>
        <w:t>:</w:t>
      </w:r>
    </w:p>
    <w:bookmarkEnd w:id="22"/>
    <w:bookmarkStart w:name="z24" w:id="23"/>
    <w:p>
      <w:pPr>
        <w:spacing w:after="0"/>
        <w:ind w:left="0"/>
        <w:jc w:val="both"/>
      </w:pPr>
      <w:r>
        <w:rPr>
          <w:rFonts w:ascii="Times New Roman"/>
          <w:b w:val="false"/>
          <w:i w:val="false"/>
          <w:color w:val="000000"/>
          <w:sz w:val="28"/>
        </w:rPr>
        <w:t xml:space="preserve">
      бірінші абзац мынадай редакцияда жазылсын: </w:t>
      </w:r>
    </w:p>
    <w:bookmarkEnd w:id="23"/>
    <w:p>
      <w:pPr>
        <w:spacing w:after="0"/>
        <w:ind w:left="0"/>
        <w:jc w:val="both"/>
      </w:pPr>
      <w:r>
        <w:rPr>
          <w:rFonts w:ascii="Times New Roman"/>
          <w:b w:val="false"/>
          <w:i w:val="false"/>
          <w:color w:val="000000"/>
          <w:sz w:val="28"/>
        </w:rPr>
        <w:t>
      "Іс жүргізуді тоқтата тұруды туғызған мән-жайлар жойылғаннан кейін іске қатысатын адамдардың арызы бойынша немесе соттың бастамасымен іс бойынша іс жүргізу қайта басталады. Іс жүргізу қайта басталған кезде сот іске қатысатын адамдарды азаматтық іс жүргізудің жалпы қағидалары бойынша хабардар етеді.";</w:t>
      </w:r>
    </w:p>
    <w:bookmarkStart w:name="z25" w:id="24"/>
    <w:p>
      <w:pPr>
        <w:spacing w:after="0"/>
        <w:ind w:left="0"/>
        <w:jc w:val="both"/>
      </w:pPr>
      <w:r>
        <w:rPr>
          <w:rFonts w:ascii="Times New Roman"/>
          <w:b w:val="false"/>
          <w:i w:val="false"/>
          <w:color w:val="000000"/>
          <w:sz w:val="28"/>
        </w:rPr>
        <w:t xml:space="preserve">
      мынадай мазмұндағы екінші абзацпен толықтырылсын: </w:t>
      </w:r>
    </w:p>
    <w:bookmarkEnd w:id="24"/>
    <w:bookmarkStart w:name="z26" w:id="25"/>
    <w:p>
      <w:pPr>
        <w:spacing w:after="0"/>
        <w:ind w:left="0"/>
        <w:jc w:val="both"/>
      </w:pPr>
      <w:r>
        <w:rPr>
          <w:rFonts w:ascii="Times New Roman"/>
          <w:b w:val="false"/>
          <w:i w:val="false"/>
          <w:color w:val="000000"/>
          <w:sz w:val="28"/>
        </w:rPr>
        <w:t>
      "Іс бойынша іс жүргізуді қайта бастау негіздерін төрағалық етуші жария етеді және сот отырысының хаттамасында көрсетілуге жатады (хаттамалық ұйғарым).";</w:t>
      </w:r>
    </w:p>
    <w:bookmarkEnd w:id="25"/>
    <w:bookmarkStart w:name="z27" w:id="26"/>
    <w:p>
      <w:pPr>
        <w:spacing w:after="0"/>
        <w:ind w:left="0"/>
        <w:jc w:val="both"/>
      </w:pPr>
      <w:r>
        <w:rPr>
          <w:rFonts w:ascii="Times New Roman"/>
          <w:b w:val="false"/>
          <w:i w:val="false"/>
          <w:color w:val="000000"/>
          <w:sz w:val="28"/>
        </w:rPr>
        <w:t>
      екінші абзац үшінші абзац деп есептелсін;</w:t>
      </w:r>
    </w:p>
    <w:bookmarkEnd w:id="26"/>
    <w:bookmarkStart w:name="z28" w:id="27"/>
    <w:p>
      <w:pPr>
        <w:spacing w:after="0"/>
        <w:ind w:left="0"/>
        <w:jc w:val="both"/>
      </w:pPr>
      <w:r>
        <w:rPr>
          <w:rFonts w:ascii="Times New Roman"/>
          <w:b w:val="false"/>
          <w:i w:val="false"/>
          <w:color w:val="000000"/>
          <w:sz w:val="28"/>
        </w:rPr>
        <w:t xml:space="preserve">
      3. "Соттардың азаматтық процестік заңнаманың кейбір нормаларын қолдануы туралы" 2003 жылғы 20 наурыздағы </w:t>
      </w:r>
      <w:r>
        <w:rPr>
          <w:rFonts w:ascii="Times New Roman"/>
          <w:b w:val="false"/>
          <w:i w:val="false"/>
          <w:color w:val="000000"/>
          <w:sz w:val="28"/>
        </w:rPr>
        <w:t>№ 2</w:t>
      </w:r>
      <w:r>
        <w:rPr>
          <w:rFonts w:ascii="Times New Roman"/>
          <w:b w:val="false"/>
          <w:i w:val="false"/>
          <w:color w:val="000000"/>
          <w:sz w:val="28"/>
        </w:rPr>
        <w:t xml:space="preserve"> (Қазақстан Республикасы Жоғарғы Сотының 2006 жылғы 23 маусымдағы № 5, 2007 жылғы 25 желтоқсандағы №12, 2008 жылғы 22 желтоқсандағы № 19, 2011 жылғы 30 желтоқсандағы № 5, 2012 жылғы 29 желтоқсандағы №6, 2016 жылғы 20 мамырдағы № 3, 2017 жылғы 31 наурыздағы № 2, 2018 жылғы 19 қаңтардағы № 2, 2018 жылғы 20 сәуірдегі № 7 нормативтік қаулыларымен енгізілген өзгерістермен және толықтырулармен);</w:t>
      </w:r>
    </w:p>
    <w:bookmarkEnd w:id="27"/>
    <w:bookmarkStart w:name="z29"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8-тармақтағы</w:t>
      </w:r>
      <w:r>
        <w:rPr>
          <w:rFonts w:ascii="Times New Roman"/>
          <w:b w:val="false"/>
          <w:i w:val="false"/>
          <w:color w:val="000000"/>
          <w:sz w:val="28"/>
        </w:rPr>
        <w:t xml:space="preserve"> екінші абзац алып тасталсын;</w:t>
      </w:r>
    </w:p>
    <w:bookmarkEnd w:id="28"/>
    <w:bookmarkStart w:name="z30"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12-1-тармақта</w:t>
      </w:r>
      <w:r>
        <w:rPr>
          <w:rFonts w:ascii="Times New Roman"/>
          <w:b w:val="false"/>
          <w:i w:val="false"/>
          <w:color w:val="000000"/>
          <w:sz w:val="28"/>
        </w:rPr>
        <w:t>:</w:t>
      </w:r>
    </w:p>
    <w:bookmarkEnd w:id="29"/>
    <w:bookmarkStart w:name="z31" w:id="30"/>
    <w:p>
      <w:pPr>
        <w:spacing w:after="0"/>
        <w:ind w:left="0"/>
        <w:jc w:val="both"/>
      </w:pPr>
      <w:r>
        <w:rPr>
          <w:rFonts w:ascii="Times New Roman"/>
          <w:b w:val="false"/>
          <w:i w:val="false"/>
          <w:color w:val="000000"/>
          <w:sz w:val="28"/>
        </w:rPr>
        <w:t>
      "он бес" деген сөздер "жиырма" деген сөзбен ауыстырылсын;</w:t>
      </w:r>
    </w:p>
    <w:bookmarkEnd w:id="30"/>
    <w:bookmarkStart w:name="z32"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екінші абзацтағы "сот отырысы басталғанға дейін онымен танысу мүмкіндігін қамтамасыз ететін сот белгілеген мерзімде ұсынылады" деген сөздер "талап қою арызының көшірмесін алған күннен бастап он жұмыс күнінен кешіктірмей ұсынылады" деген сөздермен ауыстырылсын; </w:t>
      </w:r>
    </w:p>
    <w:bookmarkEnd w:id="31"/>
    <w:bookmarkStart w:name="z35" w:id="32"/>
    <w:p>
      <w:pPr>
        <w:spacing w:after="0"/>
        <w:ind w:left="0"/>
        <w:jc w:val="both"/>
      </w:pPr>
      <w:r>
        <w:rPr>
          <w:rFonts w:ascii="Times New Roman"/>
          <w:b w:val="false"/>
          <w:i w:val="false"/>
          <w:color w:val="000000"/>
          <w:sz w:val="28"/>
        </w:rPr>
        <w:t>
      үшінші абзац алып тасталсын;</w:t>
      </w:r>
    </w:p>
    <w:bookmarkEnd w:id="32"/>
    <w:bookmarkStart w:name="z36"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13-тармақта</w:t>
      </w:r>
      <w:r>
        <w:rPr>
          <w:rFonts w:ascii="Times New Roman"/>
          <w:b w:val="false"/>
          <w:i w:val="false"/>
          <w:color w:val="000000"/>
          <w:sz w:val="28"/>
        </w:rPr>
        <w:t>:</w:t>
      </w:r>
    </w:p>
    <w:bookmarkEnd w:id="33"/>
    <w:bookmarkStart w:name="z37" w:id="34"/>
    <w:p>
      <w:pPr>
        <w:spacing w:after="0"/>
        <w:ind w:left="0"/>
        <w:jc w:val="both"/>
      </w:pPr>
      <w:r>
        <w:rPr>
          <w:rFonts w:ascii="Times New Roman"/>
          <w:b w:val="false"/>
          <w:i w:val="false"/>
          <w:color w:val="000000"/>
          <w:sz w:val="28"/>
        </w:rPr>
        <w:t>
      екінші абзац мынадай редакцияда жазылсын:</w:t>
      </w:r>
    </w:p>
    <w:bookmarkEnd w:id="34"/>
    <w:bookmarkStart w:name="z38" w:id="35"/>
    <w:p>
      <w:pPr>
        <w:spacing w:after="0"/>
        <w:ind w:left="0"/>
        <w:jc w:val="both"/>
      </w:pPr>
      <w:r>
        <w:rPr>
          <w:rFonts w:ascii="Times New Roman"/>
          <w:b w:val="false"/>
          <w:i w:val="false"/>
          <w:color w:val="000000"/>
          <w:sz w:val="28"/>
        </w:rPr>
        <w:t>
      "Істі қарауға, қатысушылардың сот отырысына келуіне кедергі келтіретін не оған мүмкіндік бермейтін күтпеген және төтенше жағдайлар туындаған, оның ішінде сот АПК-нің 196 және 197-баптарында көзделген тәртіппен осы сот отырысында процеске қатысушылардың қайсыбірінің келмеуі салдарынан істі қарау мүмкін емес деп таныған; АПК-нің 188-бабының төртінші бөлігінде көзделген тәртіп қолданылатын істi талқылау барысында оған қатысушылар жаппай тәртiп бұзған; АПК-нің 73-бабында көзделген тәртіппен қосымша дәлелдемелерді ұсыну немесе талап етіп алу қажет болған жағдайларда; АПК-нің 153-бабының екінші бөлігінде көзделген тәртіппен қарсы талап қойылған кезде ғана істі талқылауды кейінге қалдыруға жол беріледі.";</w:t>
      </w:r>
    </w:p>
    <w:bookmarkEnd w:id="35"/>
    <w:bookmarkStart w:name="z39" w:id="3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14-тармақтағы</w:t>
      </w:r>
      <w:r>
        <w:rPr>
          <w:rFonts w:ascii="Times New Roman"/>
          <w:b w:val="false"/>
          <w:i w:val="false"/>
          <w:color w:val="000000"/>
          <w:sz w:val="28"/>
        </w:rPr>
        <w:t xml:space="preserve"> "кеңесу бөлмесіне" деген сөздер "шешім шығару үшін" деген сөздермен ауыстырылсын;</w:t>
      </w:r>
    </w:p>
    <w:bookmarkEnd w:id="36"/>
    <w:bookmarkStart w:name="z40" w:id="37"/>
    <w:p>
      <w:pPr>
        <w:spacing w:after="0"/>
        <w:ind w:left="0"/>
        <w:jc w:val="both"/>
      </w:pPr>
      <w:r>
        <w:rPr>
          <w:rFonts w:ascii="Times New Roman"/>
          <w:b w:val="false"/>
          <w:i w:val="false"/>
          <w:color w:val="000000"/>
          <w:sz w:val="28"/>
        </w:rPr>
        <w:t xml:space="preserve">
      4. "Азаматтық істер бойынша қамтамасыз ету шараларын қабылдау туралы" 2009 жылғы 12 қаңтардағы </w:t>
      </w:r>
      <w:r>
        <w:rPr>
          <w:rFonts w:ascii="Times New Roman"/>
          <w:b w:val="false"/>
          <w:i w:val="false"/>
          <w:color w:val="000000"/>
          <w:sz w:val="28"/>
        </w:rPr>
        <w:t>№ 2</w:t>
      </w:r>
      <w:r>
        <w:rPr>
          <w:rFonts w:ascii="Times New Roman"/>
          <w:b w:val="false"/>
          <w:i w:val="false"/>
          <w:color w:val="000000"/>
          <w:sz w:val="28"/>
        </w:rPr>
        <w:t xml:space="preserve"> (Қазақстан Республикасы Жоғарғы Сотының 2011 жылғы 30 желтоқсандағы № 5, 2012 жылғы 29 желтоқсандағы № 6, 2014 жылғы 24 желтоқсандағы № 3, 2017 жылғы 31 наурыздағы № 2, 2018 жылғы 20 сәуірдегі № 7 нормативтік қаулыларымен енгізілген өзгерістермен және толықтырулармен):</w:t>
      </w:r>
    </w:p>
    <w:bookmarkEnd w:id="37"/>
    <w:bookmarkStart w:name="z41" w:id="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10-тармақта</w:t>
      </w:r>
      <w:r>
        <w:rPr>
          <w:rFonts w:ascii="Times New Roman"/>
          <w:b w:val="false"/>
          <w:i w:val="false"/>
          <w:color w:val="000000"/>
          <w:sz w:val="28"/>
        </w:rPr>
        <w:t>:</w:t>
      </w:r>
    </w:p>
    <w:bookmarkEnd w:id="38"/>
    <w:bookmarkStart w:name="z42" w:id="39"/>
    <w:p>
      <w:pPr>
        <w:spacing w:after="0"/>
        <w:ind w:left="0"/>
        <w:jc w:val="both"/>
      </w:pPr>
      <w:r>
        <w:rPr>
          <w:rFonts w:ascii="Times New Roman"/>
          <w:b w:val="false"/>
          <w:i w:val="false"/>
          <w:color w:val="000000"/>
          <w:sz w:val="28"/>
        </w:rPr>
        <w:t>
      бірінші абзац мынадай редакцияда жазылсын:</w:t>
      </w:r>
    </w:p>
    <w:bookmarkEnd w:id="39"/>
    <w:p>
      <w:pPr>
        <w:spacing w:after="0"/>
        <w:ind w:left="0"/>
        <w:jc w:val="both"/>
      </w:pPr>
      <w:r>
        <w:rPr>
          <w:rFonts w:ascii="Times New Roman"/>
          <w:b w:val="false"/>
          <w:i w:val="false"/>
          <w:color w:val="000000"/>
          <w:sz w:val="28"/>
        </w:rPr>
        <w:t>
      "АПК-нің 429-бабына сәйкес талап қоюды қамтамасыз ету мәселелері бойынша ұйғарымға прокурор өтінішхат келтіруі, мүдделерiне қатысы бар тұлғалар осы ұйғарым оларға мәлім болған күннен бастап он жұмыс күні ішінде жеке шағым беруі мүмкін.";</w:t>
      </w:r>
    </w:p>
    <w:bookmarkStart w:name="z43" w:id="40"/>
    <w:p>
      <w:pPr>
        <w:spacing w:after="0"/>
        <w:ind w:left="0"/>
        <w:jc w:val="both"/>
      </w:pPr>
      <w:r>
        <w:rPr>
          <w:rFonts w:ascii="Times New Roman"/>
          <w:b w:val="false"/>
          <w:i w:val="false"/>
          <w:color w:val="000000"/>
          <w:sz w:val="28"/>
        </w:rPr>
        <w:t xml:space="preserve">
      мынадай мазмұндағы үшінші, төртінші және бесінші абзацтармен толықтырылсын: </w:t>
      </w:r>
    </w:p>
    <w:bookmarkEnd w:id="40"/>
    <w:p>
      <w:pPr>
        <w:spacing w:after="0"/>
        <w:ind w:left="0"/>
        <w:jc w:val="both"/>
      </w:pPr>
      <w:r>
        <w:rPr>
          <w:rFonts w:ascii="Times New Roman"/>
          <w:b w:val="false"/>
          <w:i w:val="false"/>
          <w:color w:val="000000"/>
          <w:sz w:val="28"/>
        </w:rPr>
        <w:t>
      "Талап қоюды қамтамасыз ету мәселелері бойынша соттың ұйғарымына берілген жеке шағыммен (прокурордың өтінішхатымен) бірге қабылданған ұйғарымға қатысты істен бөліп алынған материал жолданады.</w:t>
      </w:r>
    </w:p>
    <w:bookmarkStart w:name="z44" w:id="41"/>
    <w:p>
      <w:pPr>
        <w:spacing w:after="0"/>
        <w:ind w:left="0"/>
        <w:jc w:val="both"/>
      </w:pPr>
      <w:r>
        <w:rPr>
          <w:rFonts w:ascii="Times New Roman"/>
          <w:b w:val="false"/>
          <w:i w:val="false"/>
          <w:color w:val="000000"/>
          <w:sz w:val="28"/>
        </w:rPr>
        <w:t xml:space="preserve">
      Қамтамасыз ету шараларын қабылдау туралы соттың ұйғарымына жеке шағымды беру ұйғарымды орындауды тоқтатпайды. </w:t>
      </w:r>
    </w:p>
    <w:bookmarkEnd w:id="41"/>
    <w:bookmarkStart w:name="z45" w:id="42"/>
    <w:p>
      <w:pPr>
        <w:spacing w:after="0"/>
        <w:ind w:left="0"/>
        <w:jc w:val="both"/>
      </w:pPr>
      <w:r>
        <w:rPr>
          <w:rFonts w:ascii="Times New Roman"/>
          <w:b w:val="false"/>
          <w:i w:val="false"/>
          <w:color w:val="000000"/>
          <w:sz w:val="28"/>
        </w:rPr>
        <w:t>
      Сонымен қатар талап қоюды қамтамасыз етудің күшін жою немесе қамтамасыз етудің бір түрін екіншісіне ауыстыру туралы соттың ұйғарымына шағым келтіру немесе прокурордың өтінішхатын қарау жеке шағымды немесе прокурордың өтінішхатын қарағанға дейін көрсетілген ұйғарымдардың орындалуын тоқтата тұрады.";</w:t>
      </w:r>
    </w:p>
    <w:bookmarkEnd w:id="42"/>
    <w:bookmarkStart w:name="z46" w:id="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25-тармақ</w:t>
      </w:r>
      <w:r>
        <w:rPr>
          <w:rFonts w:ascii="Times New Roman"/>
          <w:b w:val="false"/>
          <w:i w:val="false"/>
          <w:color w:val="000000"/>
          <w:sz w:val="28"/>
        </w:rPr>
        <w:t xml:space="preserve"> алып тасталсын;</w:t>
      </w:r>
    </w:p>
    <w:bookmarkEnd w:id="43"/>
    <w:bookmarkStart w:name="z47" w:id="44"/>
    <w:p>
      <w:pPr>
        <w:spacing w:after="0"/>
        <w:ind w:left="0"/>
        <w:jc w:val="both"/>
      </w:pPr>
      <w:r>
        <w:rPr>
          <w:rFonts w:ascii="Times New Roman"/>
          <w:b w:val="false"/>
          <w:i w:val="false"/>
          <w:color w:val="000000"/>
          <w:sz w:val="28"/>
        </w:rPr>
        <w:t xml:space="preserve">
      5. "Соттардың Қазақстан Республикасының экологиялық заңнамасын азаматтық істер бойынша қолдануының кейбір мәселелері туралы" 2016 жылғы 25 қарашадағы </w:t>
      </w:r>
      <w:r>
        <w:rPr>
          <w:rFonts w:ascii="Times New Roman"/>
          <w:b w:val="false"/>
          <w:i w:val="false"/>
          <w:color w:val="000000"/>
          <w:sz w:val="28"/>
        </w:rPr>
        <w:t>№ 8</w:t>
      </w:r>
      <w:r>
        <w:rPr>
          <w:rFonts w:ascii="Times New Roman"/>
          <w:b w:val="false"/>
          <w:i w:val="false"/>
          <w:color w:val="000000"/>
          <w:sz w:val="28"/>
        </w:rPr>
        <w:t>:</w:t>
      </w:r>
    </w:p>
    <w:bookmarkEnd w:id="44"/>
    <w:bookmarkStart w:name="z48" w:id="45"/>
    <w:p>
      <w:pPr>
        <w:spacing w:after="0"/>
        <w:ind w:left="0"/>
        <w:jc w:val="both"/>
      </w:pPr>
      <w:r>
        <w:rPr>
          <w:rFonts w:ascii="Times New Roman"/>
          <w:b w:val="false"/>
          <w:i w:val="false"/>
          <w:color w:val="000000"/>
          <w:sz w:val="28"/>
        </w:rPr>
        <w:t xml:space="preserve">
      1) бүкіл мәтін бойынша "заңды тұлғаны құрмастан дара кәсіпкерлердің", "заңды тұлғаны құрмастан дара кәсіпкерлер", "заңды тұлғаны құрмастан дара кәсіпкердің", "заңды тұлғаны құрмастан дара кәсіпкер", "заңды тұлға құрмастан дара кәсіпкерлер" деген сөздер алып тасталсын; </w:t>
      </w:r>
    </w:p>
    <w:bookmarkEnd w:id="45"/>
    <w:bookmarkStart w:name="z49" w:id="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1-тармақта</w:t>
      </w:r>
      <w:r>
        <w:rPr>
          <w:rFonts w:ascii="Times New Roman"/>
          <w:b w:val="false"/>
          <w:i w:val="false"/>
          <w:color w:val="000000"/>
          <w:sz w:val="28"/>
        </w:rPr>
        <w:t>:</w:t>
      </w:r>
    </w:p>
    <w:bookmarkEnd w:id="46"/>
    <w:p>
      <w:pPr>
        <w:spacing w:after="0"/>
        <w:ind w:left="0"/>
        <w:jc w:val="both"/>
      </w:pPr>
      <w:r>
        <w:rPr>
          <w:rFonts w:ascii="Times New Roman"/>
          <w:b w:val="false"/>
          <w:i w:val="false"/>
          <w:color w:val="000000"/>
          <w:sz w:val="28"/>
        </w:rPr>
        <w:t>
      "Халық денсаулығы және денсаулық сақтау жүйесі туралы" деген сөздерден кейін "Жер қойнауы және жер қойнауын пайдалану туралы" деген сөздермен толықтырылсын;</w:t>
      </w:r>
    </w:p>
    <w:p>
      <w:pPr>
        <w:spacing w:after="0"/>
        <w:ind w:left="0"/>
        <w:jc w:val="both"/>
      </w:pPr>
      <w:r>
        <w:rPr>
          <w:rFonts w:ascii="Times New Roman"/>
          <w:b w:val="false"/>
          <w:i w:val="false"/>
          <w:color w:val="000000"/>
          <w:sz w:val="28"/>
        </w:rPr>
        <w:t>
      "Жер қойнауы және жер қойнауын пайдалану туралы" 2010 жылғы 24 маусымдағы № 291-IV (бұдан әрі Жер қойнауы туралы заң)" деген сөздер алып тасталсын;</w:t>
      </w:r>
    </w:p>
    <w:bookmarkStart w:name="z50" w:id="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5-тармақта</w:t>
      </w:r>
      <w:r>
        <w:rPr>
          <w:rFonts w:ascii="Times New Roman"/>
          <w:b w:val="false"/>
          <w:i w:val="false"/>
          <w:color w:val="000000"/>
          <w:sz w:val="28"/>
        </w:rPr>
        <w:t>:</w:t>
      </w:r>
    </w:p>
    <w:bookmarkEnd w:id="47"/>
    <w:bookmarkStart w:name="z51" w:id="48"/>
    <w:p>
      <w:pPr>
        <w:spacing w:after="0"/>
        <w:ind w:left="0"/>
        <w:jc w:val="both"/>
      </w:pPr>
      <w:r>
        <w:rPr>
          <w:rFonts w:ascii="Times New Roman"/>
          <w:b w:val="false"/>
          <w:i w:val="false"/>
          <w:color w:val="000000"/>
          <w:sz w:val="28"/>
        </w:rPr>
        <w:t xml:space="preserve">
      төртінші абзац мынадай редакцияда жазылсын: </w:t>
      </w:r>
    </w:p>
    <w:bookmarkEnd w:id="48"/>
    <w:p>
      <w:pPr>
        <w:spacing w:after="0"/>
        <w:ind w:left="0"/>
        <w:jc w:val="both"/>
      </w:pPr>
      <w:r>
        <w:rPr>
          <w:rFonts w:ascii="Times New Roman"/>
          <w:b w:val="false"/>
          <w:i w:val="false"/>
          <w:color w:val="000000"/>
          <w:sz w:val="28"/>
        </w:rPr>
        <w:t>
      "ЭК-нің 78-бабы 1-тармағына сәйкес қоршаған ортаға эмиссияға рұқсатты қайта ресімдеу табиғат пайдаланушының атауы өзгерген, ол қайта ұйымдастырылған жағдайларда, сондай-ақ осындай эмиссияға рұқсат берілген объектіге (объектілерге) қатысты оның (олардың) меншік иесі ауысқан жағдайда, қайта ресімдеу қоршаған ортаға жүктемені ұлғайтуға алып келмесе, күнтізбелік он бес күн ішінде жүзеге асырылады.";</w:t>
      </w:r>
    </w:p>
    <w:bookmarkStart w:name="z52" w:id="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8-тармақтағы</w:t>
      </w:r>
      <w:r>
        <w:rPr>
          <w:rFonts w:ascii="Times New Roman"/>
          <w:b w:val="false"/>
          <w:i w:val="false"/>
          <w:color w:val="000000"/>
          <w:sz w:val="28"/>
        </w:rPr>
        <w:t xml:space="preserve"> "адамның өмірі мен денсаулығы, жеке және (немесе) заңды тұлғалардың, заңды тұлғаны құрмастан дара кәсіпкерлердің мүлкі, мемлекеттік мүдделер" деген сөздер "адамның өмірі мен денсаулығы, жеке және заңды тұлғалардың мүлкі, мемлекет мүдделері" деген сөздермен ауыстырылсын;</w:t>
      </w:r>
    </w:p>
    <w:bookmarkEnd w:id="49"/>
    <w:bookmarkStart w:name="z53" w:id="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9-тармақтағы</w:t>
      </w:r>
      <w:r>
        <w:rPr>
          <w:rFonts w:ascii="Times New Roman"/>
          <w:b w:val="false"/>
          <w:i w:val="false"/>
          <w:color w:val="000000"/>
          <w:sz w:val="28"/>
        </w:rPr>
        <w:t xml:space="preserve"> "(немесе)" деген сөз алып тасталсын;</w:t>
      </w:r>
    </w:p>
    <w:bookmarkEnd w:id="50"/>
    <w:bookmarkStart w:name="z54" w:id="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10-тармақта</w:t>
      </w:r>
      <w:r>
        <w:rPr>
          <w:rFonts w:ascii="Times New Roman"/>
          <w:b w:val="false"/>
          <w:i w:val="false"/>
          <w:color w:val="000000"/>
          <w:sz w:val="28"/>
        </w:rPr>
        <w:t xml:space="preserve">: </w:t>
      </w:r>
    </w:p>
    <w:bookmarkEnd w:id="51"/>
    <w:bookmarkStart w:name="z55" w:id="52"/>
    <w:p>
      <w:pPr>
        <w:spacing w:after="0"/>
        <w:ind w:left="0"/>
        <w:jc w:val="both"/>
      </w:pPr>
      <w:r>
        <w:rPr>
          <w:rFonts w:ascii="Times New Roman"/>
          <w:b w:val="false"/>
          <w:i w:val="false"/>
          <w:color w:val="000000"/>
          <w:sz w:val="28"/>
        </w:rPr>
        <w:t>
      екінші абзацтағы "өмірі мен", "(немесе)" деген сөздер алып тасталсын;</w:t>
      </w:r>
    </w:p>
    <w:bookmarkEnd w:id="52"/>
    <w:bookmarkStart w:name="z56" w:id="53"/>
    <w:p>
      <w:pPr>
        <w:spacing w:after="0"/>
        <w:ind w:left="0"/>
        <w:jc w:val="both"/>
      </w:pPr>
      <w:r>
        <w:rPr>
          <w:rFonts w:ascii="Times New Roman"/>
          <w:b w:val="false"/>
          <w:i w:val="false"/>
          <w:color w:val="000000"/>
          <w:sz w:val="28"/>
        </w:rPr>
        <w:t xml:space="preserve">
      үшінші абзацтағы ", оның ішінде келісілмеген дүркін-дүркін шығарындылар мен төгінділер, өндіріс пен тұтыну қалдықтарын орналастыру" деген сөздер алып тасталсын; </w:t>
      </w:r>
    </w:p>
    <w:bookmarkEnd w:id="53"/>
    <w:bookmarkStart w:name="z57" w:id="54"/>
    <w:p>
      <w:pPr>
        <w:spacing w:after="0"/>
        <w:ind w:left="0"/>
        <w:jc w:val="both"/>
      </w:pPr>
      <w:r>
        <w:rPr>
          <w:rFonts w:ascii="Times New Roman"/>
          <w:b w:val="false"/>
          <w:i w:val="false"/>
          <w:color w:val="000000"/>
          <w:sz w:val="28"/>
        </w:rPr>
        <w:t>
      жетінші абзацтағы ", оның ішінде тиісті түрде ресімделген рұқсат болмаған кезде артық алу не қоршаған ортаның табиғи жай-күйін бұзу" деген сөздер "артық алу" деген сөздермен ауыстырылсын;</w:t>
      </w:r>
    </w:p>
    <w:bookmarkEnd w:id="54"/>
    <w:bookmarkStart w:name="z58" w:id="55"/>
    <w:p>
      <w:pPr>
        <w:spacing w:after="0"/>
        <w:ind w:left="0"/>
        <w:jc w:val="both"/>
      </w:pPr>
      <w:r>
        <w:rPr>
          <w:rFonts w:ascii="Times New Roman"/>
          <w:b w:val="false"/>
          <w:i w:val="false"/>
          <w:color w:val="000000"/>
          <w:sz w:val="28"/>
        </w:rPr>
        <w:t xml:space="preserve">
      сегізінші абзацтағы "зиянды заттардың рұқсат берілген санынан және" деген сөздер алып тасталсын; </w:t>
      </w:r>
    </w:p>
    <w:bookmarkEnd w:id="55"/>
    <w:bookmarkStart w:name="z59" w:id="56"/>
    <w:p>
      <w:pPr>
        <w:spacing w:after="0"/>
        <w:ind w:left="0"/>
        <w:jc w:val="both"/>
      </w:pPr>
      <w:r>
        <w:rPr>
          <w:rFonts w:ascii="Times New Roman"/>
          <w:b w:val="false"/>
          <w:i w:val="false"/>
          <w:color w:val="000000"/>
          <w:sz w:val="28"/>
        </w:rPr>
        <w:t>
      тоғызыншы абзацтағы "Мұндай заңды тұлға" деген сөздер "Шаруашылық және өзге қызметтің экологиялық қауіпті түрін жүзеге асыратын объекті" деген сөздермен ауыстырылсын;</w:t>
      </w:r>
    </w:p>
    <w:bookmarkEnd w:id="56"/>
    <w:bookmarkStart w:name="z60" w:id="5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12-тармақта</w:t>
      </w:r>
      <w:r>
        <w:rPr>
          <w:rFonts w:ascii="Times New Roman"/>
          <w:b w:val="false"/>
          <w:i w:val="false"/>
          <w:color w:val="000000"/>
          <w:sz w:val="28"/>
        </w:rPr>
        <w:t>:</w:t>
      </w:r>
    </w:p>
    <w:bookmarkEnd w:id="57"/>
    <w:p>
      <w:pPr>
        <w:spacing w:after="0"/>
        <w:ind w:left="0"/>
        <w:jc w:val="both"/>
      </w:pPr>
      <w:r>
        <w:rPr>
          <w:rFonts w:ascii="Times New Roman"/>
          <w:b w:val="false"/>
          <w:i w:val="false"/>
          <w:color w:val="000000"/>
          <w:sz w:val="28"/>
        </w:rPr>
        <w:t>
      "талап қоюлар" деген сөздер "сотқа қойылған талап" деген сөздермен ауыстырылсын;</w:t>
      </w:r>
    </w:p>
    <w:bookmarkStart w:name="z61" w:id="58"/>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58"/>
    <w:bookmarkStart w:name="z62" w:id="5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13-тармақта</w:t>
      </w:r>
      <w:r>
        <w:rPr>
          <w:rFonts w:ascii="Times New Roman"/>
          <w:b w:val="false"/>
          <w:i w:val="false"/>
          <w:color w:val="000000"/>
          <w:sz w:val="28"/>
        </w:rPr>
        <w:t>:</w:t>
      </w:r>
    </w:p>
    <w:bookmarkEnd w:id="59"/>
    <w:bookmarkStart w:name="z63" w:id="60"/>
    <w:p>
      <w:pPr>
        <w:spacing w:after="0"/>
        <w:ind w:left="0"/>
        <w:jc w:val="both"/>
      </w:pPr>
      <w:r>
        <w:rPr>
          <w:rFonts w:ascii="Times New Roman"/>
          <w:b w:val="false"/>
          <w:i w:val="false"/>
          <w:color w:val="000000"/>
          <w:sz w:val="28"/>
        </w:rPr>
        <w:t>
      екінші абзацта:</w:t>
      </w:r>
    </w:p>
    <w:bookmarkEnd w:id="60"/>
    <w:p>
      <w:pPr>
        <w:spacing w:after="0"/>
        <w:ind w:left="0"/>
        <w:jc w:val="both"/>
      </w:pPr>
      <w:r>
        <w:rPr>
          <w:rFonts w:ascii="Times New Roman"/>
          <w:b w:val="false"/>
          <w:i w:val="false"/>
          <w:color w:val="000000"/>
          <w:sz w:val="28"/>
        </w:rPr>
        <w:t>
      "теңізде мұнай операцияларын жүзеге асыратын" деген сөздер "теңізде көмірсутектерге барлауды және (немесе) өңдіруді жүргізетін" деген сөздермен ауыстырылсын;</w:t>
      </w:r>
    </w:p>
    <w:p>
      <w:pPr>
        <w:spacing w:after="0"/>
        <w:ind w:left="0"/>
        <w:jc w:val="both"/>
      </w:pPr>
      <w:r>
        <w:rPr>
          <w:rFonts w:ascii="Times New Roman"/>
          <w:b w:val="false"/>
          <w:i w:val="false"/>
          <w:color w:val="000000"/>
          <w:sz w:val="28"/>
        </w:rPr>
        <w:t>
      "еңсерілмес күштің салдарынан" деген сөздер "еңсерілмейтін күш әсерінің" деген сөздермен ауыстырылсын;</w:t>
      </w:r>
    </w:p>
    <w:bookmarkStart w:name="z64" w:id="61"/>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61"/>
    <w:p>
      <w:pPr>
        <w:spacing w:after="0"/>
        <w:ind w:left="0"/>
        <w:jc w:val="both"/>
      </w:pPr>
      <w:r>
        <w:rPr>
          <w:rFonts w:ascii="Times New Roman"/>
          <w:b w:val="false"/>
          <w:i w:val="false"/>
          <w:color w:val="000000"/>
          <w:sz w:val="28"/>
        </w:rPr>
        <w:t xml:space="preserve">
      "Жер қойнауы туралы заңның 93-бабының 4-тармағы" деген сөздер "Жер қойнауы және жер қойнауын пайдалану туралы кодекстің </w:t>
      </w:r>
      <w:r>
        <w:rPr>
          <w:rFonts w:ascii="Times New Roman"/>
          <w:b w:val="false"/>
          <w:i w:val="false"/>
          <w:color w:val="000000"/>
          <w:sz w:val="28"/>
        </w:rPr>
        <w:t>154-бабының</w:t>
      </w:r>
      <w:r>
        <w:rPr>
          <w:rFonts w:ascii="Times New Roman"/>
          <w:b w:val="false"/>
          <w:i w:val="false"/>
          <w:color w:val="000000"/>
          <w:sz w:val="28"/>
        </w:rPr>
        <w:t xml:space="preserve"> 8-тармағы" деген сөздермен ауыстырылсын;</w:t>
      </w:r>
    </w:p>
    <w:bookmarkStart w:name="z65" w:id="62"/>
    <w:p>
      <w:pPr>
        <w:spacing w:after="0"/>
        <w:ind w:left="0"/>
        <w:jc w:val="both"/>
      </w:pPr>
      <w:r>
        <w:rPr>
          <w:rFonts w:ascii="Times New Roman"/>
          <w:b w:val="false"/>
          <w:i w:val="false"/>
          <w:color w:val="000000"/>
          <w:sz w:val="28"/>
        </w:rPr>
        <w:t>
      үшінші абзацта:</w:t>
      </w:r>
    </w:p>
    <w:bookmarkEnd w:id="62"/>
    <w:p>
      <w:pPr>
        <w:spacing w:after="0"/>
        <w:ind w:left="0"/>
        <w:jc w:val="both"/>
      </w:pPr>
      <w:r>
        <w:rPr>
          <w:rFonts w:ascii="Times New Roman"/>
          <w:b w:val="false"/>
          <w:i w:val="false"/>
          <w:color w:val="000000"/>
          <w:sz w:val="28"/>
        </w:rPr>
        <w:t>
      "(немесе)" деген сөз алып тасталсын;</w:t>
      </w:r>
    </w:p>
    <w:bookmarkStart w:name="z66" w:id="63"/>
    <w:p>
      <w:pPr>
        <w:spacing w:after="0"/>
        <w:ind w:left="0"/>
        <w:jc w:val="both"/>
      </w:pPr>
      <w:r>
        <w:rPr>
          <w:rFonts w:ascii="Times New Roman"/>
          <w:b w:val="false"/>
          <w:i w:val="false"/>
          <w:color w:val="000000"/>
          <w:sz w:val="28"/>
        </w:rPr>
        <w:t>
      төртінші абзацтағы "1" деген цифр "8" деген цифрмен ауыстырылсын;</w:t>
      </w:r>
    </w:p>
    <w:bookmarkEnd w:id="63"/>
    <w:bookmarkStart w:name="z67" w:id="6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15-тармақта</w:t>
      </w:r>
      <w:r>
        <w:rPr>
          <w:rFonts w:ascii="Times New Roman"/>
          <w:b w:val="false"/>
          <w:i w:val="false"/>
          <w:color w:val="000000"/>
          <w:sz w:val="28"/>
        </w:rPr>
        <w:t>:</w:t>
      </w:r>
    </w:p>
    <w:bookmarkEnd w:id="64"/>
    <w:bookmarkStart w:name="z68" w:id="65"/>
    <w:p>
      <w:pPr>
        <w:spacing w:after="0"/>
        <w:ind w:left="0"/>
        <w:jc w:val="both"/>
      </w:pPr>
      <w:r>
        <w:rPr>
          <w:rFonts w:ascii="Times New Roman"/>
          <w:b w:val="false"/>
          <w:i w:val="false"/>
          <w:color w:val="000000"/>
          <w:sz w:val="28"/>
        </w:rPr>
        <w:t>
      бірінші абзацтағы "жеке немесе заңды тұлғалар" деген сөздер "жеке және заңды тұлғалар" деген сөздермен ауыстырылсын;</w:t>
      </w:r>
    </w:p>
    <w:bookmarkEnd w:id="65"/>
    <w:bookmarkStart w:name="z69" w:id="66"/>
    <w:p>
      <w:pPr>
        <w:spacing w:after="0"/>
        <w:ind w:left="0"/>
        <w:jc w:val="both"/>
      </w:pPr>
      <w:r>
        <w:rPr>
          <w:rFonts w:ascii="Times New Roman"/>
          <w:b w:val="false"/>
          <w:i w:val="false"/>
          <w:color w:val="000000"/>
          <w:sz w:val="28"/>
        </w:rPr>
        <w:t>
      үшінші абзацта:</w:t>
      </w:r>
    </w:p>
    <w:bookmarkEnd w:id="66"/>
    <w:p>
      <w:pPr>
        <w:spacing w:after="0"/>
        <w:ind w:left="0"/>
        <w:jc w:val="both"/>
      </w:pPr>
      <w:r>
        <w:rPr>
          <w:rFonts w:ascii="Times New Roman"/>
          <w:b w:val="false"/>
          <w:i w:val="false"/>
          <w:color w:val="000000"/>
          <w:sz w:val="28"/>
        </w:rPr>
        <w:t>
      "жеке және (немесе) заңды тұлғалардың" деген сөздер "жеке және заңды тұлғалардың" деген сөздермен ауыстырылсын;</w:t>
      </w:r>
    </w:p>
    <w:p>
      <w:pPr>
        <w:spacing w:after="0"/>
        <w:ind w:left="0"/>
        <w:jc w:val="both"/>
      </w:pPr>
      <w:r>
        <w:rPr>
          <w:rFonts w:ascii="Times New Roman"/>
          <w:b w:val="false"/>
          <w:i w:val="false"/>
          <w:color w:val="000000"/>
          <w:sz w:val="28"/>
        </w:rPr>
        <w:t>
      "(actio popularis)" деген сөздер алып тасталсын;</w:t>
      </w:r>
    </w:p>
    <w:bookmarkStart w:name="z70" w:id="67"/>
    <w:p>
      <w:pPr>
        <w:spacing w:after="0"/>
        <w:ind w:left="0"/>
        <w:jc w:val="both"/>
      </w:pPr>
      <w:r>
        <w:rPr>
          <w:rFonts w:ascii="Times New Roman"/>
          <w:b w:val="false"/>
          <w:i w:val="false"/>
          <w:color w:val="000000"/>
          <w:sz w:val="28"/>
        </w:rPr>
        <w:t>
      төртінші абзацтағы:</w:t>
      </w:r>
    </w:p>
    <w:bookmarkEnd w:id="67"/>
    <w:p>
      <w:pPr>
        <w:spacing w:after="0"/>
        <w:ind w:left="0"/>
        <w:jc w:val="both"/>
      </w:pPr>
      <w:r>
        <w:rPr>
          <w:rFonts w:ascii="Times New Roman"/>
          <w:b w:val="false"/>
          <w:i w:val="false"/>
          <w:color w:val="000000"/>
          <w:sz w:val="28"/>
        </w:rPr>
        <w:t>
      "(немесе)" деген сөз алып тасталсын;</w:t>
      </w:r>
    </w:p>
    <w:p>
      <w:pPr>
        <w:spacing w:after="0"/>
        <w:ind w:left="0"/>
        <w:jc w:val="both"/>
      </w:pPr>
      <w:r>
        <w:rPr>
          <w:rFonts w:ascii="Times New Roman"/>
          <w:b w:val="false"/>
          <w:i w:val="false"/>
          <w:color w:val="000000"/>
          <w:sz w:val="28"/>
        </w:rPr>
        <w:t>
      "541-бабының 8-2) тармақшасына" деген сөздер "616-бабының 28) тармақшасына" деген сөздермен ауыстырылсын;</w:t>
      </w:r>
    </w:p>
    <w:bookmarkStart w:name="z71" w:id="6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16-тармақта</w:t>
      </w:r>
      <w:r>
        <w:rPr>
          <w:rFonts w:ascii="Times New Roman"/>
          <w:b w:val="false"/>
          <w:i w:val="false"/>
          <w:color w:val="000000"/>
          <w:sz w:val="28"/>
        </w:rPr>
        <w:t>:</w:t>
      </w:r>
    </w:p>
    <w:bookmarkEnd w:id="68"/>
    <w:bookmarkStart w:name="z72" w:id="69"/>
    <w:p>
      <w:pPr>
        <w:spacing w:after="0"/>
        <w:ind w:left="0"/>
        <w:jc w:val="both"/>
      </w:pPr>
      <w:r>
        <w:rPr>
          <w:rFonts w:ascii="Times New Roman"/>
          <w:b w:val="false"/>
          <w:i w:val="false"/>
          <w:color w:val="000000"/>
          <w:sz w:val="28"/>
        </w:rPr>
        <w:t>
      бірінші абзацта:</w:t>
      </w:r>
    </w:p>
    <w:bookmarkEnd w:id="69"/>
    <w:bookmarkStart w:name="z73"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сөйлем мынадай редакцияда жазылсын:</w:t>
      </w:r>
    </w:p>
    <w:bookmarkEnd w:id="70"/>
    <w:p>
      <w:pPr>
        <w:spacing w:after="0"/>
        <w:ind w:left="0"/>
        <w:jc w:val="both"/>
      </w:pPr>
      <w:r>
        <w:rPr>
          <w:rFonts w:ascii="Times New Roman"/>
          <w:b w:val="false"/>
          <w:i w:val="false"/>
          <w:color w:val="000000"/>
          <w:sz w:val="28"/>
        </w:rPr>
        <w:t>
      "МЭС-нің оң қорытындысынан айыруды (кері қайтарып алуды) оны берген орган табиғат пайдаланушының жазбаша өтінішінің немесе келісімінің негізінде жүзеге асырады."</w:t>
      </w:r>
    </w:p>
    <w:bookmarkStart w:name="z75" w:id="71"/>
    <w:p>
      <w:pPr>
        <w:spacing w:after="0"/>
        <w:ind w:left="0"/>
        <w:jc w:val="both"/>
      </w:pPr>
      <w:r>
        <w:rPr>
          <w:rFonts w:ascii="Times New Roman"/>
          <w:b w:val="false"/>
          <w:i w:val="false"/>
          <w:color w:val="000000"/>
          <w:sz w:val="28"/>
        </w:rPr>
        <w:t>
      мынадай мазмұндағы үшінші сөйлеммен толықтырылсын:</w:t>
      </w:r>
    </w:p>
    <w:bookmarkEnd w:id="71"/>
    <w:p>
      <w:pPr>
        <w:spacing w:after="0"/>
        <w:ind w:left="0"/>
        <w:jc w:val="both"/>
      </w:pPr>
      <w:r>
        <w:rPr>
          <w:rFonts w:ascii="Times New Roman"/>
          <w:b w:val="false"/>
          <w:i w:val="false"/>
          <w:color w:val="000000"/>
          <w:sz w:val="28"/>
        </w:rPr>
        <w:t>
      "Қазақстан Республикасының экологиялық заңнамасының талаптарын бұзу анықталған жағдайда МЭС-нің оң қорытындысынан айыру (кері қайтарып алу) сот тәртібімен жүзеге асырылады (ЭК-нің 51-бабының 7-тармағы).";</w:t>
      </w:r>
    </w:p>
    <w:bookmarkStart w:name="z76" w:id="72"/>
    <w:p>
      <w:pPr>
        <w:spacing w:after="0"/>
        <w:ind w:left="0"/>
        <w:jc w:val="both"/>
      </w:pPr>
      <w:r>
        <w:rPr>
          <w:rFonts w:ascii="Times New Roman"/>
          <w:b w:val="false"/>
          <w:i w:val="false"/>
          <w:color w:val="000000"/>
          <w:sz w:val="28"/>
        </w:rPr>
        <w:t>
      үшінші абзацта:</w:t>
      </w:r>
    </w:p>
    <w:bookmarkEnd w:id="72"/>
    <w:p>
      <w:pPr>
        <w:spacing w:after="0"/>
        <w:ind w:left="0"/>
        <w:jc w:val="both"/>
      </w:pPr>
      <w:r>
        <w:rPr>
          <w:rFonts w:ascii="Times New Roman"/>
          <w:b w:val="false"/>
          <w:i w:val="false"/>
          <w:color w:val="000000"/>
          <w:sz w:val="28"/>
        </w:rPr>
        <w:t>
      "МЭС" деген сөз "Мемлекеттік экологиялық сараптама" деген сөздермен ауыстырылсын;</w:t>
      </w:r>
    </w:p>
    <w:p>
      <w:pPr>
        <w:spacing w:after="0"/>
        <w:ind w:left="0"/>
        <w:jc w:val="both"/>
      </w:pPr>
      <w:r>
        <w:rPr>
          <w:rFonts w:ascii="Times New Roman"/>
          <w:b w:val="false"/>
          <w:i w:val="false"/>
          <w:color w:val="000000"/>
          <w:sz w:val="28"/>
        </w:rPr>
        <w:t>
      "сәйкес" деген сөзден кейін "электрондық түрде" деген сөздермен толықтырылсын;</w:t>
      </w:r>
    </w:p>
    <w:bookmarkStart w:name="z77" w:id="7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17-тармақта</w:t>
      </w:r>
      <w:r>
        <w:rPr>
          <w:rFonts w:ascii="Times New Roman"/>
          <w:b w:val="false"/>
          <w:i w:val="false"/>
          <w:color w:val="000000"/>
          <w:sz w:val="28"/>
        </w:rPr>
        <w:t>:</w:t>
      </w:r>
    </w:p>
    <w:bookmarkEnd w:id="73"/>
    <w:p>
      <w:pPr>
        <w:spacing w:after="0"/>
        <w:ind w:left="0"/>
        <w:jc w:val="both"/>
      </w:pPr>
      <w:r>
        <w:rPr>
          <w:rFonts w:ascii="Times New Roman"/>
          <w:b w:val="false"/>
          <w:i w:val="false"/>
          <w:color w:val="000000"/>
          <w:sz w:val="28"/>
        </w:rPr>
        <w:t>
      "денсаулығы үшін" деген сөздерден кейін "көзделген" деген сөзбен толықтырылсын;</w:t>
      </w:r>
    </w:p>
    <w:p>
      <w:pPr>
        <w:spacing w:after="0"/>
        <w:ind w:left="0"/>
        <w:jc w:val="both"/>
      </w:pPr>
      <w:r>
        <w:rPr>
          <w:rFonts w:ascii="Times New Roman"/>
          <w:b w:val="false"/>
          <w:i w:val="false"/>
          <w:color w:val="000000"/>
          <w:sz w:val="28"/>
        </w:rPr>
        <w:t>
      "өмірі мен" деген сөздер алып тасталсын;</w:t>
      </w:r>
    </w:p>
    <w:bookmarkStart w:name="z78" w:id="7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18-тармақта</w:t>
      </w:r>
      <w:r>
        <w:rPr>
          <w:rFonts w:ascii="Times New Roman"/>
          <w:b w:val="false"/>
          <w:i w:val="false"/>
          <w:color w:val="000000"/>
          <w:sz w:val="28"/>
        </w:rPr>
        <w:t>:</w:t>
      </w:r>
    </w:p>
    <w:bookmarkEnd w:id="74"/>
    <w:p>
      <w:pPr>
        <w:spacing w:after="0"/>
        <w:ind w:left="0"/>
        <w:jc w:val="both"/>
      </w:pPr>
      <w:r>
        <w:rPr>
          <w:rFonts w:ascii="Times New Roman"/>
          <w:b w:val="false"/>
          <w:i w:val="false"/>
          <w:color w:val="000000"/>
          <w:sz w:val="28"/>
        </w:rPr>
        <w:t xml:space="preserve">
      бірінші абзацтағы екінші сөйлем мынадай редакцияда жазылсын: </w:t>
      </w:r>
    </w:p>
    <w:p>
      <w:pPr>
        <w:spacing w:after="0"/>
        <w:ind w:left="0"/>
        <w:jc w:val="both"/>
      </w:pPr>
      <w:r>
        <w:rPr>
          <w:rFonts w:ascii="Times New Roman"/>
          <w:b w:val="false"/>
          <w:i w:val="false"/>
          <w:color w:val="000000"/>
          <w:sz w:val="28"/>
        </w:rPr>
        <w:t xml:space="preserve">
      "Экологиялық ақпаратты беру "Жеке және заңды тұлғалардың өтiнiштерiн қарау тәртiбi туралы" Қазақстан Республикасының 2007 жылғы 12 қаңтардағы №221-ІІІ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экология, геология және табиғи ресурстар министрінің 2020 жылғы 2 маусымдағы № 130 бұйрығымен бекітілген "Экологиялық ақпарат беру" мемлекеттік қызметін көрсету қағидаларына сәйкес жүзеге асырылады.";</w:t>
      </w:r>
    </w:p>
    <w:bookmarkStart w:name="z79" w:id="7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22-тармақтардағы</w:t>
      </w:r>
      <w:r>
        <w:rPr>
          <w:rFonts w:ascii="Times New Roman"/>
          <w:b w:val="false"/>
          <w:i w:val="false"/>
          <w:color w:val="000000"/>
          <w:sz w:val="28"/>
        </w:rPr>
        <w:t xml:space="preserve"> "(немесе)" деген сөз алып тасталсын;</w:t>
      </w:r>
    </w:p>
    <w:bookmarkEnd w:id="75"/>
    <w:bookmarkStart w:name="z80"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23-тармақта:</w:t>
      </w:r>
    </w:p>
    <w:bookmarkEnd w:id="76"/>
    <w:bookmarkStart w:name="z82" w:id="77"/>
    <w:p>
      <w:pPr>
        <w:spacing w:after="0"/>
        <w:ind w:left="0"/>
        <w:jc w:val="both"/>
      </w:pPr>
      <w:r>
        <w:rPr>
          <w:rFonts w:ascii="Times New Roman"/>
          <w:b w:val="false"/>
          <w:i w:val="false"/>
          <w:color w:val="000000"/>
          <w:sz w:val="28"/>
        </w:rPr>
        <w:t>
      бірінші абзацтағы "71" деген цифрлар "69" деген цифрлармен ауыстырылсын;</w:t>
      </w:r>
    </w:p>
    <w:bookmarkEnd w:id="77"/>
    <w:bookmarkStart w:name="z83" w:id="78"/>
    <w:p>
      <w:pPr>
        <w:spacing w:after="0"/>
        <w:ind w:left="0"/>
        <w:jc w:val="both"/>
      </w:pPr>
      <w:r>
        <w:rPr>
          <w:rFonts w:ascii="Times New Roman"/>
          <w:b w:val="false"/>
          <w:i w:val="false"/>
          <w:color w:val="000000"/>
          <w:sz w:val="28"/>
        </w:rPr>
        <w:t>
      үшінші абзацтағы ", оның ішінде белгіленген нормативтерден артық эмиссияларды" деген сөздер алып тасталсын;</w:t>
      </w:r>
    </w:p>
    <w:bookmarkEnd w:id="78"/>
    <w:bookmarkStart w:name="z84" w:id="7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24-тармақтағы</w:t>
      </w:r>
      <w:r>
        <w:rPr>
          <w:rFonts w:ascii="Times New Roman"/>
          <w:b w:val="false"/>
          <w:i w:val="false"/>
          <w:color w:val="000000"/>
          <w:sz w:val="28"/>
        </w:rPr>
        <w:t xml:space="preserve"> үшінші абзацтағы "(немесе)" деген сөз алып тасталсын;</w:t>
      </w:r>
    </w:p>
    <w:bookmarkEnd w:id="79"/>
    <w:bookmarkStart w:name="z85" w:id="8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26-тармақта</w:t>
      </w:r>
      <w:r>
        <w:rPr>
          <w:rFonts w:ascii="Times New Roman"/>
          <w:b w:val="false"/>
          <w:i w:val="false"/>
          <w:color w:val="000000"/>
          <w:sz w:val="28"/>
        </w:rPr>
        <w:t>:</w:t>
      </w:r>
    </w:p>
    <w:bookmarkEnd w:id="80"/>
    <w:bookmarkStart w:name="z86" w:id="81"/>
    <w:p>
      <w:pPr>
        <w:spacing w:after="0"/>
        <w:ind w:left="0"/>
        <w:jc w:val="both"/>
      </w:pPr>
      <w:r>
        <w:rPr>
          <w:rFonts w:ascii="Times New Roman"/>
          <w:b w:val="false"/>
          <w:i w:val="false"/>
          <w:color w:val="000000"/>
          <w:sz w:val="28"/>
        </w:rPr>
        <w:t>
      екінші абзацтағы "(немесе)" деген сөз алып тасталсын;</w:t>
      </w:r>
    </w:p>
    <w:bookmarkEnd w:id="81"/>
    <w:bookmarkStart w:name="z87" w:id="82"/>
    <w:p>
      <w:pPr>
        <w:spacing w:after="0"/>
        <w:ind w:left="0"/>
        <w:jc w:val="both"/>
      </w:pPr>
      <w:r>
        <w:rPr>
          <w:rFonts w:ascii="Times New Roman"/>
          <w:b w:val="false"/>
          <w:i w:val="false"/>
          <w:color w:val="000000"/>
          <w:sz w:val="28"/>
        </w:rPr>
        <w:t>
      үшінші абзацтағы "өндіріп алушысы мемлекет болып табылатын атқарушылық іс жүргізулер бойынша мемлекеттік" деген сөздер алып тасталсын;</w:t>
      </w:r>
    </w:p>
    <w:bookmarkEnd w:id="82"/>
    <w:bookmarkStart w:name="z88" w:id="8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27-тармақта</w:t>
      </w:r>
      <w:r>
        <w:rPr>
          <w:rFonts w:ascii="Times New Roman"/>
          <w:b w:val="false"/>
          <w:i w:val="false"/>
          <w:color w:val="000000"/>
          <w:sz w:val="28"/>
        </w:rPr>
        <w:t>:</w:t>
      </w:r>
    </w:p>
    <w:bookmarkEnd w:id="83"/>
    <w:bookmarkStart w:name="z89" w:id="84"/>
    <w:p>
      <w:pPr>
        <w:spacing w:after="0"/>
        <w:ind w:left="0"/>
        <w:jc w:val="both"/>
      </w:pPr>
      <w:r>
        <w:rPr>
          <w:rFonts w:ascii="Times New Roman"/>
          <w:b w:val="false"/>
          <w:i w:val="false"/>
          <w:color w:val="000000"/>
          <w:sz w:val="28"/>
        </w:rPr>
        <w:t>
      бірінші абзацтағы "екінші бөлігінде" деген сөздер "бірінші бөлігінің екінші абзацында" деген сөздермен ауыстырылсын;</w:t>
      </w:r>
    </w:p>
    <w:bookmarkEnd w:id="84"/>
    <w:bookmarkStart w:name="z90" w:id="8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28-тармақта</w:t>
      </w:r>
      <w:r>
        <w:rPr>
          <w:rFonts w:ascii="Times New Roman"/>
          <w:b w:val="false"/>
          <w:i w:val="false"/>
          <w:color w:val="000000"/>
          <w:sz w:val="28"/>
        </w:rPr>
        <w:t>:</w:t>
      </w:r>
    </w:p>
    <w:bookmarkEnd w:id="85"/>
    <w:bookmarkStart w:name="z91" w:id="86"/>
    <w:p>
      <w:pPr>
        <w:spacing w:after="0"/>
        <w:ind w:left="0"/>
        <w:jc w:val="both"/>
      </w:pPr>
      <w:r>
        <w:rPr>
          <w:rFonts w:ascii="Times New Roman"/>
          <w:b w:val="false"/>
          <w:i w:val="false"/>
          <w:color w:val="000000"/>
          <w:sz w:val="28"/>
        </w:rPr>
        <w:t xml:space="preserve">
      екінші абзацтағы "Жер қойнауы туралы заңның 128-бабы" деген сөздер "Жер қойнауы және жер қойнауын пайдалану туралы" Кодекстің </w:t>
      </w:r>
      <w:r>
        <w:rPr>
          <w:rFonts w:ascii="Times New Roman"/>
          <w:b w:val="false"/>
          <w:i w:val="false"/>
          <w:color w:val="000000"/>
          <w:sz w:val="28"/>
        </w:rPr>
        <w:t>78-бабы</w:t>
      </w:r>
      <w:r>
        <w:rPr>
          <w:rFonts w:ascii="Times New Roman"/>
          <w:b w:val="false"/>
          <w:i w:val="false"/>
          <w:color w:val="000000"/>
          <w:sz w:val="28"/>
        </w:rPr>
        <w:t>" деген сөздермен ауыстырылсын;</w:t>
      </w:r>
    </w:p>
    <w:bookmarkEnd w:id="86"/>
    <w:bookmarkStart w:name="z92" w:id="87"/>
    <w:p>
      <w:pPr>
        <w:spacing w:after="0"/>
        <w:ind w:left="0"/>
        <w:jc w:val="both"/>
      </w:pPr>
      <w:r>
        <w:rPr>
          <w:rFonts w:ascii="Times New Roman"/>
          <w:b w:val="false"/>
          <w:i w:val="false"/>
          <w:color w:val="000000"/>
          <w:sz w:val="28"/>
        </w:rPr>
        <w:t>
      үшінші абзацтағы "заңды тұлға құрмастан кәсіпкерлік қызметті жүзеге асыратын" деген сөздер алып тасталсын;</w:t>
      </w:r>
    </w:p>
    <w:bookmarkEnd w:id="87"/>
    <w:bookmarkStart w:name="z93" w:id="88"/>
    <w:p>
      <w:pPr>
        <w:spacing w:after="0"/>
        <w:ind w:left="0"/>
        <w:jc w:val="both"/>
      </w:pPr>
      <w:r>
        <w:rPr>
          <w:rFonts w:ascii="Times New Roman"/>
          <w:b w:val="false"/>
          <w:i w:val="false"/>
          <w:color w:val="000000"/>
          <w:sz w:val="28"/>
        </w:rPr>
        <w:t>
      бесінші абзацтағы "басқармаларының" деген сөз "органдарының" деген сөзбен ауыстырылсын;</w:t>
      </w:r>
    </w:p>
    <w:bookmarkEnd w:id="88"/>
    <w:bookmarkStart w:name="z94" w:id="89"/>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29-тармақта</w:t>
      </w:r>
      <w:r>
        <w:rPr>
          <w:rFonts w:ascii="Times New Roman"/>
          <w:b w:val="false"/>
          <w:i w:val="false"/>
          <w:color w:val="000000"/>
          <w:sz w:val="28"/>
        </w:rPr>
        <w:t>:</w:t>
      </w:r>
    </w:p>
    <w:bookmarkEnd w:id="89"/>
    <w:p>
      <w:pPr>
        <w:spacing w:after="0"/>
        <w:ind w:left="0"/>
        <w:jc w:val="both"/>
      </w:pPr>
      <w:r>
        <w:rPr>
          <w:rFonts w:ascii="Times New Roman"/>
          <w:b w:val="false"/>
          <w:i w:val="false"/>
          <w:color w:val="000000"/>
          <w:sz w:val="28"/>
        </w:rPr>
        <w:t>
      "(немесе)" деген сөздер алып тасталсын;</w:t>
      </w:r>
    </w:p>
    <w:p>
      <w:pPr>
        <w:spacing w:after="0"/>
        <w:ind w:left="0"/>
        <w:jc w:val="both"/>
      </w:pPr>
      <w:r>
        <w:rPr>
          <w:rFonts w:ascii="Times New Roman"/>
          <w:b w:val="false"/>
          <w:i w:val="false"/>
          <w:color w:val="000000"/>
          <w:sz w:val="28"/>
        </w:rPr>
        <w:t>
      "қоршаған ортаға, адамның өмірі мен денсаулығына теріс әсер ету фактісін" деген сөздер "мұндай теріс әсер ету фактісін" деген сөздермен ауыстырылсын;</w:t>
      </w:r>
    </w:p>
    <w:bookmarkStart w:name="z95" w:id="9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30-тармақтың</w:t>
      </w:r>
      <w:r>
        <w:rPr>
          <w:rFonts w:ascii="Times New Roman"/>
          <w:b w:val="false"/>
          <w:i w:val="false"/>
          <w:color w:val="000000"/>
          <w:sz w:val="28"/>
        </w:rPr>
        <w:t xml:space="preserve"> бірінші абзацындағы қазақ тіліндегі мәтін өзгермейді;</w:t>
      </w:r>
    </w:p>
    <w:bookmarkEnd w:id="90"/>
    <w:bookmarkStart w:name="z96" w:id="91"/>
    <w:p>
      <w:pPr>
        <w:spacing w:after="0"/>
        <w:ind w:left="0"/>
        <w:jc w:val="both"/>
      </w:pPr>
      <w:r>
        <w:rPr>
          <w:rFonts w:ascii="Times New Roman"/>
          <w:b w:val="false"/>
          <w:i w:val="false"/>
          <w:color w:val="000000"/>
          <w:sz w:val="28"/>
        </w:rPr>
        <w:t xml:space="preserve">
      6. "Сот актілерін жаңадан ашылған немесе жаңа мән-жайлар бойынша қайта қарау кезінде соттардың Қазақстан Республикасы Азаматтық процестік кодексінің нормаларын қолдануы туралы" 2017 жылғы 8 желтоқсандағы </w:t>
      </w:r>
      <w:r>
        <w:rPr>
          <w:rFonts w:ascii="Times New Roman"/>
          <w:b w:val="false"/>
          <w:i w:val="false"/>
          <w:color w:val="000000"/>
          <w:sz w:val="28"/>
        </w:rPr>
        <w:t>№ 12</w:t>
      </w:r>
      <w:r>
        <w:rPr>
          <w:rFonts w:ascii="Times New Roman"/>
          <w:b w:val="false"/>
          <w:i w:val="false"/>
          <w:color w:val="000000"/>
          <w:sz w:val="28"/>
        </w:rPr>
        <w:t>:</w:t>
      </w:r>
    </w:p>
    <w:bookmarkEnd w:id="91"/>
    <w:bookmarkStart w:name="z97" w:id="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2-тармақтың</w:t>
      </w:r>
      <w:r>
        <w:rPr>
          <w:rFonts w:ascii="Times New Roman"/>
          <w:b w:val="false"/>
          <w:i w:val="false"/>
          <w:color w:val="000000"/>
          <w:sz w:val="28"/>
        </w:rPr>
        <w:t xml:space="preserve"> екінші абзацындағы "бірінші сатыдағы" деген сөздер алып тасталсын;</w:t>
      </w:r>
    </w:p>
    <w:bookmarkEnd w:id="92"/>
    <w:bookmarkStart w:name="z98" w:id="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8-тармақта</w:t>
      </w:r>
      <w:r>
        <w:rPr>
          <w:rFonts w:ascii="Times New Roman"/>
          <w:b w:val="false"/>
          <w:i w:val="false"/>
          <w:color w:val="000000"/>
          <w:sz w:val="28"/>
        </w:rPr>
        <w:t>:</w:t>
      </w:r>
    </w:p>
    <w:bookmarkEnd w:id="93"/>
    <w:bookmarkStart w:name="z99" w:id="94"/>
    <w:p>
      <w:pPr>
        <w:spacing w:after="0"/>
        <w:ind w:left="0"/>
        <w:jc w:val="both"/>
      </w:pPr>
      <w:r>
        <w:rPr>
          <w:rFonts w:ascii="Times New Roman"/>
          <w:b w:val="false"/>
          <w:i w:val="false"/>
          <w:color w:val="000000"/>
          <w:sz w:val="28"/>
        </w:rPr>
        <w:t>
      бірінші абзацтағы "бөлігінің 1), 2), 3)" деген цифрлардан кейін ",4)" деген цифрмен толықтырылсын;</w:t>
      </w:r>
    </w:p>
    <w:bookmarkEnd w:id="94"/>
    <w:bookmarkStart w:name="z100" w:id="95"/>
    <w:p>
      <w:pPr>
        <w:spacing w:after="0"/>
        <w:ind w:left="0"/>
        <w:jc w:val="both"/>
      </w:pPr>
      <w:r>
        <w:rPr>
          <w:rFonts w:ascii="Times New Roman"/>
          <w:b w:val="false"/>
          <w:i w:val="false"/>
          <w:color w:val="000000"/>
          <w:sz w:val="28"/>
        </w:rPr>
        <w:t>
      мынадай мазмұндағы бесінші абзацпен толықтырылсын:</w:t>
      </w:r>
    </w:p>
    <w:bookmarkEnd w:id="95"/>
    <w:p>
      <w:pPr>
        <w:spacing w:after="0"/>
        <w:ind w:left="0"/>
        <w:jc w:val="both"/>
      </w:pPr>
      <w:r>
        <w:rPr>
          <w:rFonts w:ascii="Times New Roman"/>
          <w:b w:val="false"/>
          <w:i w:val="false"/>
          <w:color w:val="000000"/>
          <w:sz w:val="28"/>
        </w:rPr>
        <w:t>
      "АПК-нің 455-бабы үшінші бөлігінің 4) тармақшасына орай орындау туралы сот актісі шығарылған төрелік шешімнің күшінің жойылуы жаңа мән-жай болып табылады.";</w:t>
      </w:r>
    </w:p>
    <w:bookmarkStart w:name="z101" w:id="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11-тармақта</w:t>
      </w:r>
      <w:r>
        <w:rPr>
          <w:rFonts w:ascii="Times New Roman"/>
          <w:b w:val="false"/>
          <w:i w:val="false"/>
          <w:color w:val="000000"/>
          <w:sz w:val="28"/>
        </w:rPr>
        <w:t>:</w:t>
      </w:r>
    </w:p>
    <w:bookmarkEnd w:id="96"/>
    <w:bookmarkStart w:name="z102" w:id="97"/>
    <w:p>
      <w:pPr>
        <w:spacing w:after="0"/>
        <w:ind w:left="0"/>
        <w:jc w:val="both"/>
      </w:pPr>
      <w:r>
        <w:rPr>
          <w:rFonts w:ascii="Times New Roman"/>
          <w:b w:val="false"/>
          <w:i w:val="false"/>
          <w:color w:val="000000"/>
          <w:sz w:val="28"/>
        </w:rPr>
        <w:t>
      төртінші абзацта:</w:t>
      </w:r>
    </w:p>
    <w:bookmarkEnd w:id="97"/>
    <w:p>
      <w:pPr>
        <w:spacing w:after="0"/>
        <w:ind w:left="0"/>
        <w:jc w:val="both"/>
      </w:pPr>
      <w:r>
        <w:rPr>
          <w:rFonts w:ascii="Times New Roman"/>
          <w:b w:val="false"/>
          <w:i w:val="false"/>
          <w:color w:val="000000"/>
          <w:sz w:val="28"/>
        </w:rPr>
        <w:t>
      "АПК-нің 152-бабына ұқсастық бойынша қайта қарау туралы арыз да" деген сөздер "Қайта қарау туралы арыз" деген сөздермен ауыстырылсын;</w:t>
      </w:r>
    </w:p>
    <w:bookmarkStart w:name="z103" w:id="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алтыншы абзацтағы "бірінші сатыдағы" деген сөздер алып тасталсын;</w:t>
      </w:r>
    </w:p>
    <w:bookmarkEnd w:id="98"/>
    <w:bookmarkStart w:name="z105" w:id="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12-тармақта</w:t>
      </w:r>
      <w:r>
        <w:rPr>
          <w:rFonts w:ascii="Times New Roman"/>
          <w:b w:val="false"/>
          <w:i w:val="false"/>
          <w:color w:val="000000"/>
          <w:sz w:val="28"/>
        </w:rPr>
        <w:t>:</w:t>
      </w:r>
    </w:p>
    <w:bookmarkEnd w:id="99"/>
    <w:bookmarkStart w:name="z106" w:id="100"/>
    <w:p>
      <w:pPr>
        <w:spacing w:after="0"/>
        <w:ind w:left="0"/>
        <w:jc w:val="both"/>
      </w:pPr>
      <w:r>
        <w:rPr>
          <w:rFonts w:ascii="Times New Roman"/>
          <w:b w:val="false"/>
          <w:i w:val="false"/>
          <w:color w:val="000000"/>
          <w:sz w:val="28"/>
        </w:rPr>
        <w:t>
      бірінші абзац мынадай редакцияда жазылсын:</w:t>
      </w:r>
    </w:p>
    <w:bookmarkEnd w:id="100"/>
    <w:p>
      <w:pPr>
        <w:spacing w:after="0"/>
        <w:ind w:left="0"/>
        <w:jc w:val="both"/>
      </w:pPr>
      <w:r>
        <w:rPr>
          <w:rFonts w:ascii="Times New Roman"/>
          <w:b w:val="false"/>
          <w:i w:val="false"/>
          <w:color w:val="000000"/>
          <w:sz w:val="28"/>
        </w:rPr>
        <w:t>
      "Сот актілерін жаңадан ашылған немесе жаңа мән-жайлар бойынша қайта қарау туралы арыз түскен күннен бастап ол соттың іс жүргізуіне қабылданды деп есептеледі.";</w:t>
      </w:r>
    </w:p>
    <w:bookmarkStart w:name="z107" w:id="1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End w:id="101"/>
    <w:p>
      <w:pPr>
        <w:spacing w:after="0"/>
        <w:ind w:left="0"/>
        <w:jc w:val="both"/>
      </w:pPr>
      <w:r>
        <w:rPr>
          <w:rFonts w:ascii="Times New Roman"/>
          <w:b w:val="false"/>
          <w:i w:val="false"/>
          <w:color w:val="000000"/>
          <w:sz w:val="28"/>
        </w:rPr>
        <w:t>
      "17. Заңды күшіне енген сот актілерін қайта қарау нәтижелері бойынша шығарылған сот ұйғарымына шағым берілуі, прокурордың өтінішхаты бойынша қайта қаралуы мүмкін.</w:t>
      </w:r>
    </w:p>
    <w:bookmarkStart w:name="z108" w:id="102"/>
    <w:p>
      <w:pPr>
        <w:spacing w:after="0"/>
        <w:ind w:left="0"/>
        <w:jc w:val="both"/>
      </w:pPr>
      <w:r>
        <w:rPr>
          <w:rFonts w:ascii="Times New Roman"/>
          <w:b w:val="false"/>
          <w:i w:val="false"/>
          <w:color w:val="000000"/>
          <w:sz w:val="28"/>
        </w:rPr>
        <w:t>
      Апелляциялық сатыдағы соттың ұйғарымдарын АПК-нің 54-тарауының қағидалары бойынша Қазақстан Республикасының Жоғарғы Соты кассациялық тәртіппен қайта қарауы мүмкін.</w:t>
      </w:r>
    </w:p>
    <w:bookmarkEnd w:id="102"/>
    <w:bookmarkStart w:name="z109" w:id="103"/>
    <w:p>
      <w:pPr>
        <w:spacing w:after="0"/>
        <w:ind w:left="0"/>
        <w:jc w:val="both"/>
      </w:pPr>
      <w:r>
        <w:rPr>
          <w:rFonts w:ascii="Times New Roman"/>
          <w:b w:val="false"/>
          <w:i w:val="false"/>
          <w:color w:val="000000"/>
          <w:sz w:val="28"/>
        </w:rPr>
        <w:t>
      Кассациялық сатыдағы соттың ұйғарымдары АПК-нің 438-бабының алтыншы бөлігінде көзделген негіздер болған кезде ғана қайта қаралуы мүмкін.</w:t>
      </w:r>
    </w:p>
    <w:bookmarkEnd w:id="103"/>
    <w:bookmarkStart w:name="z110" w:id="104"/>
    <w:p>
      <w:pPr>
        <w:spacing w:after="0"/>
        <w:ind w:left="0"/>
        <w:jc w:val="both"/>
      </w:pPr>
      <w:r>
        <w:rPr>
          <w:rFonts w:ascii="Times New Roman"/>
          <w:b w:val="false"/>
          <w:i w:val="false"/>
          <w:color w:val="000000"/>
          <w:sz w:val="28"/>
        </w:rPr>
        <w:t>
      Жаңадан ашылған немесе жаңа мән-жайлар бойынша қайта қарау туралы арызды қанағаттандырудан бас тарту туралы төмен тұрған соттың ұйғарымының күшін жойған жағдайда, апелляциялық немесе кассациялық сатыдағы сот істі жаңадан қарау үшін тиісті сотқа беріп, мәселені мәні бойынша шешуге құқылы.";</w:t>
      </w:r>
    </w:p>
    <w:bookmarkEnd w:id="104"/>
    <w:bookmarkStart w:name="z111" w:id="10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19-тармақта</w:t>
      </w:r>
      <w:r>
        <w:rPr>
          <w:rFonts w:ascii="Times New Roman"/>
          <w:b w:val="false"/>
          <w:i w:val="false"/>
          <w:color w:val="000000"/>
          <w:sz w:val="28"/>
        </w:rPr>
        <w:t>:</w:t>
      </w:r>
    </w:p>
    <w:bookmarkEnd w:id="105"/>
    <w:bookmarkStart w:name="z112" w:id="106"/>
    <w:p>
      <w:pPr>
        <w:spacing w:after="0"/>
        <w:ind w:left="0"/>
        <w:jc w:val="both"/>
      </w:pPr>
      <w:r>
        <w:rPr>
          <w:rFonts w:ascii="Times New Roman"/>
          <w:b w:val="false"/>
          <w:i w:val="false"/>
          <w:color w:val="000000"/>
          <w:sz w:val="28"/>
        </w:rPr>
        <w:t>
      екінші абзацтағы бірінші сөйлем мынадай редакцияда жазылсын:</w:t>
      </w:r>
    </w:p>
    <w:bookmarkEnd w:id="106"/>
    <w:p>
      <w:pPr>
        <w:spacing w:after="0"/>
        <w:ind w:left="0"/>
        <w:jc w:val="both"/>
      </w:pPr>
      <w:r>
        <w:rPr>
          <w:rFonts w:ascii="Times New Roman"/>
          <w:b w:val="false"/>
          <w:i w:val="false"/>
          <w:color w:val="000000"/>
          <w:sz w:val="28"/>
        </w:rPr>
        <w:t>
      "Істі жаңа сот талқылауына дайындау мерзімін заңды күшіне енген сот актісін жаңадан ашылған немесе жаңа мән-жайлар бойынша қайта қарау туралы ұйғарым күшіне енген күнінен бастап есептеген жөн.";</w:t>
      </w:r>
    </w:p>
    <w:bookmarkStart w:name="z113" w:id="107"/>
    <w:p>
      <w:pPr>
        <w:spacing w:after="0"/>
        <w:ind w:left="0"/>
        <w:jc w:val="both"/>
      </w:pPr>
      <w:r>
        <w:rPr>
          <w:rFonts w:ascii="Times New Roman"/>
          <w:b w:val="false"/>
          <w:i w:val="false"/>
          <w:color w:val="000000"/>
          <w:sz w:val="28"/>
        </w:rPr>
        <w:t xml:space="preserve">
      7. "Соттардың балаларды тәрбиелеуге байланысты дауларды шешу кезiнде заңнаманы қолдануы туралы" 2018 жылғы 29 қарашадағы </w:t>
      </w:r>
      <w:r>
        <w:rPr>
          <w:rFonts w:ascii="Times New Roman"/>
          <w:b w:val="false"/>
          <w:i w:val="false"/>
          <w:color w:val="000000"/>
          <w:sz w:val="28"/>
        </w:rPr>
        <w:t>№ 15</w:t>
      </w:r>
      <w:r>
        <w:rPr>
          <w:rFonts w:ascii="Times New Roman"/>
          <w:b w:val="false"/>
          <w:i w:val="false"/>
          <w:color w:val="000000"/>
          <w:sz w:val="28"/>
        </w:rPr>
        <w:t>:</w:t>
      </w:r>
    </w:p>
    <w:bookmarkEnd w:id="107"/>
    <w:bookmarkStart w:name="z114" w:id="1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4-тармақтың</w:t>
      </w:r>
      <w:r>
        <w:rPr>
          <w:rFonts w:ascii="Times New Roman"/>
          <w:b w:val="false"/>
          <w:i w:val="false"/>
          <w:color w:val="000000"/>
          <w:sz w:val="28"/>
        </w:rPr>
        <w:t xml:space="preserve"> екінші абзацындағы "сотқа дейін" деген сөздерден кейін "немесе соттан тыс" деген сөздермен толықтырылсын;</w:t>
      </w:r>
    </w:p>
    <w:bookmarkEnd w:id="108"/>
    <w:bookmarkStart w:name="z115" w:id="1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21-тармақтағы</w:t>
      </w:r>
      <w:r>
        <w:rPr>
          <w:rFonts w:ascii="Times New Roman"/>
          <w:b w:val="false"/>
          <w:i w:val="false"/>
          <w:color w:val="000000"/>
          <w:sz w:val="28"/>
        </w:rPr>
        <w:t xml:space="preserve"> "Сот" деген сөзден кейін "(судья)" деген сөзбен толықтырылсын;</w:t>
      </w:r>
    </w:p>
    <w:bookmarkEnd w:id="109"/>
    <w:bookmarkStart w:name="z116" w:id="110"/>
    <w:p>
      <w:pPr>
        <w:spacing w:after="0"/>
        <w:ind w:left="0"/>
        <w:jc w:val="both"/>
      </w:pPr>
      <w:r>
        <w:rPr>
          <w:rFonts w:ascii="Times New Roman"/>
          <w:b w:val="false"/>
          <w:i w:val="false"/>
          <w:color w:val="000000"/>
          <w:sz w:val="28"/>
        </w:rPr>
        <w:t xml:space="preserve">
      8. "Соттардың алименттерді өндіріп алу жөніндегі істерді қараған кезде заңнаманы қолдануы туралы" 2019 жылғы 29 қарашадағы </w:t>
      </w:r>
      <w:r>
        <w:rPr>
          <w:rFonts w:ascii="Times New Roman"/>
          <w:b w:val="false"/>
          <w:i w:val="false"/>
          <w:color w:val="000000"/>
          <w:sz w:val="28"/>
        </w:rPr>
        <w:t>№ 6</w:t>
      </w:r>
      <w:r>
        <w:rPr>
          <w:rFonts w:ascii="Times New Roman"/>
          <w:b w:val="false"/>
          <w:i w:val="false"/>
          <w:color w:val="000000"/>
          <w:sz w:val="28"/>
        </w:rPr>
        <w:t>:</w:t>
      </w:r>
    </w:p>
    <w:bookmarkEnd w:id="110"/>
    <w:bookmarkStart w:name="z117" w:id="1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23-тармақта</w:t>
      </w:r>
      <w:r>
        <w:rPr>
          <w:rFonts w:ascii="Times New Roman"/>
          <w:b w:val="false"/>
          <w:i w:val="false"/>
          <w:color w:val="000000"/>
          <w:sz w:val="28"/>
        </w:rPr>
        <w:t>:</w:t>
      </w:r>
    </w:p>
    <w:bookmarkEnd w:id="111"/>
    <w:bookmarkStart w:name="z118" w:id="112"/>
    <w:p>
      <w:pPr>
        <w:spacing w:after="0"/>
        <w:ind w:left="0"/>
        <w:jc w:val="both"/>
      </w:pPr>
      <w:r>
        <w:rPr>
          <w:rFonts w:ascii="Times New Roman"/>
          <w:b w:val="false"/>
          <w:i w:val="false"/>
          <w:color w:val="000000"/>
          <w:sz w:val="28"/>
        </w:rPr>
        <w:t>
      бірінші абзацтағы "спирттік ішімдіктерді, есірткі құралдарын, психотроптық заттарды, не осыларға ұқсас заттарды" деген сөздер "құмар ойындарын, бәс тігуді, спирттік ішімдіктерді, есірткі құралдарын, психотроптық заттарды, не осыларға ұқсас заттарды" деген сөздермен ауыстырылсын;</w:t>
      </w:r>
    </w:p>
    <w:bookmarkEnd w:id="112"/>
    <w:bookmarkStart w:name="z119" w:id="113"/>
    <w:p>
      <w:pPr>
        <w:spacing w:after="0"/>
        <w:ind w:left="0"/>
        <w:jc w:val="both"/>
      </w:pPr>
      <w:r>
        <w:rPr>
          <w:rFonts w:ascii="Times New Roman"/>
          <w:b w:val="false"/>
          <w:i w:val="false"/>
          <w:color w:val="000000"/>
          <w:sz w:val="28"/>
        </w:rPr>
        <w:t>
      үшінші абзацтағы "спирттік ішімдіктерді немесе есірткі құралдарын, психотроптық заттарды және (немесе) осыларға ұқсас заттарды теріс пайдалануы, құмар ойындармен айналысуы" деген сөздер "құмар ойындарын, бәс тігуді, спирттік ішімдіктерді, есірткі құралдарын, психотроптық заттарды, не осыларға ұқсас заттарды теріс пайдалануы" деген сөздермен ауыстырылсын.</w:t>
      </w:r>
    </w:p>
    <w:bookmarkEnd w:id="113"/>
    <w:bookmarkStart w:name="z120" w:id="114"/>
    <w:p>
      <w:pPr>
        <w:spacing w:after="0"/>
        <w:ind w:left="0"/>
        <w:jc w:val="both"/>
      </w:pPr>
      <w:r>
        <w:rPr>
          <w:rFonts w:ascii="Times New Roman"/>
          <w:b w:val="false"/>
          <w:i w:val="false"/>
          <w:color w:val="000000"/>
          <w:sz w:val="28"/>
        </w:rPr>
        <w:t>
      2. Қазақстан Республикасы Конституциясының 4-бабына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1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Жоғарғы Сотының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 xml:space="preserve">жалпы отырыс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