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62dc" w14:textId="dce6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Бөлшек салықтың арнаулы салық режимін қолдану мақсаттары үшін қоғамдық тамақтандыру саласындағы қызмет түрлерін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 ақпандағы № 30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тақырыбы жаңа редакцияда - ҚР Үкіметінің 17.11.2022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енгізіледі, 01.01.2025 дейін қолданылады)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17.11.2022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енгізіледі, 01.01.2025 дейін қолданылады)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бөлшек салықтың арнаулы салық режимін қолдану мақсаттары үшін қоғамдық тамақтандыру саласындағы қызмет түрлері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17.11.2022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енгізіледі, 01.01.2025 дейін қолданылады)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2021 жылғы 1 қаңтардан бастап қолданысқа енгізіледі, 2023 жылғы 1 қаңтарға дейін қолданылады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Бөлшек салықтың арнаулы салық режимін қолдану мақсаттары үшін қоғамдық тамақтандыру саласындағы қызмет түрлері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ҚР Үкіметінің 17.11.2022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(01.01.2023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енгізіледі, 01.01.2025 дейін қолданылады).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55.10.1*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қонақүйлерді қоспағанда, мейрамханалары бар қонақүйлердің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іс-шараларға арналған мейрамханалары бар қонақүй қызметтерін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объектілердің қызметін қоспағанда, мейрамханалардың кызметі және тамақ өнімдерін жеткізу бойынша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Мейрамханалардың қызметі және жол бойындағы белдеулерде орналасқан объектілердің тамақ өнімдерін жеткізу бойынша қызметтер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Тапсырыспен дайын тамақ жеткізу және тамақтандырумен қамтамасыз ету бойынша өзге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мекендерден тыс жерде тамақтануды ұйымдастырудың өзге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пойыздарында тамақтандыруды ұйымдастырудың өзге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тамақтануды қамтамасыз ету жөніндегі өзге қызмет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қонақүйлердің қызметтер (қонақүй қызметтерін) көрсетуін қоспағанда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