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e704" w14:textId="30ae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акционерлік қоғамдардың директорлар кеңестері құрамдарының жекелеген мәселелері" туралы Қазақстан Республикасы Үкіметінің 2019 жылғы 4 шілдедегі № 475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3 наурыздағы № 115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"Кейбір акционерлік қоғамдардың директорлар кеңестері құрамдарының жекелеген мәселелері" туралы Қазақстан Республикасы Үкіметінің 2019 жылғы 4 шілдедегі № 475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"Экономикалық зерттеулер институты" акционерлік қоғамы директорлар кеңесінің кейбір мәселелері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Қазақстан Республикасының Ұлттық экономика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Ұлттық экономика министрі Әсет Арманұлы Ерғалиевты "Экономикалық зерттеулер институты" акционерлік қоғамының директорлар кеңесінің құрамына сайлауды қамтамасыз етсін.".</w:t>
      </w:r>
    </w:p>
    <w:bookmarkEnd w:id="4"/>
    <w:bookmarkStart w:name="z7"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