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573a" w14:textId="a47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наурыздағы № 122 қаулысы. Күші жойылды - Қазақстан Республикасы Үкіметінің 2021 жылғы 5 тамыздағы № 524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05.08.2021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істер органдарының қызметкерлерін тұрғын үймен қамтамасыз ету, тұрғын үйді жалдау (жалға алу) үшін өтемақы төлеу қағидаларын, сондай-ақ өтемақы алуға құқығы бар ішкі істер органдарының қызметкерлері лауазымдарының санаттарын бекіту туралы" Қазақстан Республикасы Үкіметінің 2014 жылғы 19 қарашадағы № 1209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71, 642-құжат)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ішкі істер органдарының тұрғын үйді жалдау (жалға алу) үшін өтемақы алуға құқығы бар қызметкерлері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санаттарында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Ішкі істер министрлігінің орталық аппараты"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"Жетінші бөліністер және "Р" бөліністері" деген кіші бөлімде: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"Жедел қызмет департаменті";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"Облыс, қала бойынша департамент, басқарма (бөлім):".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2021 жылғы 1 қаңтардан бастап қолданысқа енгізіледі және ресми жариялануға тиіс.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