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c19a" w14:textId="4f6c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Қазақпарат" халықаралық ақпарат агенттігі" және "Қазтелерадио" акционерлік қоғамдарының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2021 жылғы 20 наурыздағы № 160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Республикасының Конституциялық заңы </w:t>
      </w:r>
      <w:r>
        <w:rPr>
          <w:rFonts w:ascii="Times New Roman"/>
          <w:b w:val="false"/>
          <w:i w:val="false"/>
          <w:color w:val="000000"/>
          <w:sz w:val="28"/>
        </w:rPr>
        <w:t>8-бабының</w:t>
      </w:r>
      <w:r>
        <w:rPr>
          <w:rFonts w:ascii="Times New Roman"/>
          <w:b w:val="false"/>
          <w:i w:val="false"/>
          <w:color w:val="000000"/>
          <w:sz w:val="28"/>
        </w:rPr>
        <w:t xml:space="preserve"> 4)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Ақпарат және қоғамдық даму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Қазақстан Республикасының Ақпарат және қоғамдық даму министрі Аида Ғалымқызы Балаеваны "Қазақпарат" халықаралық ақпарат агенттігі" және "Қазтелерадио" акционерлік қоғамдарының Директорлар кеңесінің құрамына сайлауды қамтамасыз етсін.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