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e8ca" w14:textId="670e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ғылыми кеңестердің құрамын бекіту туралы" Қазақстан Республикасы Үкіметінің 2011 жылғы 12 шілдедегі № 785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7 сәуірдегі № 216 қаулысы. Күші жойылды - Қазақстан Республикасы Үкіметінің 2023 жылғы 23 тамыздағы № 716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23.08.2023 </w:t>
      </w:r>
      <w:r>
        <w:rPr>
          <w:rFonts w:ascii="Times New Roman"/>
          <w:b w:val="false"/>
          <w:i w:val="false"/>
          <w:color w:val="ff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ғылыми кеңестердің құрамын бекіту туралы" Қазақстан Республикасы Үкіметінің 2011 жылғы 12 шілдедегі № 785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ғылыми кеңестердің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 ресурстарын, жануарлар мен өсімдіктер дүниесін ұтымды пайдалану, экология" деген бөлімде: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4, 5, 11 және 15-жолдар алып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"Энергетика және машина жасау" деген бөлімде: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4, 13-жолдар алып тасталсын.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"Жаратылыстану ғылымдары саласындағы ғылыми зерттеулер" деген бөлімде: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19-жолдар алып тасталсын.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