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52fc3" w14:textId="6b52f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министрлігінің мәселелері" туралы Қазақстан Республикасы Үкіметінің 2014 жылғы 19 қыркүйектегі № 994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2021 жылғы 14 мамырдағы № 321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 Энергетика министрлігінің мәселелері" туралы Қазақстан Республикасы Үкіметінің 2014 жылғы 19 қыркүйектегі № 994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Энергетика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Қазақстан Республикасы Энергетика министрлігі (бұдан әрі – Министрлік) мұнай-газ, мұнай газ-химия өнеркәсібі, көмірсутектерді тасымалдау, көмірсутектер, уранды өндіру бөлігінде жер қойнауын пайдалану, мұнай өнімдерін өндіруді мемлекеттік реттеу, газ және газбен жабдықтау, магистральдық құбыр, электр энергетикасы, орталықтандырылған жылумен жабдықтау аймағында жылу энергиясын өндіруді жүзеге асыратын жылу электр орталықтары мен қазандықтар (автономды қазандықтардан басқа) бөлігінде жылумен жабдықтау, атом энергиясын пайдалану, халықтың радиациялық қауіпсіздігін қамтамасыз ету, жаңартылатын энергия көздерін дамыту салаларында (бұдан әрі – реттелетін салалар) мемлекеттік саясатты қалыптастыру мен іске асыруды, басқару процесін үйлестіруді жүзеге асыратын Қазақстан Республикасының орталық атқарушы органы болып табылады.";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"1) мұнай-газ, мұнай газ-химия өнеркәсібі, көмірсутектерді тасымалдау, көмірсутектер, уранды өндіру бөлігінде жер қойнауын пайдалану, мұнай өнімдерін өндіруді мемлекеттік реттеу, газ және газбен жабдықтау, магистральдық құбыр, электр энергетикасы, орталықтандырылған жылумен жабдықтау аймағында жылу энергиясын өндіруді жүзеге асыратын жылу электр орталықтары мен қазандықтар (автономды қазандықтардан басқа) бөлігінде жылумен жабдықтау, атом энергиясын пайдалану, халықтың радиациялық қауіпсіздігін қамтамасыз ету, жаңартылатын энергия көздерін дамыту салаларында мемлекеттік саясатты қалыптастыру және іске асыру, мемлекеттік басқару жүйесін жетілдіру және техникалық реттеу саласындағы нормативтік құқықтық актілермен және өз құзыреті шегінде нормативтік-техникалық құжаттармен қамтамасыз ету;";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10" w:id="5"/>
    <w:p>
      <w:pPr>
        <w:spacing w:after="0"/>
        <w:ind w:left="0"/>
        <w:jc w:val="both"/>
      </w:pPr>
      <w:r>
        <w:rPr>
          <w:rFonts w:ascii="Times New Roman"/>
          <w:b w:val="false"/>
          <w:i w:val="false"/>
          <w:color w:val="000000"/>
          <w:sz w:val="28"/>
        </w:rPr>
        <w:t>
      орталық аппараттың функцияларында:</w:t>
      </w:r>
    </w:p>
    <w:bookmarkEnd w:id="5"/>
    <w:bookmarkStart w:name="z11" w:id="6"/>
    <w:p>
      <w:pPr>
        <w:spacing w:after="0"/>
        <w:ind w:left="0"/>
        <w:jc w:val="both"/>
      </w:pPr>
      <w:r>
        <w:rPr>
          <w:rFonts w:ascii="Times New Roman"/>
          <w:b w:val="false"/>
          <w:i w:val="false"/>
          <w:color w:val="000000"/>
          <w:sz w:val="28"/>
        </w:rPr>
        <w:t>
      168) тармақша алып тасталсын;</w:t>
      </w:r>
    </w:p>
    <w:bookmarkEnd w:id="6"/>
    <w:bookmarkStart w:name="z12" w:id="7"/>
    <w:p>
      <w:pPr>
        <w:spacing w:after="0"/>
        <w:ind w:left="0"/>
        <w:jc w:val="both"/>
      </w:pPr>
      <w:r>
        <w:rPr>
          <w:rFonts w:ascii="Times New Roman"/>
          <w:b w:val="false"/>
          <w:i w:val="false"/>
          <w:color w:val="000000"/>
          <w:sz w:val="28"/>
        </w:rPr>
        <w:t>
      171) тармақша мынадай редакцияда жазылсын:</w:t>
      </w:r>
    </w:p>
    <w:bookmarkEnd w:id="7"/>
    <w:bookmarkStart w:name="z13" w:id="8"/>
    <w:p>
      <w:pPr>
        <w:spacing w:after="0"/>
        <w:ind w:left="0"/>
        <w:jc w:val="both"/>
      </w:pPr>
      <w:r>
        <w:rPr>
          <w:rFonts w:ascii="Times New Roman"/>
          <w:b w:val="false"/>
          <w:i w:val="false"/>
          <w:color w:val="000000"/>
          <w:sz w:val="28"/>
        </w:rPr>
        <w:t>
      "171) ядролық қауіпсіздік және (немесе) радиациялық қауіпсіздік, және (немесе) ядролық физикалық қауіпсіздік сараптамасын жүзеге асыратын ұйымдарды аккредиттеу қағидаларын бекітеді;";</w:t>
      </w:r>
    </w:p>
    <w:bookmarkEnd w:id="8"/>
    <w:bookmarkStart w:name="z14" w:id="9"/>
    <w:p>
      <w:pPr>
        <w:spacing w:after="0"/>
        <w:ind w:left="0"/>
        <w:jc w:val="both"/>
      </w:pPr>
      <w:r>
        <w:rPr>
          <w:rFonts w:ascii="Times New Roman"/>
          <w:b w:val="false"/>
          <w:i w:val="false"/>
          <w:color w:val="000000"/>
          <w:sz w:val="28"/>
        </w:rPr>
        <w:t>
      175) тармақша алып тасталсын;</w:t>
      </w:r>
    </w:p>
    <w:bookmarkEnd w:id="9"/>
    <w:bookmarkStart w:name="z15" w:id="10"/>
    <w:p>
      <w:pPr>
        <w:spacing w:after="0"/>
        <w:ind w:left="0"/>
        <w:jc w:val="both"/>
      </w:pPr>
      <w:r>
        <w:rPr>
          <w:rFonts w:ascii="Times New Roman"/>
          <w:b w:val="false"/>
          <w:i w:val="false"/>
          <w:color w:val="000000"/>
          <w:sz w:val="28"/>
        </w:rPr>
        <w:t>
      176) тармақша мынадай редакцияда жазылсын:</w:t>
      </w:r>
    </w:p>
    <w:bookmarkEnd w:id="10"/>
    <w:bookmarkStart w:name="z16" w:id="11"/>
    <w:p>
      <w:pPr>
        <w:spacing w:after="0"/>
        <w:ind w:left="0"/>
        <w:jc w:val="both"/>
      </w:pPr>
      <w:r>
        <w:rPr>
          <w:rFonts w:ascii="Times New Roman"/>
          <w:b w:val="false"/>
          <w:i w:val="false"/>
          <w:color w:val="000000"/>
          <w:sz w:val="28"/>
        </w:rPr>
        <w:t>
      "176) ядролық материалдарды, радиоактивті заттарды және радиоактивті қалдықтарды тасымалдау қағидаларын бекітеді;";</w:t>
      </w:r>
    </w:p>
    <w:bookmarkEnd w:id="11"/>
    <w:bookmarkStart w:name="z17" w:id="12"/>
    <w:p>
      <w:pPr>
        <w:spacing w:after="0"/>
        <w:ind w:left="0"/>
        <w:jc w:val="both"/>
      </w:pPr>
      <w:r>
        <w:rPr>
          <w:rFonts w:ascii="Times New Roman"/>
          <w:b w:val="false"/>
          <w:i w:val="false"/>
          <w:color w:val="000000"/>
          <w:sz w:val="28"/>
        </w:rPr>
        <w:t>
      183) тармақша алып тасталсын;</w:t>
      </w:r>
    </w:p>
    <w:bookmarkEnd w:id="12"/>
    <w:bookmarkStart w:name="z18" w:id="13"/>
    <w:p>
      <w:pPr>
        <w:spacing w:after="0"/>
        <w:ind w:left="0"/>
        <w:jc w:val="both"/>
      </w:pPr>
      <w:r>
        <w:rPr>
          <w:rFonts w:ascii="Times New Roman"/>
          <w:b w:val="false"/>
          <w:i w:val="false"/>
          <w:color w:val="000000"/>
          <w:sz w:val="28"/>
        </w:rPr>
        <w:t>
      415) тармақша мынадай редакцияда жазылсын:</w:t>
      </w:r>
    </w:p>
    <w:bookmarkEnd w:id="13"/>
    <w:bookmarkStart w:name="z19" w:id="14"/>
    <w:p>
      <w:pPr>
        <w:spacing w:after="0"/>
        <w:ind w:left="0"/>
        <w:jc w:val="both"/>
      </w:pPr>
      <w:r>
        <w:rPr>
          <w:rFonts w:ascii="Times New Roman"/>
          <w:b w:val="false"/>
          <w:i w:val="false"/>
          <w:color w:val="000000"/>
          <w:sz w:val="28"/>
        </w:rPr>
        <w:t>
      "415) атом энергиясын пайдалану саласындағы лицензиялауға жататын ядролық материалдар, радиоактивті заттар мен электрофизикалық қондырғылар үшін алып қою деңгейлерін белгілейді;";</w:t>
      </w:r>
    </w:p>
    <w:bookmarkEnd w:id="14"/>
    <w:bookmarkStart w:name="z20" w:id="15"/>
    <w:p>
      <w:pPr>
        <w:spacing w:after="0"/>
        <w:ind w:left="0"/>
        <w:jc w:val="both"/>
      </w:pPr>
      <w:r>
        <w:rPr>
          <w:rFonts w:ascii="Times New Roman"/>
          <w:b w:val="false"/>
          <w:i w:val="false"/>
          <w:color w:val="000000"/>
          <w:sz w:val="28"/>
        </w:rPr>
        <w:t>
      ведомстволардың функцияларында:</w:t>
      </w:r>
    </w:p>
    <w:bookmarkEnd w:id="15"/>
    <w:bookmarkStart w:name="z21" w:id="16"/>
    <w:p>
      <w:pPr>
        <w:spacing w:after="0"/>
        <w:ind w:left="0"/>
        <w:jc w:val="both"/>
      </w:pPr>
      <w:r>
        <w:rPr>
          <w:rFonts w:ascii="Times New Roman"/>
          <w:b w:val="false"/>
          <w:i w:val="false"/>
          <w:color w:val="000000"/>
          <w:sz w:val="28"/>
        </w:rPr>
        <w:t>
      29) және 34) тармақшалар алып тасталсын;</w:t>
      </w:r>
    </w:p>
    <w:bookmarkEnd w:id="16"/>
    <w:bookmarkStart w:name="z22" w:id="17"/>
    <w:p>
      <w:pPr>
        <w:spacing w:after="0"/>
        <w:ind w:left="0"/>
        <w:jc w:val="both"/>
      </w:pPr>
      <w:r>
        <w:rPr>
          <w:rFonts w:ascii="Times New Roman"/>
          <w:b w:val="false"/>
          <w:i w:val="false"/>
          <w:color w:val="000000"/>
          <w:sz w:val="28"/>
        </w:rPr>
        <w:t>
      39) және 40) тармақшалар мынадай редакцияда жазылсын:</w:t>
      </w:r>
    </w:p>
    <w:bookmarkEnd w:id="17"/>
    <w:bookmarkStart w:name="z23" w:id="18"/>
    <w:p>
      <w:pPr>
        <w:spacing w:after="0"/>
        <w:ind w:left="0"/>
        <w:jc w:val="both"/>
      </w:pPr>
      <w:r>
        <w:rPr>
          <w:rFonts w:ascii="Times New Roman"/>
          <w:b w:val="false"/>
          <w:i w:val="false"/>
          <w:color w:val="000000"/>
          <w:sz w:val="28"/>
        </w:rPr>
        <w:t>
      "39) ядролық қауіпсіздік және (немесе) радиациялық қауіпсіздік, және (немесе) ядролық физикалық қауіпсіздік сараптамасын жүзеге асыратын ұйымдарды аккредиттеуден өткізеді;</w:t>
      </w:r>
    </w:p>
    <w:bookmarkEnd w:id="18"/>
    <w:bookmarkStart w:name="z24" w:id="19"/>
    <w:p>
      <w:pPr>
        <w:spacing w:after="0"/>
        <w:ind w:left="0"/>
        <w:jc w:val="both"/>
      </w:pPr>
      <w:r>
        <w:rPr>
          <w:rFonts w:ascii="Times New Roman"/>
          <w:b w:val="false"/>
          <w:i w:val="false"/>
          <w:color w:val="000000"/>
          <w:sz w:val="28"/>
        </w:rPr>
        <w:t>
      40) ядролық қауіпсіздік және (немесе) радиациялық қауіпсіздік, және (немесе) ядролық физикалық қауіпсіздік сараптамасын жүзеге асыратын аккредиттелген ұйымдардың тізілімін жүргізеді;";</w:t>
      </w:r>
    </w:p>
    <w:bookmarkEnd w:id="19"/>
    <w:bookmarkStart w:name="z25" w:id="20"/>
    <w:p>
      <w:pPr>
        <w:spacing w:after="0"/>
        <w:ind w:left="0"/>
        <w:jc w:val="both"/>
      </w:pPr>
      <w:r>
        <w:rPr>
          <w:rFonts w:ascii="Times New Roman"/>
          <w:b w:val="false"/>
          <w:i w:val="false"/>
          <w:color w:val="000000"/>
          <w:sz w:val="28"/>
        </w:rPr>
        <w:t>
      48) тармақша мынадай редакцияда жазылсын:</w:t>
      </w:r>
    </w:p>
    <w:bookmarkEnd w:id="20"/>
    <w:bookmarkStart w:name="z26" w:id="21"/>
    <w:p>
      <w:pPr>
        <w:spacing w:after="0"/>
        <w:ind w:left="0"/>
        <w:jc w:val="both"/>
      </w:pPr>
      <w:r>
        <w:rPr>
          <w:rFonts w:ascii="Times New Roman"/>
          <w:b w:val="false"/>
          <w:i w:val="false"/>
          <w:color w:val="000000"/>
          <w:sz w:val="28"/>
        </w:rPr>
        <w:t>
      "48) ядролық қауіпсіздік және (немесе) радиациялық қауіпсіздік, және (немесе) ядролық физикалық қауіпсіздік сараптамасын жүзеге асыратын аккредиттелген ұйымдар тізілімін Қазақстан Республикасы Энергетика министрлігінің интернет-ресурсында орналастырады;";</w:t>
      </w:r>
    </w:p>
    <w:bookmarkEnd w:id="21"/>
    <w:bookmarkStart w:name="z27" w:id="22"/>
    <w:p>
      <w:pPr>
        <w:spacing w:after="0"/>
        <w:ind w:left="0"/>
        <w:jc w:val="both"/>
      </w:pPr>
      <w:r>
        <w:rPr>
          <w:rFonts w:ascii="Times New Roman"/>
          <w:b w:val="false"/>
          <w:i w:val="false"/>
          <w:color w:val="000000"/>
          <w:sz w:val="28"/>
        </w:rPr>
        <w:t>
      78) тармақша алып тасталсын;</w:t>
      </w:r>
    </w:p>
    <w:bookmarkEnd w:id="22"/>
    <w:bookmarkStart w:name="z28" w:id="23"/>
    <w:p>
      <w:pPr>
        <w:spacing w:after="0"/>
        <w:ind w:left="0"/>
        <w:jc w:val="both"/>
      </w:pPr>
      <w:r>
        <w:rPr>
          <w:rFonts w:ascii="Times New Roman"/>
          <w:b w:val="false"/>
          <w:i w:val="false"/>
          <w:color w:val="000000"/>
          <w:sz w:val="28"/>
        </w:rPr>
        <w:t>
      84) тармақша мынадай редакцияда жазылсын:</w:t>
      </w:r>
    </w:p>
    <w:bookmarkEnd w:id="23"/>
    <w:bookmarkStart w:name="z29" w:id="24"/>
    <w:p>
      <w:pPr>
        <w:spacing w:after="0"/>
        <w:ind w:left="0"/>
        <w:jc w:val="both"/>
      </w:pPr>
      <w:r>
        <w:rPr>
          <w:rFonts w:ascii="Times New Roman"/>
          <w:b w:val="false"/>
          <w:i w:val="false"/>
          <w:color w:val="000000"/>
          <w:sz w:val="28"/>
        </w:rPr>
        <w:t>
      "84) ядролық қауіпсіздік және (немесе) радиациялық қауіпсіздік, және (немесе) ядролық физикалық қауіпсіздік сараптамасын жүзеге асыратын ұйымдарды аккредиттеу қағидаларын әзірлейді;";</w:t>
      </w:r>
    </w:p>
    <w:bookmarkEnd w:id="24"/>
    <w:bookmarkStart w:name="z30" w:id="25"/>
    <w:p>
      <w:pPr>
        <w:spacing w:after="0"/>
        <w:ind w:left="0"/>
        <w:jc w:val="both"/>
      </w:pPr>
      <w:r>
        <w:rPr>
          <w:rFonts w:ascii="Times New Roman"/>
          <w:b w:val="false"/>
          <w:i w:val="false"/>
          <w:color w:val="000000"/>
          <w:sz w:val="28"/>
        </w:rPr>
        <w:t>
      89) тармақша алып тасталсын;</w:t>
      </w:r>
    </w:p>
    <w:bookmarkEnd w:id="25"/>
    <w:bookmarkStart w:name="z31" w:id="26"/>
    <w:p>
      <w:pPr>
        <w:spacing w:after="0"/>
        <w:ind w:left="0"/>
        <w:jc w:val="both"/>
      </w:pPr>
      <w:r>
        <w:rPr>
          <w:rFonts w:ascii="Times New Roman"/>
          <w:b w:val="false"/>
          <w:i w:val="false"/>
          <w:color w:val="000000"/>
          <w:sz w:val="28"/>
        </w:rPr>
        <w:t>
      90) тармақша мынадай редакцияда жазылсын:</w:t>
      </w:r>
    </w:p>
    <w:bookmarkEnd w:id="26"/>
    <w:bookmarkStart w:name="z32" w:id="27"/>
    <w:p>
      <w:pPr>
        <w:spacing w:after="0"/>
        <w:ind w:left="0"/>
        <w:jc w:val="both"/>
      </w:pPr>
      <w:r>
        <w:rPr>
          <w:rFonts w:ascii="Times New Roman"/>
          <w:b w:val="false"/>
          <w:i w:val="false"/>
          <w:color w:val="000000"/>
          <w:sz w:val="28"/>
        </w:rPr>
        <w:t>
      "90) ядролық материалдарды, радиоактивті заттарды және радиоактивті қалдықтарды тасымалдау қағидаларын әзірлейді;";</w:t>
      </w:r>
    </w:p>
    <w:bookmarkEnd w:id="27"/>
    <w:bookmarkStart w:name="z33" w:id="28"/>
    <w:p>
      <w:pPr>
        <w:spacing w:after="0"/>
        <w:ind w:left="0"/>
        <w:jc w:val="both"/>
      </w:pPr>
      <w:r>
        <w:rPr>
          <w:rFonts w:ascii="Times New Roman"/>
          <w:b w:val="false"/>
          <w:i w:val="false"/>
          <w:color w:val="000000"/>
          <w:sz w:val="28"/>
        </w:rPr>
        <w:t>
      92) тармақша мынадай редакцияда жазылсын:</w:t>
      </w:r>
    </w:p>
    <w:bookmarkEnd w:id="28"/>
    <w:bookmarkStart w:name="z34" w:id="29"/>
    <w:p>
      <w:pPr>
        <w:spacing w:after="0"/>
        <w:ind w:left="0"/>
        <w:jc w:val="both"/>
      </w:pPr>
      <w:r>
        <w:rPr>
          <w:rFonts w:ascii="Times New Roman"/>
          <w:b w:val="false"/>
          <w:i w:val="false"/>
          <w:color w:val="000000"/>
          <w:sz w:val="28"/>
        </w:rPr>
        <w:t>
      "92) ядролық қауіпсіздік және (немесе) радиациялық қауіпсіздік, және (немесе) ядролық физикалық қауіпсіздік сараптамасын жүргізу қағидаларын әзірлейді;".</w:t>
      </w:r>
    </w:p>
    <w:bookmarkEnd w:id="29"/>
    <w:bookmarkStart w:name="z35" w:id="30"/>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