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acf5" w14:textId="6c1a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мемлекеттік басқаруды дамытудың 2030 жылға дейінгі тұжырымдамасын іске асыру жөніндегі іс-қимыл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8 шілдедегі № 470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мемлекеттік басқаруды дамытудың 2030 жылға дейінгі тұжырымдамасын бекіту туралы" Қазақстан Республикасы Президентінің 2021 жылғы 26 ақпандағы № 522 Жарлығының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мемлекеттік басқаруды дамытудың 2030 жылға дейінгі тұжырымдамасын іске асыру жөніндегі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Іс-қимыл жоспары)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Іс-қимыл жоспарын орындауға жауапты орталық және жергілікті атқарушы органдар, Қазақстан Республикасының Президентіне тікелей бағынатын жəне есеп беретін мемлекеттік органдар (келісу бойынша), сондай-ақ мүдделі ұйымдар (келісу бойынша):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Іс-қимыл жоспарын іске асыру бойынша шаралар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тоқсан сайын Қазақстан Республикасының Цифрлық даму, инновациялар және аэроғарыш өнеркәсібі министрлігіне Іс-қимыл жоспарының іске асырылуы туралы есеп беріп тұрсын.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–ҚР Үкіметінің 27.06.2023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Цифрлық даму, инновациялар және аэроғарыш өнеркәсібі министрлігі Ұлттық жобалау офисінің базасында жобалық басқарудың бірыңғай ақпараттық жүйесі шеңберінде Іс-қимыл жоспарының жедел мониторингін тұрақты негізде жүзеге асырсын.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27.06.2023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Алып тасталды - ҚР Үкіметінің 27.06.2023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Алып тасталды - ҚР Үкіметінің 27.06.2023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Қазақстан Республикасы Үкіметінің Аппаратына жүктелсін.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мемлекеттік басқаруды дамытудың 2030 жылға дейінгі тұжырымдамасын іске асыру жөніндегі іс-қимыл жоспары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Іс-қимыл жоспарға өзгерістер енгізілді - ҚР Үкіметінің 25.03.2022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27.06.2023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Жобаның атауы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Күтілетін нәтиже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Нәтижелерге жауаптылар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мерзімі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Болжамды шығыстар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көздері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Адамдарға бағдарланған мемлекеттік басқарудың жаңа моделін қалыптастыру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 "Халық үніне құлақ асатын мемлекет" қағидаты бойынша жұмыс істейтін, тиімді, әділ, ашық, қоғамның сұранысына жедел ден қоятын мемлекеттік 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өтініштерді клиентке бағдарлана, жедел және сапалы қарау, проблемалы аймақтармен проактивті тәртіппен жұмыс істеу;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барлық деңгейлерінде әлеуметтік тәуекелдерді мониторингтеу мен болжамдаудың кешенді жүйесін қолдану;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мекендердің, өңірдің және елдің өзекті мәселелерін шешуге азаматтардың, қоғамдық бірлестіктер мен ҮЕҰ-ның қатысуы;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өз өтініштеріне берілген жауаптардың сапасына қанағаттануы, "Е-өтініш" және "Е-петиция" жүйелерін енгізу;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басқарушылық шешімдерді әзірлеуге және іске асыруға қатысуы;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мен квазимемлекеттік сектор субъектілері ақпаратының қолжетімділігін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банктің халықтың пікірін есепке алу индексі және мемлекеттік органдарының есептілігі, процентиль: 2021 жыл – 20, 2022 жыл – 27,5, 2023 жыл – 35, 2024 жыл – 42,5, 2025 жыл – 50, 2026 жыл – 53, 2027 жыл – 59, 2028 жыл – 63, 2029 жыл – 68, 2030 жыл – 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Global right to information rating (ақпарат құқықтарының жаһандық рейтингі), рейтингтегі орын, балл: 2021 жыл – 61, 2022 жыл – 63, 2023 жыл – 70, 2024 жыл – 72, 2025 жыл – 74, 2026 жыл – 77, 2027 жыл – 79, 2028 жыл – 81, 2029 жыл – 83, 2030 жыл – 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мемлекеттік органдарға сенім деңгейі, % (әлеуметтік сауалнама): 2021 жыл – 60 %, 2022 жыл – 62 %, 2023 жыл – 63 %, 2024 жыл – 65 %, 2025 жыл – 67 %, 2026 жыл – 70 %, 2027 жыл – 72 %, 2028 жыл – 73 %, 2029 жыл – 74 %, 2030 жыл – 75 %.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 топтары: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органдардың халықпен өзара іс-қимылын жүйелендіру, стандарттау және регламенттеу" – 1 жоба;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"БАҚ, ҮЕҰ және халық сауалдарына жедел ден қою" – 1 жоба;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"Мемлекеттің халықпен өзара іс-қимылы бойынша "бір терезе" құру" – 1 жоба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"Ақпараттың ашықтығын және мемлекеттік органдар, квазимемлекеттік сектор қызметінің белсенділігін қамтамасыз ету" – 1 жоба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Мемлекеттік органдардың халықпен өзара іс-қимылын жүйелендіру, стандарттау және регламенттеу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органдардың халықпен өзара іс-қимылын жүйелендіру, стандарттау және регламенттеу"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органдардың халықпен өзара іс-қимылын жүйелендіру, стандарттау және регламенттеу"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қоғамның сұраныстарына алдын ала ден қою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БАҚ, ҮЕҰ және халықтан келіп түсетін сауалдарға жедел ден қою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"БАҚ, ҮЕҰ және халықтан келіп түсетін сауалдарға жедел ден қою" жобалар тобы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2. Алып тасталды - ҚР Үкіметінің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3. Алып тасталды - ҚР Үкіметінің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"ҮЕҰ-мен өзара іс-қимыл саласында үздік практикалар мен халықаралық стандарттарды енгізу"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аппараттың ҮЕҰ-мен белсенді түрде ынтымақтасуы және олардың сауалдарына жедел ден қоюы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СІМ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Мемлекеттің азаматтармен өзара іс-қимылы бойынша "бір терезе" құру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"Мемлекеттің халықпен өзара іс-қимылы бойынша "бір терезе" құру"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"Азаматтардың өтініштерін қабылдаудың "Нәтиже" бірыңғай орталығын құру"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мемлекеттік органдарға өтініш беру және оны "Нәтиже" орталықтары арқылы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"Азаматтарға арналған үкімет" МК" КеАҚ (келісу бойынша), ЦДИАӨМ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"Е-өтініш" ақпараттық жүйесін енгізу"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барлық деңгейлері үшін қолжетімді және өтініш берушіге өтініштің қаралу барысын қадағалауға және жауаптың сапасын бағалауға мүмкіндік беретін азаматтар өтініштерінің бірыңғай базасының жұмыс істеуі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ЦДИАӨМ, БП ҚСжАЕК (келісу бойынша), ОМО, 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"Онлайн-петициялардың "Е-петиция" бірыңғай заңды институтын құру және ашықтық стандарттарын енгізу"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қоғамның сұраныстарына алдын ала ден қою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Ақпараттың ашықтығын және мемлекеттік органдар, квазимемлекеттік сектор қызметінің проактивтілігін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"Ақпараттың ашықтығын және мемлекеттік органдар, квазимемлекеттік сектор қызметінің проактивтілігін қамтамасыз ету"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салалық заңнамасында ақпараттың ашықтығы мен қолжетімділігі қағидаттарын, тетіктері мен құралдарын бекіту, сондай-ақ қоғамдық пікірді ескеру және сарапшылар қоғамдастығының қатысуы бөлігінде мемлекеттік секторда басқарушылық шешімдер қабылдау процесін жетілдіру"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экономиканың негізгі салалары мен әлеуметтік салаларда ақпаратқа ашық қолжетімділікті, сондай-ақ азаматтардың басқарушылық шешімдерді әзірлеуге және іске асыруға толыққанды қатысуын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9. Алып тасталды - ҚР Үкіметінің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10. Алып тасталды - ҚР Үкіметінің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11. Алып тасталды - ҚР Үкіметінің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Стратегиялық және бюджеттік жоспарлау, сондай-ақ реформалар жүргізу тәсілдерін жетілдіру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 стратегиялық және бюджеттік жоспарлау процесі төрешілдіктен арылған, республикалық, сондай-ақ жергілікті деңгейде өзара байланыстырылған, ғылыми тәсілдерді пайдалану арқылы азаматтық және сараптамалық қоғамдастықтарды тарта отырып жүзеге асырылады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 тараптарды тарта отырып, "төменнен жоғарыға" қағидаты негізінде стратегиялық және бюджеттік жоспарлау процестерінің транспаренттілігі;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мен бизнестің сұраулары стратегиялық және бюджеттік жоспарлау процесінде көрсетілген;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жауапкершілік арқылы нәтижелерге қол жеткізу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банктің мемлекеттік басқару тиімділігінің индексі (Government Effectiveness), процентиль: 2021 жыл – 59-62, 2022 жыл – 62-65, 2023 жыл – 65-68, 2024 жыл – 68-73, 2025 жыл – 74-75, 2026 жыл – 74-75, 2027 жыл – 75-76, 2028 жыл – 76-77, 2029 жыл – 77-78, 2030 жыл – 78-80;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пікірін есепке алу индексі және Дүниежүзілік банктің мемлекеттік органдарының есептілігі (Voice and Accountability), процентиль: 2021 жыл – 20, 2022 жыл – 27,5, 2023 жыл – 35, 2024 жыл – 42,5, 2025 жыл – 50, 2026 жыл – 57,5, 2027 жыл – 65, 2028 жыл – 72,5, 2029 жыл – 80, 2030 жыл – 87.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"МЖЖ құжаттарын бекіту және оларға өзгерістер енгізу тәртібін бюрократиядан арылту" – 1 жоба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"МЖЖ құжаттарын бекіту және оларға өзгерістер енгізу тәртібін төрешілдіктен арылту"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"МЖЖ құжаттарын бекіту және оларға өзгерістер енгізу тәртібін төрешілдіктен арылту"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МЖЖ құжаттарын келісу және бекіту мерзімдерін қысқарту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Қаржымині, ЦДИАӨМ,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13. Алып тасталды - ҚР Үкіметінің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Оңтайлы және тиімді мемлекеттік аппаратты қалыптастыру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 оңтайлы және тиімді мемлекеттік аппаратты қалыптастыру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қоғамның сұраныстарына жедел ден қоятын оңтайландырылған мемлекеттік аппарат;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басқаруды енгізу арқылы тиімді мемлекеттік аппарат;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қабылданатын шешімдер үшін жоғары жауапкершілік деңгейімен мемлекеттік аппараттың ресурстарын ұтымды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пікірін есепке алу индексі және Дүниежүзілік банктің мемлекеттік органдарының есептілігі, процентиль: 2021 жыл – 20, 2022 жыл – 27,5, 2023 жыл – 35, 2024 жыл – 42,5, 2025 жыл – 50, 2026 жыл – 53, 2027 жыл – 59, 2028 жыл – 63, 2029 жыл – 68, 2030 жыл – 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банктің мемлекеттік басқару тиімділігінің индексі (Government Effectiveness), процентиль: 2021 жыл – 59-62, 2022 жыл – 62-65, 2023 жыл – 65-68, 2024 жыл – 68-73, 2025 жыл – 74-75, 2026 жыл – 74-75, 2027 жыл – 75-76, 2028 жыл – 76-77, 2029 жыл – 77-78, 2030 жыл – 78-80;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мемлекеттік органдарға сенім деңгейі, % (әлеуметтік сауалнама): 2021 жыл – 60 %, 2022 жыл – 62 %, 2023 жыл – 63 %, 2024 жыл – 65 %, 2025 жыл – 67 %, 2026 жыл – 70 %, 2027 жыл – 72 %, 2028 жыл – 73 %, 2029 жыл – 74 %, 2030 жыл – 75 %.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"Тиімді мемлекеттік аппарат" – 1 жоба;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"Оңтайлы мемлекеттік аппарат" – 3 жоба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"Тиімді мемлекеттік аппарат"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басқару жүйесін жетілдіру бөлігінде ЭЫДҰ ұсынымдарын енгізу мәселесін зерделеу және қарау"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стандарттарға сәйкестік, ЭЫДҰ-мен өзара қарым-қатынасты жақсарту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МҚІА (келісу бойынша), ЦДИАӨМ, СІМ,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"Оңтайлы мемлекеттік аппарат"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"Оңтайлы мемлекеттік аппарат"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аппараттың оңтайлы құрылымы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МҚІА (келісу бойынша),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"Функциялардың оңтайлы санын қалыптастыру"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артық функцияларын анықтау;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органға тән емес функцияларды анықтау;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қызметінде қайталауды жоққа шығару;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жетіспейтін функцияларын айқындау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Әділетмині, ЦДИАӨМ, АҚДМ,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"Жобалық басқарудың ұлттық жүйесін қалыптастыру"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жобалық басқаруды және матрицалық құрылымдарды қолдана отырып, жүзеге асыруы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ЦДИАӨМ, МҚІА (келісу бойынша),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Азаматтардың қажеттіліктері негізінде проактивті мемлекеттік көрсетілетін қызметтерге көшу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 азаматтардың қажеттіліктері негізінде проактивті қызмет көрсетуге көше отырып, мемлекеттік көрсетілетін қызметтерді алу процестерін барынша жеңілдету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аппараттың қызметі азаматтар үшін қызметтерді проактивті түрде көрсетуге шоғырланатын және халықтың қажеттіліктеріне сай қайта форматталатын болады;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тіршілік жағдайларында азаматтар қандай да бір сұрау салусыз мемлекеттік қызметті алу қажеттігі немесе мүмкіндігі туралы автоматты түрде хабарлама алатын болады;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"еGov" мобильдік қосымшасы арқылы көрсетілген мемлекеттік қызметтерді ұлғайту ("смартфондағы мемлекет");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қызметтерді алу және мемлекеттік органдармен өзара іс-қимыл кезінде азаматтардың мемлекеттік дерекқорларда қамтылған ақпаратты енгізу және растау процестерін болдырмау;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қызметтер барынша қысқа мерзімде, оның ішінде проактивті және композиттік нысанда, тұрғылықты жеріне байланыстырылмай көрсетілетін болады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факторды толық жою және ТОП 50 мемлекеттік қызметтерді көрсету мерзімдерін 20 минутқа дейін қысқарту: 2021 жыл – 5, 2022 жыл – 10, 2023 жыл – 15, 2024 жыл – 20, 2025 жыл – 25, 2026 жыл – 30, 2027 жыл – 35, 2028 жыл – 40, 2029 жыл – 45, 2030 жыл 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қызметтердің кемінде 90 %-ы электронды форматта ғана алынуға тиіс: 2021 жыл – 81 %, 2022 жыл – 82 %, 2023 жыл – 83 %, 2024 жыл – 84 %, 2025 жыл – 85 %, 2026 жыл – 86 %, 2027 жыл – 87 %, 2028 жыл – 88 %, 2029 жыл – 89 %, 2030 жыл – 90 %;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мемлекеттік көрсетілетін қызметтердің кемінде 50 %-ы проактивті түрде көрсетілуі тиіс: 2021 жыл – 5 %, 2022 жыл – 10 %, 2023 жыл – 15 %, 2024 жыл – 20 %, 2025 жыл – 25 %, 2026 жыл – 30 %, 2027 жыл – 35 %, 2028 жыл – 40 %, 2029 жыл – 45 %, 2030 жыл – 50 %.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 топтары: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көрсетілетін қызметтерді дамыту" – 2 жоба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көрсетілетін қызметтерді дамыту"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қызметтер көрсету саласындағы заңнамаға өзгерістер енгізу"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 көрсету саласындағы кедергілерді кеңейту және алып тастау үшін заңнаманы дамыту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қыркүйек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көрсетілетін қызметтерді оңтайландыру"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қызметтерді алу процестерін оңайлату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ЦДИАӨМ, ОМО, ЖАО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шеңберінде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Адами ресурстар сапасын жақсарту және мемлекеттік аппаратты кәсібилендіру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 халықтың әл-ауқатының өсуін қамтамасыз ету үшін мемлекеттік аппараттың әлеуетін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біліктілігі, кәсібилігі мен жауапкершілігінің жоғары деңгейі негізінде халықтың әл-ауқатын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 адами құндылықтардың, әдеп мен моральдың жоғары нормаларына сәйкес келетін мемлекеттік қызметшінің оң бейнесін жасау;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әлеуметтік-тұрмыстық жағдайларын жақсарту есебінен мемлекеттік қызметтің тартымдылығы мен бәсекеге қабілеттілігін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банктің мемлекеттік басқару тиімділігінің индексі (Government Effectiveness), процентиль: 2021 жыл – 59-62, 2022 жыл – 62-65, 2023 жыл – 65-68, 2024 жыл – 68-73, 2025 жыл – 74-75, 2026 жыл – 74-75, 2027 жыл – 75-76, 2028 жыл – 76-77, 2029 жыл – 77-78, 2030 жыл – 78-80;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мемлекеттік органдарға сенім деңгейі, % (әлеуметтік сауалнама): 2021 жыл – 60 %, 2022 жыл – 62 %, 2023 жыл – 63 %, 2024 жыл – 65 %, 2025 жыл – 67 %, 2026 жыл – 70 %, 2027 жыл – 72 %, 2028 жыл – 73 %, 2029 жыл – 74 %, 2030 жыл – 75 %.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 топтары: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қызметтің әлеуетін дамыту" – 5 жоба;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 беруші ретінде мемлекеттік қызметтің тартымдылығын арттыру" – 2 жоба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қызметтің әлеуетін іске асыру"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қызметшілерді үздіксіз оқыту жүйесін енгізу"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әлеуетін үздіксіз дамыту жүйесі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(келісу бойынша), Еңбекмині, МБА (келісу бойынша), басқа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"Assessment-center"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саяси қызметшілердің кейбір лауазымдарын іріктеу мен бағалаудың тиімді тетігі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(келісу бойынша), МБА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"Келісімшарттық" қызметшілер институтын енгізу"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аппараттың санын ұлғайтпай, "арнайы бейінді" мамандарды тарту есебінен мемлекеттік органдардың стратегиялық мақсаттарын іске асыру сапасын арттыру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(келісу бойынша), ҰЭМ, Қаржымині, Әділетмині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секторға таланттарды іздеу және тарту"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 іріктеуге қатысу үшін белсенді және талантты жастарды тарту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(келісу бойынша), ОМ, ҒЖБМ, Әділетмині,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қызметке іріктеудің жаңа жүйесі"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неғұрлым құзыретті кадрларды тартуға бағытталған мемлекеттік қызметке іріктеу жөніндегі жаңа нормативтік құқықтық актіні бекіту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24. Алып тасталды - ҚР Үкіметінің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 беруші ретінде мемлекеттік қызметтің тартымдылығын арттыру"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қызметшілерді әлеуметтік қамсыздандыру"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әлеуметтік қолдаудың заңнамалық тұрғыдан бекітілген тетіктері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(келісу бойынша), Әділетмині, Қаржымині, ҰЭМ, Еңбекмині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шеңберінде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"Кадр қызметтерін трансформациялау"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мақсаттарға қол жеткізу үшін мемлекеттік органдарды қажетті персоналмен қамтамасыз етуге бағдарланған кәсіби HR-қызметтер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 (келісу бойынша), МБА (келісу бойынша),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шеңберінде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Тиімді, оңтайлы және транспарентті квазимемлекеттік секторды қалыптастыру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 тиімді және бәсекеге қабілетті квазимемлекеттік сектор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нарыққа бағдарланған тиімді, бәсекеге қабілетті, оңтайлы және ықшам квазимемлекеттік сектор;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басқарудың айқындығы, ашықтығы, тиімділігі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экономикаға қатысу үлесін қысқарту, ЖІӨ қатысты %-бен: 2021 жыл – 14,9 %, 2022 жыл – 14,7 %, 2023 жыл – 14,5 %, 2024 жыл – 14,2 %, 2025 жыл – 14,0 %, 2026 жыл – 13,9 %, 2027 жыл – 13,7 %, 2028 жыл – 13,5 %, 2029 жыл – 13,2 %, 2030 жыл – 13,0 %.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"Квазимемлекеттік сектор субъектілерін оңтайландыру" – 2 жоба;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"Квазимемлекеттік сектор субъектілерін тиімді басқару" – 2 жоба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"Квазимемлекеттік сектор субъектілерін оңтайландыру"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мүлік тізілімін түгендеу және жаңарту"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жаңартылған тізілімі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"АЕО" АҚ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"Мемлекеттің қатысу үлесін қысқарту"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қатысу үлесін 14 % дейін қысқарту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Қаржымині, БҚДА (келісу бойынша), "Атамекен" ҰКП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"Квазимемлекеттік сектор субъектілерін тиімді басқару"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"Жекешелендіру тетіктерін жетілдіру"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тетіктерін жетілдіруді көздейтін Қазақстан Республикасы Заңының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Қаржымині, СЖРА (келісу бойынша), БҚДА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"Квазимемлекеттік секторды корпоративтік басқаруды жетілдіру"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квазимемлекеттік секторды корпоративтік басқаруды жетілдіруді көздейтін Қазақстан Республикасы Заңының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Қаржымині, СЖРА (келісу бойынша), ҚНРДА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Жергілікті өзін-өзі басқаруды одан әрі жетілдіру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 азаматтар жергілікті маңызы бар мәселелерді шешуге және оларды басқаруға қатысатын, билігі орталықтандырылмаған тиімді жергілікті өзін-өзі басқару жүйесі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халықтың мұқтажын жедел қанағаттандыру;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қабылдайтын шараларға халықтың сенімі деңгейін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шешімдер қабылдауға қоғамның қатысуын кеңейту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жылдары – аудандық маңызы бар қалалардың, ауылдардың, кенттердің, ауылдық округтердің 2345 әкімін қайта сайлау;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жылдан бастап облыстардағы және облыстық маңызы бар қалалардағы аудандардың әкімдерін қайта сайлау, оның ішінде 2023 жылы – 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округтердің өзін-өзі қамтамасыз ету деңгейі 2030 жылға қарай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50 %-ға дейін;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мәслихаттардың отырыстарын онлайн трансляциялаумен қамту – 2023 жылға дейін барлық деңгейдегі 223 мәслихат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өзін-өзі басқаруды дамыту" – 4 жоба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өзін-өзі басқаруды дамыту"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өзін-өзі басқаруды дамытудың 2025 жылға дейінгі тұжырымдамасы"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органдарының дербестігін, оның ішінде қаржылық дербестігін кеңейту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мүдделі орталық мемлекеттік органдар, облыстардың, Астана, Алматы және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тамыз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өзін-өзі басқаруды жетілдіру"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заң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мүдделі орталық мемлекеттік органдар, облыстардың, Астана, Алматы,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"Әртүрлі деңгейдегі әкімдерді сайлау"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азаматтық ұстанымын білдіруге мүмкіндік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ОСК (келісу бойынша), МҚІА (келісу бойынша), Қаржымині, Әділетмині, АҚДМ, облыстардың, Астана, Алматы және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42 480 569 мың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және жергілікті бюджеттер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"Өңірлік деңгейде өкілеттіктерді орталықсыздандыру"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және ауылдық басқару деңгейлері арасында өкілеттіктерді қайта бөлу, оның ішінде мемлекеттік басқару органдары өкілеттіктерінің аражігін ажырату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мүдделі мемлекеттік органдар, облыстардың, Астана, Алматы және Шымкент қалаларының әкімдіктері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желтоқсан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Бизнесті дамыту үшін қолайлы жағдайлар жасау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 (реформаның мақсаты): кәсіпкерлік қызметті жандандыру үшін барынша қолайлы және ынталандыру жағдайларын қалыптастыру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іскерлік белсенділігін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ететін мемлекеттік органдардың қызметке бағдарланған тәсілі;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және реттеушілік қысымды төмендету қағидаттарында оңтайландырылған мемлекеттік реттеу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жылға қарай жұмыс істеп тұрған кәсіпкерлік субъектілерінің санын 15 %-ға ұлғайту.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 кәсіпкерлік қызмет саласында жаңа реттеушілік саясатты енгізу" – 1 жоба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 кәсіпкерлік қызмет саласында жаңа реттеушілік саясатты енгізу" жобалар тобы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 кәсіпкерлік қызмет саласында жаңа реттеушілік саясатты енгізу" жобасы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реттеушілік саясат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мүдделі мемлекеттік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35. Алып тасталды - ҚР Үкіметінің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Мемлекеттің сервистік моделін құру үшін сот жүйесі мен әкімшілендіруді, сондай-ақ құқық қорғау жүйесін трансформациялау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Сот жүйесі мен әкімшілендіруді трансформациялау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қоғамның соттарға деген сенімін нығайту;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кәсіби судьялар корпусы;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жүйесі мен судьялардың іс жүзіндегі тәуелсіздігі;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практикасының біркелкілігі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 кемсітушіліктен, сыбайлас жемқорлықтан, заңсыз араласудан ада, қолжетімді, ашық, бейтарап, жедел, тиімді сот төрелігі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соттарға сенім деңгейі (әлеуметтанушылық сауалнама): 2021 жыл – 60 %, 2022 жыл – 61 %, 2023 жыл – 62 %, 2024 жыл – 63 %, 2025 жыл – 64 %, 2026 жыл – 65 %, 2027 жыл – 66 %, 2028 жыл – 67 %, 2029 жыл – 68 %, 2030 жыл-70 %;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сот төрелігі" құқық үстемдігі индексі, балл: 2021 жыл – 0,64, 2022 жыл - 0,66, 2023 жыл - 0,68, 2024 жыл – 0,70, 2025 жыл – 0,71, 2026 жыл – 0,72, 2027 жыл – 0,73, 2028 жыл – 0,74, 2029 жыл – 0,75, 2030 жыл – 0,76, "Қылмыстық сот төрелігі": 2021 жыл – 0,47, 2022 жыл – 0,48, 2023 жыл – 0,49, 2024 жыл – 0,50, 2025 жыл – 0,51, 2026 жыл – 0,52, 2027 жыл – 0,53, 2028 жыл – 0,54, 2029 жыл – 0,55, 2030 жыл – 0,56;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"Сот тәуелсіздігі" индикаторы бойынша Жаһандық бәсекеге қабілеттілік индексі, орын: 2021 жыл – 70, 2022 жыл – 68, 2023 жыл –66, 2024 жыл – 64, 2025 жыл – 62, 2026 жыл – 60, 2027 жыл – 58, 2028 жыл – 56, 2029 жыл – 54, 2030 жыл – 50.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жүйесі мен әкімшілендіруді трансформациялау Қазақстан Республикасының 2030 жылға дейінгі құқықтық саясат тұжырымдамасын іске асыру жөніндегі іс-қимыл жоспары шеңберінде іске асырылатын болады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Құқық қорғау жүйесін трансформациялау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 мемлекеттік басқарудың жаңа моделінің құндылық ұстанымдарын ескере отырып, құқық қорғау жүйесін трансформациялау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өз қауіпсіздігін қабылдау деңгейін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қызметінің қазақстандық сервистік моделін қалыптастыру және енгізу;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 кіру және қызмет бабында ілгерілету кезінде меритократия қағидатын қамтамасыз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пікірін ескеретін құқық қорғау органдарын бағалаудың теңгерімді жүйесін құру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Дүниежүзілік экономикалық форумның Жаһандық бәсекеге қабілеттілік индексіндегі "Полиция қызметтерінің сенімділігі" индикаторы бойынша 60 орыннан төмен емес;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құқық қорғау органдарына сенім деңгейі кемінде 70 %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жүйесін трансформациялау Қазақстан Республикасының 2030 жылға дейінгі құқықтық саясат тұжырымдамасын іске асыру жөніндегі іс-қимыл жоспары шеңберінде іске асырылатын болады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Сыбайлас жемқорлыққа қарсы саясат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 (реформаның міндеті):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жемқорлықтың алдын алу рөлін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азаматтарда сыбайлас жемқорлыққа қарсы сана қалыптастыру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Күтілетін әсерлер: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өз құқықтарының қорғалуын қабылдау деңгейін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іс-қимылға тартылған азаматтар санын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бюджет шығыстарының тиімділігі мен нәтижелілігіне қанағаттанбау және теріс бағалау деңгейін төмендету;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сыбайлас жемқорлықтың жүйелі түрде алдын алуға көшуі;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қызметтердің қолжетімділігі мен сапасын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өткізу процесінің ашықтығын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дамыту және тауарлардың, жұмыстар мен көрсетілетін қызметтердің сапасын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белсенділіктің артуы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KPI: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Transparency International сыбайлас жемқорлықты қабылдау индексі, балл: 2021 жыл – 40, 2022 жыл – 42, 2023 жыл – 43, 2024 жыл – 44, 2025 жыл – 45, 2026 жыл – 47, 2027 жыл – 49, 2028 жыл – 51, 2029 жыл – 53, 2030 жыл – 55.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саясат Қазақстан Республикасының сыбайлас жемқорлыққа қарсы саясатының 2022 – 2026 жылдарға арналған тұжырымдамасы шеңберінде іске асырылатын болады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республикалық бюджет қаражаты есебінен қаржыландырылатын жобалар бойынша шығыстар көлемі тиісті жоспарлы кезеңге республикалық бюджетті қалыптастыру және нақтылау кезінде нақтыланатын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"АЕО" 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"Ақпараттық-есептеу орталығы" акционерлік қоғамы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"Азаматтарға арналған үкімет" МК КеАҚ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"Азаматтарға арналған үкімет" мемлекеттік корпорациясы"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АҚДМ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Ақпарат және қоғамдық даму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Бәсекелестікті қорғау және дамыту агенттігі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Бас прокуратурасы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Қаржымині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Құқықтық статистика және арнайы есепке алу жөніндегі комитеті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жанындағы Мемлекеттік басқару академиясы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МҚІА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қызмет істері агенттігі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органдар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Орталық сайлау комиссиясы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Стратегиялық жоспарлау және реформалар агенттігі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СЖРА ҰСБ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Стратегиялық жоспарлау және реформалар агенттігінің Ұлттық статистика бюросы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"ҰАТ" 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ақпараттық технологиялар" акционерлік қоғамы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ҰЭМ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ҮЕҰ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Цифрлық даму, инновациялар және аэроғарыш өнеркәсібі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Оқу-ағарту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ҒЖБМ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Ғылым және жоғары білім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