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7ee9" w14:textId="5b07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13 тамыздағы № 557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34-2-тармақпен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"34-2. Радио күні – 1 қазан".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