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1a41" w14:textId="b661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"Шетелде кадрлар даярлау жөніндегі республикалық комиссия туралы" Қазақстан Республикасы Президентінің 2000 жылғы 12 қазандағы № 470 Жарлығына толықтыру енгізу туралы" Қазақстан Республикасы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24 тамыздағы № 578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"Шетелде кадрлар даярлау жөніндегі республикалық комиссия туралы" Қазақстан Республикасы Президентінің 2000 жылғы 12 қазандағы № 470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"Шетелде кадрлар даярлау жөніндегі республикалық комиссия туралы" Қазақстан Республикасы Президентінің 2000 жылғы 12 қазандағы № 470 Жарлығына толықтыру енгізу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"Шетелде кадрлар даярлау жөніндегі республикалық комиссия туралы" Қазақстан Республикасы Президентінің 2000 жылғы 12 қазандағы № 470 Жарлығына мынадай толықтыру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Шетелде кадрлар даярлау жөніндегі республикалық комиссия туралы ережеде: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10-тармақ мынадай мазмұндағы 15)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ғалымдардың тағылымдамадан өтуі үшін ұсынылатын әлемнің жетекші ғылыми орталықтарының тізімін, сондай-ақ оны қалыптастыру жөніндегі нұсқаулықты әзірлейді және бекітеді.".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