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7a2c" w14:textId="86b7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өткізудің үлгі қағидаларын бекіту туралы" Қазақстан Республикасы Үкіметінің 2013 жылғы 18 қазандағы № 1106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5 қазандағы № 707 қаулысы. Күші жойылды - Қазақстан Республикасы Үкіметінің 2023 жылғы 13 шiлдедегi № 563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"Жергілікті қоғамдастықтың бөлек жиындарын өткізудің үлгі қағидаларын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Бөлек жергілікті қоғамдастық жиындарын өткізудің үлгі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5 қазандағы</w:t>
            </w:r>
            <w:r>
              <w:br/>
            </w:r>
            <w:r>
              <w:rPr>
                <w:rFonts w:ascii="Times New Roman"/>
                <w:b w:val="false"/>
                <w:i w:val="false"/>
                <w:color w:val="000000"/>
                <w:sz w:val="20"/>
              </w:rPr>
              <w:t>№ 707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қазандағы</w:t>
            </w:r>
            <w:r>
              <w:br/>
            </w:r>
            <w:r>
              <w:rPr>
                <w:rFonts w:ascii="Times New Roman"/>
                <w:b w:val="false"/>
                <w:i w:val="false"/>
                <w:color w:val="000000"/>
                <w:sz w:val="20"/>
              </w:rPr>
              <w:t>№ 1106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Жергілікті қоғамдастықтың бөлек жиындарын  өткізудің үлгі қағидалары 1-тарау. Жалпы ережелер</w:t>
      </w:r>
    </w:p>
    <w:bookmarkEnd w:id="5"/>
    <w:bookmarkStart w:name="z10"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3"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4"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5" w:id="11"/>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1"/>
    <w:bookmarkStart w:name="z16"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7" w:id="13"/>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ауылдық округтің әкімі шақырады және ұйымдастырады.</w:t>
      </w:r>
    </w:p>
    <w:bookmarkEnd w:id="13"/>
    <w:bookmarkStart w:name="z18"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19" w:id="15"/>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2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6"/>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21" w:id="17"/>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17"/>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22" w:id="18"/>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бөлек жергілікті қоғамдастық жиынына қатысушылар ұсынады.</w:t>
      </w:r>
    </w:p>
    <w:bookmarkEnd w:id="18"/>
    <w:bookmarkStart w:name="z23"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4"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