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c310" w14:textId="8fbc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рухани жаңғыру" ұлттық жобасын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12 қазандағы № 724 қаулысы. Күші жойылды -Қазақстан Республикасы Үкіметінің 2023 жылғы 22 қыркүйектегі № 828 қаулысымен</w:t>
      </w:r>
    </w:p>
    <w:p>
      <w:pPr>
        <w:spacing w:after="0"/>
        <w:ind w:left="0"/>
        <w:jc w:val="both"/>
      </w:pPr>
      <w:r>
        <w:rPr>
          <w:rFonts w:ascii="Times New Roman"/>
          <w:b w:val="false"/>
          <w:i w:val="false"/>
          <w:color w:val="ff0000"/>
          <w:sz w:val="28"/>
        </w:rPr>
        <w:t xml:space="preserve">
      Ескерту. Күші жойылды - ҚР Үкіметінің 22.09.2023 </w:t>
      </w:r>
      <w:r>
        <w:rPr>
          <w:rFonts w:ascii="Times New Roman"/>
          <w:b w:val="false"/>
          <w:i w:val="false"/>
          <w:color w:val="ff0000"/>
          <w:sz w:val="28"/>
        </w:rPr>
        <w:t>№ 828</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рухани жаңғыру" ұлттық </w:t>
      </w:r>
      <w:r>
        <w:rPr>
          <w:rFonts w:ascii="Times New Roman"/>
          <w:b w:val="false"/>
          <w:i w:val="false"/>
          <w:color w:val="000000"/>
          <w:sz w:val="28"/>
        </w:rPr>
        <w:t>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2. Ұлттық жобаны іске асыруға жауапты орталық, жергілікті атқарушы органдар және өзге ұйымдар (келісу бойынша):</w:t>
      </w:r>
    </w:p>
    <w:bookmarkEnd w:id="2"/>
    <w:bookmarkStart w:name="z4" w:id="3"/>
    <w:p>
      <w:pPr>
        <w:spacing w:after="0"/>
        <w:ind w:left="0"/>
        <w:jc w:val="both"/>
      </w:pPr>
      <w:r>
        <w:rPr>
          <w:rFonts w:ascii="Times New Roman"/>
          <w:b w:val="false"/>
          <w:i w:val="false"/>
          <w:color w:val="000000"/>
          <w:sz w:val="28"/>
        </w:rPr>
        <w:t>
      1) ұлттық жобаны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ұлттық жобаның орындалу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қаражатының есебінен көзделген іс-шараларын қаржыландыруды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 Ақпарат және қоғамдық даму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қазандағы</w:t>
            </w:r>
            <w:r>
              <w:br/>
            </w:r>
            <w:r>
              <w:rPr>
                <w:rFonts w:ascii="Times New Roman"/>
                <w:b w:val="false"/>
                <w:i w:val="false"/>
                <w:color w:val="000000"/>
                <w:sz w:val="20"/>
              </w:rPr>
              <w:t>№ 724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"Ұлттық рухани жаңғыру" ұлттық жобасы 1. Паспорт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рухани жаңғыру"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жобаны әзірлеу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Ұлттық-мәдени бірегейлікті сақтау және мәдени өнімдерді ынталандыру, олардың сапасы мен әр алуандығын арттыру арқылы әрбір қазақстандықтың көркемдік-шығармашылық әлеуетін іске асыру, сондай-ақ жас ұрпақтың бойында рухани адамгершілік құндылықтарды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Күтілетін әлеуметтік-экономикалық әсер, игілік алушыларға пайдасы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әсер (сапалық және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 арнайы жобасы аясында меценаттардың инвестиция көлемі – 7,2 млрд тг. Мәдениет объектілерін салу және жөндеу кезінде 7036 жұмыс орнын құру </w:t>
            </w:r>
            <w:r>
              <w:rPr>
                <w:rFonts w:ascii="Times New Roman"/>
                <w:b w:val="false"/>
                <w:i/>
                <w:color w:val="000000"/>
                <w:sz w:val="20"/>
              </w:rPr>
              <w:t>(тұрақты – 777</w:t>
            </w:r>
            <w:r>
              <w:rPr>
                <w:rFonts w:ascii="Times New Roman"/>
                <w:b w:val="false"/>
                <w:i/>
                <w:color w:val="000000"/>
                <w:sz w:val="20"/>
              </w:rPr>
              <w:t xml:space="preserve">, </w:t>
            </w:r>
            <w:r>
              <w:rPr>
                <w:rFonts w:ascii="Times New Roman"/>
                <w:b w:val="false"/>
                <w:i/>
                <w:color w:val="000000"/>
                <w:sz w:val="20"/>
              </w:rPr>
              <w:t>уақытша –</w:t>
            </w:r>
            <w:r>
              <w:rPr>
                <w:rFonts w:ascii="Times New Roman"/>
                <w:b w:val="false"/>
                <w:i w:val="false"/>
                <w:color w:val="000000"/>
                <w:sz w:val="20"/>
              </w:rPr>
              <w:t xml:space="preserve"> </w:t>
            </w:r>
            <w:r>
              <w:rPr>
                <w:rFonts w:ascii="Times New Roman"/>
                <w:b w:val="false"/>
                <w:i/>
                <w:color w:val="000000"/>
                <w:sz w:val="20"/>
              </w:rPr>
              <w:t>6 259).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 әсер (сапалық және сандық түрде)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Қазақстандық бірегейлік пен зияткерлік әлеуетті дамыту – халықтың "Рухани жаңғыру" бағдарламасына тартылуы, патриотизм сезімін арттыру</w:t>
            </w:r>
          </w:p>
          <w:p>
            <w:pPr>
              <w:spacing w:after="20"/>
              <w:ind w:left="20"/>
              <w:jc w:val="both"/>
            </w:pPr>
            <w:r>
              <w:rPr>
                <w:rFonts w:ascii="Times New Roman"/>
                <w:b w:val="false"/>
                <w:i w:val="false"/>
                <w:color w:val="000000"/>
                <w:sz w:val="20"/>
              </w:rPr>
              <w:t xml:space="preserve">
2. Мәдениет объектілеріне бару санын ұлғайту </w:t>
            </w:r>
          </w:p>
          <w:p>
            <w:pPr>
              <w:spacing w:after="20"/>
              <w:ind w:left="20"/>
              <w:jc w:val="both"/>
            </w:pPr>
            <w:r>
              <w:rPr>
                <w:rFonts w:ascii="Times New Roman"/>
                <w:b w:val="false"/>
                <w:i w:val="false"/>
                <w:color w:val="000000"/>
                <w:sz w:val="20"/>
              </w:rPr>
              <w:t xml:space="preserve">
3. Мәдениет саласындағы көрсетілетін қызметтердің сапасына халықтың қанағаттану деңгейі </w:t>
            </w:r>
          </w:p>
          <w:p>
            <w:pPr>
              <w:spacing w:after="20"/>
              <w:ind w:left="20"/>
              <w:jc w:val="both"/>
            </w:pPr>
            <w:r>
              <w:rPr>
                <w:rFonts w:ascii="Times New Roman"/>
                <w:b w:val="false"/>
                <w:i w:val="false"/>
                <w:color w:val="000000"/>
                <w:sz w:val="20"/>
              </w:rPr>
              <w:t xml:space="preserve">
4. Мемлекеттік қолдау шаралары туралы жастардың хабардар болу деңгейін арттыру </w:t>
            </w:r>
          </w:p>
          <w:p>
            <w:pPr>
              <w:spacing w:after="20"/>
              <w:ind w:left="20"/>
              <w:jc w:val="both"/>
            </w:pPr>
            <w:r>
              <w:rPr>
                <w:rFonts w:ascii="Times New Roman"/>
                <w:b w:val="false"/>
                <w:i w:val="false"/>
                <w:color w:val="000000"/>
                <w:sz w:val="20"/>
              </w:rPr>
              <w:t>
5. Жастар арасында волонтерлік мәдениет деңгейін арттыру</w:t>
            </w:r>
          </w:p>
          <w:p>
            <w:pPr>
              <w:spacing w:after="20"/>
              <w:ind w:left="20"/>
              <w:jc w:val="both"/>
            </w:pPr>
            <w:r>
              <w:rPr>
                <w:rFonts w:ascii="Times New Roman"/>
                <w:b w:val="false"/>
                <w:i w:val="false"/>
                <w:color w:val="000000"/>
                <w:sz w:val="20"/>
              </w:rPr>
              <w:t>
6. NEET санатындағы жастардың әлеуметтенуі – NEET санатындағы жастардың төмендеуі</w:t>
            </w:r>
          </w:p>
          <w:p>
            <w:pPr>
              <w:spacing w:after="20"/>
              <w:ind w:left="20"/>
              <w:jc w:val="both"/>
            </w:pPr>
            <w:r>
              <w:rPr>
                <w:rFonts w:ascii="Times New Roman"/>
                <w:b w:val="false"/>
                <w:i w:val="false"/>
                <w:color w:val="000000"/>
                <w:sz w:val="20"/>
              </w:rPr>
              <w:t>
7. Тұрғын үй құрылыс жинақ жүйесіне қатысу үшін жастарға жағдай жасау – 800 мың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жобаны іске асыру үшін қажетті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27 797 417 мың теңге</w:t>
            </w:r>
          </w:p>
          <w:p>
            <w:pPr>
              <w:spacing w:after="20"/>
              <w:ind w:left="20"/>
              <w:jc w:val="both"/>
            </w:pPr>
            <w:r>
              <w:rPr>
                <w:rFonts w:ascii="Times New Roman"/>
                <w:b w:val="false"/>
                <w:i w:val="false"/>
                <w:color w:val="000000"/>
                <w:sz w:val="20"/>
              </w:rPr>
              <w:t>
2022 жыл – 26 695 141 мың теңге</w:t>
            </w:r>
          </w:p>
          <w:p>
            <w:pPr>
              <w:spacing w:after="20"/>
              <w:ind w:left="20"/>
              <w:jc w:val="both"/>
            </w:pPr>
            <w:r>
              <w:rPr>
                <w:rFonts w:ascii="Times New Roman"/>
                <w:b w:val="false"/>
                <w:i w:val="false"/>
                <w:color w:val="000000"/>
                <w:sz w:val="20"/>
              </w:rPr>
              <w:t>
2023 жыл – 23 416 984 мың теңге</w:t>
            </w:r>
          </w:p>
          <w:p>
            <w:pPr>
              <w:spacing w:after="20"/>
              <w:ind w:left="20"/>
              <w:jc w:val="both"/>
            </w:pPr>
            <w:r>
              <w:rPr>
                <w:rFonts w:ascii="Times New Roman"/>
                <w:b w:val="false"/>
                <w:i w:val="false"/>
                <w:color w:val="000000"/>
                <w:sz w:val="20"/>
              </w:rPr>
              <w:t>
2024 жыл – 20 781 813 мың теңге</w:t>
            </w:r>
          </w:p>
          <w:p>
            <w:pPr>
              <w:spacing w:after="20"/>
              <w:ind w:left="20"/>
              <w:jc w:val="both"/>
            </w:pPr>
            <w:r>
              <w:rPr>
                <w:rFonts w:ascii="Times New Roman"/>
                <w:b w:val="false"/>
                <w:i w:val="false"/>
                <w:color w:val="000000"/>
                <w:sz w:val="20"/>
              </w:rPr>
              <w:t>
2025 жыл – 20 683 911 мың теңге</w:t>
            </w:r>
          </w:p>
          <w:p>
            <w:pPr>
              <w:spacing w:after="20"/>
              <w:ind w:left="20"/>
              <w:jc w:val="both"/>
            </w:pPr>
            <w:r>
              <w:rPr>
                <w:rFonts w:ascii="Times New Roman"/>
                <w:b w:val="false"/>
                <w:i w:val="false"/>
                <w:color w:val="000000"/>
                <w:sz w:val="20"/>
              </w:rPr>
              <w:t>
Барлығы 2021 – 2025 – 119 375 266 мың теңге, оның ішінде:</w:t>
            </w:r>
          </w:p>
          <w:p>
            <w:pPr>
              <w:spacing w:after="20"/>
              <w:ind w:left="20"/>
              <w:jc w:val="both"/>
            </w:pPr>
            <w:r>
              <w:rPr>
                <w:rFonts w:ascii="Times New Roman"/>
                <w:b w:val="false"/>
                <w:i w:val="false"/>
                <w:color w:val="000000"/>
                <w:sz w:val="20"/>
              </w:rPr>
              <w:t>
РБ – 110 363 199 мың теңге;</w:t>
            </w:r>
          </w:p>
          <w:p>
            <w:pPr>
              <w:spacing w:after="20"/>
              <w:ind w:left="20"/>
              <w:jc w:val="both"/>
            </w:pPr>
            <w:r>
              <w:rPr>
                <w:rFonts w:ascii="Times New Roman"/>
                <w:b w:val="false"/>
                <w:i w:val="false"/>
                <w:color w:val="000000"/>
                <w:sz w:val="20"/>
              </w:rPr>
              <w:t>
ЖБ – 9 012 067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жобаны әзірлеушінің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p>
            <w:pPr>
              <w:spacing w:after="20"/>
              <w:ind w:left="20"/>
              <w:jc w:val="both"/>
            </w:pPr>
            <w:r>
              <w:rPr>
                <w:rFonts w:ascii="Times New Roman"/>
                <w:b w:val="false"/>
                <w:i w:val="false"/>
                <w:color w:val="000000"/>
                <w:sz w:val="20"/>
              </w:rPr>
              <w:t>
Қазақстан Республикасының Мәдениет және спорт министрлігі</w:t>
            </w:r>
          </w:p>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асыруға жауапты мемлекеттік органдар мен ұйымдардың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p>
            <w:pPr>
              <w:spacing w:after="20"/>
              <w:ind w:left="20"/>
              <w:jc w:val="both"/>
            </w:pPr>
            <w:r>
              <w:rPr>
                <w:rFonts w:ascii="Times New Roman"/>
                <w:b w:val="false"/>
                <w:i w:val="false"/>
                <w:color w:val="000000"/>
                <w:sz w:val="20"/>
              </w:rPr>
              <w:t>
Қазақстан Республикасының Мәдениет және спорт министрлігі</w:t>
            </w:r>
          </w:p>
          <w:p>
            <w:pPr>
              <w:spacing w:after="20"/>
              <w:ind w:left="20"/>
              <w:jc w:val="both"/>
            </w:pPr>
            <w:r>
              <w:rPr>
                <w:rFonts w:ascii="Times New Roman"/>
                <w:b w:val="false"/>
                <w:i w:val="false"/>
                <w:color w:val="000000"/>
                <w:sz w:val="20"/>
              </w:rPr>
              <w:t>
Қазақстан Республикасының Білім және ғылым министрлігі</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xml:space="preserve">
Қазақстан Республикасының Экология, геология және табиғи ресурстар министрлігі  </w:t>
            </w:r>
          </w:p>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Қазақстан Республикасының Сыртқы істер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p>
            <w:pPr>
              <w:spacing w:after="20"/>
              <w:ind w:left="20"/>
              <w:jc w:val="both"/>
            </w:pPr>
            <w:r>
              <w:rPr>
                <w:rFonts w:ascii="Times New Roman"/>
                <w:b w:val="false"/>
                <w:i w:val="false"/>
                <w:color w:val="000000"/>
                <w:sz w:val="20"/>
              </w:rPr>
              <w:t xml:space="preserve">
Қазақстан Республикасының Қорғаныс министрлігі  </w:t>
            </w:r>
          </w:p>
          <w:p>
            <w:pPr>
              <w:spacing w:after="20"/>
              <w:ind w:left="20"/>
              <w:jc w:val="both"/>
            </w:pPr>
            <w:r>
              <w:rPr>
                <w:rFonts w:ascii="Times New Roman"/>
                <w:b w:val="false"/>
                <w:i w:val="false"/>
                <w:color w:val="000000"/>
                <w:sz w:val="20"/>
              </w:rPr>
              <w:t xml:space="preserve">
Қазақстан Республикасының Ішкі істер министрлігі  </w:t>
            </w:r>
          </w:p>
          <w:p>
            <w:pPr>
              <w:spacing w:after="20"/>
              <w:ind w:left="20"/>
              <w:jc w:val="both"/>
            </w:pPr>
            <w:r>
              <w:rPr>
                <w:rFonts w:ascii="Times New Roman"/>
                <w:b w:val="false"/>
                <w:i w:val="false"/>
                <w:color w:val="000000"/>
                <w:sz w:val="20"/>
              </w:rPr>
              <w:t xml:space="preserve">
"Атамекен" Қазақстан Республикасының Ұлттық кәсіпкерлер палатасы </w:t>
            </w:r>
          </w:p>
          <w:p>
            <w:pPr>
              <w:spacing w:after="20"/>
              <w:ind w:left="20"/>
              <w:jc w:val="both"/>
            </w:pPr>
            <w:r>
              <w:rPr>
                <w:rFonts w:ascii="Times New Roman"/>
                <w:b w:val="false"/>
                <w:i w:val="false"/>
                <w:color w:val="000000"/>
                <w:sz w:val="20"/>
              </w:rPr>
              <w:t>
"Отбасы банк" акционерлік қоғамы</w:t>
            </w:r>
          </w:p>
          <w:p>
            <w:pPr>
              <w:spacing w:after="20"/>
              <w:ind w:left="20"/>
              <w:jc w:val="both"/>
            </w:pPr>
            <w:r>
              <w:rPr>
                <w:rFonts w:ascii="Times New Roman"/>
                <w:b w:val="false"/>
                <w:i w:val="false"/>
                <w:color w:val="000000"/>
                <w:sz w:val="20"/>
              </w:rPr>
              <w:t xml:space="preserve">
Қазақстан Республикасы облыстарының, Нұр-Сұлтан, Алматы және Шымкент қалаларының әкімдіктері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жобаның жетекшісі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Ақпарат және қоғамдық даму министрі </w:t>
            </w:r>
          </w:p>
          <w:p>
            <w:pPr>
              <w:spacing w:after="20"/>
              <w:ind w:left="20"/>
              <w:jc w:val="both"/>
            </w:pPr>
            <w:r>
              <w:rPr>
                <w:rFonts w:ascii="Times New Roman"/>
                <w:b w:val="false"/>
                <w:i w:val="false"/>
                <w:color w:val="000000"/>
                <w:sz w:val="20"/>
              </w:rPr>
              <w:t>Аида Ғалымқызы Балаева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Ұлттық жобаның кураторы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Ералы Лұқпанұлы Тоғжанов</w:t>
            </w:r>
          </w:p>
        </w:tc>
      </w:tr>
    </w:tbl>
    <w:bookmarkStart w:name="z11" w:id="9"/>
    <w:p>
      <w:pPr>
        <w:spacing w:after="0"/>
        <w:ind w:left="0"/>
        <w:jc w:val="left"/>
      </w:pPr>
      <w:r>
        <w:rPr>
          <w:rFonts w:ascii="Times New Roman"/>
          <w:b/>
          <w:i w:val="false"/>
          <w:color w:val="000000"/>
        </w:rPr>
        <w:t xml:space="preserve">       1.1. Мемлекеттік жоспарлау жүйесінің жоғары тұрған құжаттарымен өзара байланысы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2050 жылға дейінгі даму стратегиясы</w:t>
            </w:r>
          </w:p>
          <w:p>
            <w:pPr>
              <w:spacing w:after="20"/>
              <w:ind w:left="20"/>
              <w:jc w:val="both"/>
            </w:pPr>
          </w:p>
          <w:p>
            <w:pPr>
              <w:spacing w:after="20"/>
              <w:ind w:left="20"/>
              <w:jc w:val="both"/>
            </w:pPr>
            <w:r>
              <w:rPr>
                <w:rFonts w:ascii="Times New Roman"/>
                <w:b/>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даму жоспары</w:t>
            </w:r>
          </w:p>
          <w:p>
            <w:pPr>
              <w:spacing w:after="20"/>
              <w:ind w:left="20"/>
              <w:jc w:val="both"/>
            </w:pPr>
          </w:p>
          <w:p>
            <w:pPr>
              <w:spacing w:after="20"/>
              <w:ind w:left="20"/>
              <w:jc w:val="both"/>
            </w:pPr>
            <w:r>
              <w:rPr>
                <w:rFonts w:ascii="Times New Roman"/>
                <w:b/>
                <w:i w:val="false"/>
                <w:color w:val="000000"/>
                <w:sz w:val="20"/>
              </w:rPr>
              <w:t>
(жалпыұлттық басымдықтар мен міндеттер,</w:t>
            </w:r>
          </w:p>
          <w:p>
            <w:pPr>
              <w:spacing w:after="20"/>
              <w:ind w:left="20"/>
              <w:jc w:val="both"/>
            </w:pPr>
            <w:r>
              <w:rPr>
                <w:rFonts w:ascii="Times New Roman"/>
                <w:b/>
                <w:i w:val="false"/>
                <w:color w:val="000000"/>
                <w:sz w:val="20"/>
              </w:rPr>
              <w:t>
стратегиялық көрсеткіштер)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қауіпсіздік стратегиясы (бағыты/ нысаналы индикаторы)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Елдің аумақтық даму жоспары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Саланы, аяны дамыту тұжырымдамалары (бар болса)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w:t>
            </w:r>
          </w:p>
          <w:p>
            <w:pPr>
              <w:spacing w:after="20"/>
              <w:ind w:left="20"/>
              <w:jc w:val="both"/>
            </w:pPr>
            <w:r>
              <w:rPr>
                <w:rFonts w:ascii="Times New Roman"/>
                <w:b w:val="false"/>
                <w:i w:val="false"/>
                <w:color w:val="000000"/>
                <w:sz w:val="20"/>
              </w:rPr>
              <w:t>
Қазақстандық бірегейлік пен зияткерлік  әлеуетті дамыту</w:t>
            </w:r>
          </w:p>
          <w:p>
            <w:pPr>
              <w:spacing w:after="20"/>
              <w:ind w:left="20"/>
              <w:jc w:val="both"/>
            </w:pPr>
            <w:r>
              <w:rPr>
                <w:rFonts w:ascii="Times New Roman"/>
                <w:b w:val="false"/>
                <w:i w:val="false"/>
                <w:color w:val="000000"/>
                <w:sz w:val="20"/>
              </w:rPr>
              <w:t>
2-міндет. Мемлекеттік тілді дамытуға жағдай жасау</w:t>
            </w:r>
          </w:p>
          <w:p>
            <w:pPr>
              <w:spacing w:after="20"/>
              <w:ind w:left="20"/>
              <w:jc w:val="both"/>
            </w:pPr>
            <w:r>
              <w:rPr>
                <w:rFonts w:ascii="Times New Roman"/>
                <w:b w:val="false"/>
                <w:i w:val="false"/>
                <w:color w:val="000000"/>
                <w:sz w:val="20"/>
              </w:rPr>
              <w:t>
3-міндет. Мәдениет саласындағы көрсетілетін қызметтердің қолжетімділігі мен сапасын арттыру</w:t>
            </w:r>
          </w:p>
          <w:p>
            <w:pPr>
              <w:spacing w:after="20"/>
              <w:ind w:left="20"/>
              <w:jc w:val="both"/>
            </w:pPr>
            <w:r>
              <w:rPr>
                <w:rFonts w:ascii="Times New Roman"/>
                <w:b w:val="false"/>
                <w:i w:val="false"/>
                <w:color w:val="000000"/>
                <w:sz w:val="20"/>
              </w:rPr>
              <w:t>
4-міндет. Отандық мәдениет өнімін танымал ету</w:t>
            </w:r>
          </w:p>
          <w:p>
            <w:pPr>
              <w:spacing w:after="20"/>
              <w:ind w:left="20"/>
              <w:jc w:val="both"/>
            </w:pPr>
            <w:r>
              <w:rPr>
                <w:rFonts w:ascii="Times New Roman"/>
                <w:b w:val="false"/>
                <w:i w:val="false"/>
                <w:color w:val="000000"/>
                <w:sz w:val="20"/>
              </w:rPr>
              <w:t>
5-міндет. Жастар үшін жаңа мүмкіндіктерді дамыту</w:t>
            </w:r>
          </w:p>
          <w:p>
            <w:pPr>
              <w:spacing w:after="20"/>
              <w:ind w:left="20"/>
              <w:jc w:val="both"/>
            </w:pPr>
            <w:r>
              <w:rPr>
                <w:rFonts w:ascii="Times New Roman"/>
                <w:b w:val="false"/>
                <w:i w:val="false"/>
                <w:color w:val="000000"/>
                <w:sz w:val="20"/>
              </w:rPr>
              <w:t>
6-міндет. Жастарды қоғамдық пайдалы қызметке тарту</w:t>
            </w:r>
          </w:p>
          <w:p>
            <w:pPr>
              <w:spacing w:after="20"/>
              <w:ind w:left="20"/>
              <w:jc w:val="both"/>
            </w:pPr>
            <w:r>
              <w:rPr>
                <w:rFonts w:ascii="Times New Roman"/>
                <w:b w:val="false"/>
                <w:i w:val="false"/>
                <w:color w:val="000000"/>
                <w:sz w:val="20"/>
              </w:rPr>
              <w:t>
7-міндет. Жастарды әлеуметтендіру және жұмысқа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7-бағыт. </w:t>
            </w:r>
          </w:p>
          <w:p>
            <w:pPr>
              <w:spacing w:after="20"/>
              <w:ind w:left="20"/>
              <w:jc w:val="both"/>
            </w:pPr>
            <w:r>
              <w:rPr>
                <w:rFonts w:ascii="Times New Roman"/>
                <w:b w:val="false"/>
                <w:i w:val="false"/>
                <w:color w:val="000000"/>
                <w:sz w:val="20"/>
              </w:rPr>
              <w:t xml:space="preserve">
"Жаңа қазақстандық патриотизм – біздің көпұлтты және көпконфессиялы қоғам табысының негізі".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6-жалпыұлттық басымдық.</w:t>
            </w:r>
          </w:p>
          <w:p>
            <w:pPr>
              <w:spacing w:after="20"/>
              <w:ind w:left="20"/>
              <w:jc w:val="both"/>
            </w:pPr>
            <w:r>
              <w:rPr>
                <w:rFonts w:ascii="Times New Roman"/>
                <w:b w:val="false"/>
                <w:i w:val="false"/>
                <w:color w:val="000000"/>
                <w:sz w:val="20"/>
              </w:rPr>
              <w:t>
Патриотизм құндылықтарын дәріптеу</w:t>
            </w:r>
          </w:p>
          <w:p>
            <w:pPr>
              <w:spacing w:after="20"/>
              <w:ind w:left="20"/>
              <w:jc w:val="both"/>
            </w:pPr>
            <w:r>
              <w:rPr>
                <w:rFonts w:ascii="Times New Roman"/>
                <w:b w:val="false"/>
                <w:i w:val="false"/>
                <w:color w:val="000000"/>
                <w:sz w:val="20"/>
              </w:rPr>
              <w:t xml:space="preserve">
Басымдықтың мәні: қайратты және жауапты адамдардың біртұтас ұлтын қалыптастыру. </w:t>
            </w:r>
          </w:p>
          <w:p>
            <w:pPr>
              <w:spacing w:after="20"/>
              <w:ind w:left="20"/>
              <w:jc w:val="both"/>
            </w:pPr>
            <w:r>
              <w:rPr>
                <w:rFonts w:ascii="Times New Roman"/>
                <w:b w:val="false"/>
                <w:i w:val="false"/>
                <w:color w:val="000000"/>
                <w:sz w:val="20"/>
              </w:rPr>
              <w:t xml:space="preserve">
Саяси жүйе мен экономиканы табысты жаңғырту үшін қоғамдық сананы озыңқы жаңғырту талап етіледі, бұл қайратты және жауапты адамдардың біртұтас ұлтын қалыптастыруға мүмкіндік береді. </w:t>
            </w:r>
          </w:p>
          <w:p>
            <w:pPr>
              <w:spacing w:after="20"/>
              <w:ind w:left="20"/>
              <w:jc w:val="both"/>
            </w:pPr>
            <w:r>
              <w:rPr>
                <w:rFonts w:ascii="Times New Roman"/>
                <w:b w:val="false"/>
                <w:i w:val="false"/>
                <w:color w:val="000000"/>
                <w:sz w:val="20"/>
              </w:rPr>
              <w:t xml:space="preserve">
Отаншылдықтың маңызды шарты ұлттық бірегейлікті сақтау, қоршаған әлемге жауапты қарауға, жергілікті және ұлттық деңгейлерде қоғамдық өмірге белсенді қатысуға, қатыстылық пен бастамашылық сезімін дамытуға бағытталған әрбір азаматтың санасын жаңғырту болып табылады. </w:t>
            </w:r>
          </w:p>
          <w:p>
            <w:pPr>
              <w:spacing w:after="20"/>
              <w:ind w:left="20"/>
              <w:jc w:val="both"/>
            </w:pPr>
            <w:r>
              <w:rPr>
                <w:rFonts w:ascii="Times New Roman"/>
                <w:b w:val="false"/>
                <w:i w:val="false"/>
                <w:color w:val="000000"/>
                <w:sz w:val="20"/>
              </w:rPr>
              <w:t>
Өзіндік ұлттық рәмізді жасау мен тарихи және мәдени объектілерді асқақтату барлық қазақстандықтардың ұлттық санасына біртұтас сіңіре отырып, оларды елдің бірыңғай "рухани белдеуіне" біріктіруге мүмкіндік береді.</w:t>
            </w:r>
          </w:p>
          <w:p>
            <w:pPr>
              <w:spacing w:after="20"/>
              <w:ind w:left="20"/>
              <w:jc w:val="both"/>
            </w:pPr>
            <w:r>
              <w:rPr>
                <w:rFonts w:ascii="Times New Roman"/>
                <w:b w:val="false"/>
                <w:i w:val="false"/>
                <w:color w:val="000000"/>
                <w:sz w:val="20"/>
              </w:rPr>
              <w:t>
Отандық мәдениеттің бәсекеге қабілеттілігін арттыру және шетелде елдің оң имиджін қалыптастыру үшін бұрынғы отандастармен жұмыстың жаңа тетіктерін енгізу маңызды.</w:t>
            </w:r>
          </w:p>
          <w:p>
            <w:pPr>
              <w:spacing w:after="20"/>
              <w:ind w:left="20"/>
              <w:jc w:val="both"/>
            </w:pPr>
            <w:r>
              <w:rPr>
                <w:rFonts w:ascii="Times New Roman"/>
                <w:b w:val="false"/>
                <w:i w:val="false"/>
                <w:color w:val="000000"/>
                <w:sz w:val="20"/>
              </w:rPr>
              <w:t>
Заманауи өнерді дамытуды басымдық ету және Жаңа мәдени толқынды қолдау қажет.</w:t>
            </w:r>
          </w:p>
          <w:p>
            <w:pPr>
              <w:spacing w:after="20"/>
              <w:ind w:left="20"/>
              <w:jc w:val="both"/>
            </w:pPr>
            <w:r>
              <w:rPr>
                <w:rFonts w:ascii="Times New Roman"/>
                <w:b w:val="false"/>
                <w:i w:val="false"/>
                <w:color w:val="000000"/>
                <w:sz w:val="20"/>
              </w:rPr>
              <w:t>
Стратегиялық көрсеткіш:</w:t>
            </w:r>
          </w:p>
          <w:p>
            <w:pPr>
              <w:spacing w:after="20"/>
              <w:ind w:left="20"/>
              <w:jc w:val="both"/>
            </w:pPr>
            <w:r>
              <w:rPr>
                <w:rFonts w:ascii="Times New Roman"/>
                <w:b w:val="false"/>
                <w:i w:val="false"/>
                <w:color w:val="000000"/>
                <w:sz w:val="20"/>
              </w:rPr>
              <w:t>
Халықтың өз еліне деген мақтаныш сезімін тудыратын елде жүзеге асырылып жатқан саясатқа қанағаттану деңгейі (тарихи мұра, мәдени даму, спорттағы жетістіктер, отанды қорғауға және оның гүлденуіне ықпал ету тілегі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дейінгі мәдени саясат тұжырымдамасы</w:t>
            </w:r>
          </w:p>
        </w:tc>
      </w:tr>
    </w:tbl>
    <w:bookmarkStart w:name="z12" w:id="10"/>
    <w:p>
      <w:pPr>
        <w:spacing w:after="0"/>
        <w:ind w:left="0"/>
        <w:jc w:val="left"/>
      </w:pPr>
      <w:r>
        <w:rPr>
          <w:rFonts w:ascii="Times New Roman"/>
          <w:b/>
          <w:i w:val="false"/>
          <w:color w:val="000000"/>
        </w:rPr>
        <w:t xml:space="preserve"> 2. Міндеттер мен нәтижелер көрсеткіштері</w:t>
      </w:r>
    </w:p>
    <w:bookmarkEnd w:id="1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 нәтиже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Алдыңғы жылдағы факт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жылға бағалау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бойынша нәтиже (жоспар) көрсеткіштері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көрсеткіш:  Халықтың өз еліне деген мақтаныш сезімін тудыратын елде жүзеге асырылып жатқан саясатқа қанағаттану деңгейі </w:t>
            </w:r>
            <w:r>
              <w:rPr>
                <w:rFonts w:ascii="Times New Roman"/>
                <w:b w:val="false"/>
                <w:i/>
                <w:color w:val="000000"/>
                <w:sz w:val="20"/>
              </w:rPr>
              <w:t>(тарихи мұра, мәдени даму, спорттағы жетістіктер, отанды қорғауға және оның гүлденуіне ықпал ету  тілегі және т.б.)</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бағыт.  "Рухани жаңғыру"  құндылықтарын ілгерілету және мемлекеттік тілді дамыту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Қазақстандық бірегейлік пен зияткерлік әлеуетті дамыту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Халықты "Рухани жаңғыру" бағдарламасының жобаларымен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Мектеп жасындағы балаларды мәдени тәрбиемен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"Оқитын ұлт" жобасы шеңберінде халықтың кітап оқу белсенділігін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Меценаттар салған және жөндеген объектілер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Мемлекеттік тілді дамыту үшін жағдай жасау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Жаңартылған оқу</w:t>
            </w:r>
          </w:p>
          <w:p>
            <w:pPr>
              <w:spacing w:after="20"/>
              <w:ind w:left="20"/>
              <w:jc w:val="both"/>
            </w:pPr>
            <w:r>
              <w:rPr>
                <w:rFonts w:ascii="Times New Roman"/>
                <w:b w:val="false"/>
                <w:i w:val="false"/>
                <w:color w:val="000000"/>
                <w:sz w:val="20"/>
              </w:rPr>
              <w:t>
Бағдарламаларының</w:t>
            </w:r>
          </w:p>
          <w:p>
            <w:pPr>
              <w:spacing w:after="20"/>
              <w:ind w:left="20"/>
              <w:jc w:val="both"/>
            </w:pPr>
            <w:r>
              <w:rPr>
                <w:rFonts w:ascii="Times New Roman"/>
                <w:b w:val="false"/>
                <w:i w:val="false"/>
                <w:color w:val="000000"/>
                <w:sz w:val="20"/>
              </w:rPr>
              <w:t>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w:t>
            </w:r>
          </w:p>
          <w:p>
            <w:pPr>
              <w:spacing w:after="20"/>
              <w:ind w:left="20"/>
              <w:jc w:val="both"/>
            </w:pPr>
            <w:r>
              <w:rPr>
                <w:rFonts w:ascii="Times New Roman"/>
                <w:b w:val="false"/>
                <w:i w:val="false"/>
                <w:color w:val="000000"/>
                <w:sz w:val="20"/>
              </w:rPr>
              <w:t>
Техникалық және</w:t>
            </w:r>
          </w:p>
          <w:p>
            <w:pPr>
              <w:spacing w:after="20"/>
              <w:ind w:left="20"/>
              <w:jc w:val="both"/>
            </w:pPr>
            <w:r>
              <w:rPr>
                <w:rFonts w:ascii="Times New Roman"/>
                <w:b w:val="false"/>
                <w:i w:val="false"/>
                <w:color w:val="000000"/>
                <w:sz w:val="20"/>
              </w:rPr>
              <w:t>
кәсіптік білім беру</w:t>
            </w:r>
          </w:p>
          <w:p>
            <w:pPr>
              <w:spacing w:after="20"/>
              <w:ind w:left="20"/>
              <w:jc w:val="both"/>
            </w:pPr>
            <w:r>
              <w:rPr>
                <w:rFonts w:ascii="Times New Roman"/>
                <w:b w:val="false"/>
                <w:i w:val="false"/>
                <w:color w:val="000000"/>
                <w:sz w:val="20"/>
              </w:rPr>
              <w:t>
(ТжКБ), жоғары</w:t>
            </w:r>
          </w:p>
          <w:p>
            <w:pPr>
              <w:spacing w:after="20"/>
              <w:ind w:left="20"/>
              <w:jc w:val="both"/>
            </w:pPr>
            <w:r>
              <w:rPr>
                <w:rFonts w:ascii="Times New Roman"/>
                <w:b w:val="false"/>
                <w:i w:val="false"/>
                <w:color w:val="000000"/>
                <w:sz w:val="20"/>
              </w:rPr>
              <w:t>
және жоғары оқу</w:t>
            </w:r>
          </w:p>
          <w:p>
            <w:pPr>
              <w:spacing w:after="20"/>
              <w:ind w:left="20"/>
              <w:jc w:val="both"/>
            </w:pPr>
            <w:r>
              <w:rPr>
                <w:rFonts w:ascii="Times New Roman"/>
                <w:b w:val="false"/>
                <w:i w:val="false"/>
                <w:color w:val="000000"/>
                <w:sz w:val="20"/>
              </w:rPr>
              <w:t>
орнынан кейінгі</w:t>
            </w:r>
          </w:p>
          <w:p>
            <w:pPr>
              <w:spacing w:after="20"/>
              <w:ind w:left="20"/>
              <w:jc w:val="both"/>
            </w:pPr>
            <w:r>
              <w:rPr>
                <w:rFonts w:ascii="Times New Roman"/>
                <w:b w:val="false"/>
                <w:i w:val="false"/>
                <w:color w:val="000000"/>
                <w:sz w:val="20"/>
              </w:rPr>
              <w:t>
білім беру (ЖЖБҰ)</w:t>
            </w:r>
          </w:p>
          <w:p>
            <w:pPr>
              <w:spacing w:after="20"/>
              <w:ind w:left="20"/>
              <w:jc w:val="both"/>
            </w:pPr>
            <w:r>
              <w:rPr>
                <w:rFonts w:ascii="Times New Roman"/>
                <w:b w:val="false"/>
                <w:i w:val="false"/>
                <w:color w:val="000000"/>
                <w:sz w:val="20"/>
              </w:rPr>
              <w:t>
ұйымдары үшін</w:t>
            </w:r>
          </w:p>
          <w:p>
            <w:pPr>
              <w:spacing w:after="20"/>
              <w:ind w:left="20"/>
              <w:jc w:val="both"/>
            </w:pPr>
            <w:r>
              <w:rPr>
                <w:rFonts w:ascii="Times New Roman"/>
                <w:b w:val="false"/>
                <w:i w:val="false"/>
                <w:color w:val="000000"/>
                <w:sz w:val="20"/>
              </w:rPr>
              <w:t>
қазақ тілінде</w:t>
            </w:r>
          </w:p>
          <w:p>
            <w:pPr>
              <w:spacing w:after="20"/>
              <w:ind w:left="20"/>
              <w:jc w:val="both"/>
            </w:pPr>
            <w:r>
              <w:rPr>
                <w:rFonts w:ascii="Times New Roman"/>
                <w:b w:val="false"/>
                <w:i w:val="false"/>
                <w:color w:val="000000"/>
                <w:sz w:val="20"/>
              </w:rPr>
              <w:t>
шығарылған</w:t>
            </w:r>
          </w:p>
          <w:p>
            <w:pPr>
              <w:spacing w:after="20"/>
              <w:ind w:left="20"/>
              <w:jc w:val="both"/>
            </w:pPr>
            <w:r>
              <w:rPr>
                <w:rFonts w:ascii="Times New Roman"/>
                <w:b w:val="false"/>
                <w:i w:val="false"/>
                <w:color w:val="000000"/>
                <w:sz w:val="20"/>
              </w:rPr>
              <w:t>
оқулықтарымен</w:t>
            </w:r>
          </w:p>
          <w:p>
            <w:pPr>
              <w:spacing w:after="20"/>
              <w:ind w:left="20"/>
              <w:jc w:val="both"/>
            </w:pPr>
            <w:r>
              <w:rPr>
                <w:rFonts w:ascii="Times New Roman"/>
                <w:b w:val="false"/>
                <w:i w:val="false"/>
                <w:color w:val="000000"/>
                <w:sz w:val="20"/>
              </w:rPr>
              <w:t>
қамтамасыз етілу</w:t>
            </w:r>
          </w:p>
          <w:p>
            <w:pPr>
              <w:spacing w:after="20"/>
              <w:ind w:left="20"/>
              <w:jc w:val="both"/>
            </w:pPr>
            <w:r>
              <w:rPr>
                <w:rFonts w:ascii="Times New Roman"/>
                <w:b w:val="false"/>
                <w:i w:val="false"/>
                <w:color w:val="000000"/>
                <w:sz w:val="20"/>
              </w:rPr>
              <w:t>
деңгейі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w:t>
            </w:r>
          </w:p>
          <w:p>
            <w:pPr>
              <w:spacing w:after="20"/>
              <w:ind w:left="20"/>
              <w:jc w:val="both"/>
            </w:pPr>
            <w:r>
              <w:rPr>
                <w:rFonts w:ascii="Times New Roman"/>
                <w:b w:val="false"/>
                <w:i w:val="false"/>
                <w:color w:val="000000"/>
                <w:sz w:val="20"/>
              </w:rPr>
              <w:t>
Латын графикалы</w:t>
            </w:r>
          </w:p>
          <w:p>
            <w:pPr>
              <w:spacing w:after="20"/>
              <w:ind w:left="20"/>
              <w:jc w:val="both"/>
            </w:pPr>
            <w:r>
              <w:rPr>
                <w:rFonts w:ascii="Times New Roman"/>
                <w:b w:val="false"/>
                <w:i w:val="false"/>
                <w:color w:val="000000"/>
                <w:sz w:val="20"/>
              </w:rPr>
              <w:t>
әліпбиді</w:t>
            </w:r>
          </w:p>
          <w:p>
            <w:pPr>
              <w:spacing w:after="20"/>
              <w:ind w:left="20"/>
              <w:jc w:val="both"/>
            </w:pPr>
            <w:r>
              <w:rPr>
                <w:rFonts w:ascii="Times New Roman"/>
                <w:b w:val="false"/>
                <w:i w:val="false"/>
                <w:color w:val="000000"/>
                <w:sz w:val="20"/>
              </w:rPr>
              <w:t>
пайдаланатын</w:t>
            </w:r>
          </w:p>
          <w:p>
            <w:pPr>
              <w:spacing w:after="20"/>
              <w:ind w:left="20"/>
              <w:jc w:val="both"/>
            </w:pPr>
            <w:r>
              <w:rPr>
                <w:rFonts w:ascii="Times New Roman"/>
                <w:b w:val="false"/>
                <w:i w:val="false"/>
                <w:color w:val="000000"/>
                <w:sz w:val="20"/>
              </w:rPr>
              <w:t>
жазбаша</w:t>
            </w:r>
          </w:p>
          <w:p>
            <w:pPr>
              <w:spacing w:after="20"/>
              <w:ind w:left="20"/>
              <w:jc w:val="both"/>
            </w:pPr>
            <w:r>
              <w:rPr>
                <w:rFonts w:ascii="Times New Roman"/>
                <w:b w:val="false"/>
                <w:i w:val="false"/>
                <w:color w:val="000000"/>
                <w:sz w:val="20"/>
              </w:rPr>
              <w:t>
коммуникацияға</w:t>
            </w:r>
          </w:p>
          <w:p>
            <w:pPr>
              <w:spacing w:after="20"/>
              <w:ind w:left="20"/>
              <w:jc w:val="both"/>
            </w:pPr>
            <w:r>
              <w:rPr>
                <w:rFonts w:ascii="Times New Roman"/>
                <w:b w:val="false"/>
                <w:i w:val="false"/>
                <w:color w:val="000000"/>
                <w:sz w:val="20"/>
              </w:rPr>
              <w:t>
қатысушылардың</w:t>
            </w:r>
          </w:p>
          <w:p>
            <w:pPr>
              <w:spacing w:after="20"/>
              <w:ind w:left="20"/>
              <w:jc w:val="both"/>
            </w:pPr>
            <w:r>
              <w:rPr>
                <w:rFonts w:ascii="Times New Roman"/>
                <w:b w:val="false"/>
                <w:i w:val="false"/>
                <w:color w:val="000000"/>
                <w:sz w:val="20"/>
              </w:rPr>
              <w:t>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w:t>
            </w:r>
          </w:p>
          <w:p>
            <w:pPr>
              <w:spacing w:after="20"/>
              <w:ind w:left="20"/>
              <w:jc w:val="both"/>
            </w:pPr>
            <w:r>
              <w:rPr>
                <w:rFonts w:ascii="Times New Roman"/>
                <w:b w:val="false"/>
                <w:i w:val="false"/>
                <w:color w:val="000000"/>
                <w:sz w:val="20"/>
              </w:rPr>
              <w:t>
Қазақ тілі ұлттық</w:t>
            </w:r>
          </w:p>
          <w:p>
            <w:pPr>
              <w:spacing w:after="20"/>
              <w:ind w:left="20"/>
              <w:jc w:val="both"/>
            </w:pPr>
            <w:r>
              <w:rPr>
                <w:rFonts w:ascii="Times New Roman"/>
                <w:b w:val="false"/>
                <w:i w:val="false"/>
                <w:color w:val="000000"/>
                <w:sz w:val="20"/>
              </w:rPr>
              <w:t>
корпусының</w:t>
            </w:r>
          </w:p>
          <w:p>
            <w:pPr>
              <w:spacing w:after="20"/>
              <w:ind w:left="20"/>
              <w:jc w:val="both"/>
            </w:pPr>
            <w:r>
              <w:rPr>
                <w:rFonts w:ascii="Times New Roman"/>
                <w:b w:val="false"/>
                <w:i w:val="false"/>
                <w:color w:val="000000"/>
                <w:sz w:val="20"/>
              </w:rPr>
              <w:t>
мәтіндік базасының</w:t>
            </w:r>
          </w:p>
          <w:p>
            <w:pPr>
              <w:spacing w:after="20"/>
              <w:ind w:left="20"/>
              <w:jc w:val="both"/>
            </w:pPr>
            <w:r>
              <w:rPr>
                <w:rFonts w:ascii="Times New Roman"/>
                <w:b w:val="false"/>
                <w:i w:val="false"/>
                <w:color w:val="000000"/>
                <w:sz w:val="20"/>
              </w:rPr>
              <w:t>
көлемі (өсу</w:t>
            </w:r>
          </w:p>
          <w:p>
            <w:pPr>
              <w:spacing w:after="20"/>
              <w:ind w:left="20"/>
              <w:jc w:val="both"/>
            </w:pPr>
            <w:r>
              <w:rPr>
                <w:rFonts w:ascii="Times New Roman"/>
                <w:b w:val="false"/>
                <w:i w:val="false"/>
                <w:color w:val="000000"/>
                <w:sz w:val="20"/>
              </w:rPr>
              <w:t>
қорытындысымен)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сөз қолдану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бағыт. "Ел рухы"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Мәдениет саласында қолжетімділік пен сапаны арттыру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Мәдениет</w:t>
            </w:r>
          </w:p>
          <w:p>
            <w:pPr>
              <w:spacing w:after="20"/>
              <w:ind w:left="20"/>
              <w:jc w:val="both"/>
            </w:pPr>
            <w:r>
              <w:rPr>
                <w:rFonts w:ascii="Times New Roman"/>
                <w:b w:val="false"/>
                <w:i w:val="false"/>
                <w:color w:val="000000"/>
                <w:sz w:val="20"/>
              </w:rPr>
              <w:t>
объектілерімен</w:t>
            </w:r>
          </w:p>
          <w:p>
            <w:pPr>
              <w:spacing w:after="20"/>
              <w:ind w:left="20"/>
              <w:jc w:val="both"/>
            </w:pPr>
            <w:r>
              <w:rPr>
                <w:rFonts w:ascii="Times New Roman"/>
                <w:b w:val="false"/>
                <w:i w:val="false"/>
                <w:color w:val="000000"/>
                <w:sz w:val="20"/>
              </w:rPr>
              <w:t>
және көрсетілетін</w:t>
            </w:r>
          </w:p>
          <w:p>
            <w:pPr>
              <w:spacing w:after="20"/>
              <w:ind w:left="20"/>
              <w:jc w:val="both"/>
            </w:pPr>
            <w:r>
              <w:rPr>
                <w:rFonts w:ascii="Times New Roman"/>
                <w:b w:val="false"/>
                <w:i w:val="false"/>
                <w:color w:val="000000"/>
                <w:sz w:val="20"/>
              </w:rPr>
              <w:t>
қызметтерімен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етілудің өсуі, оның</w:t>
            </w:r>
          </w:p>
          <w:p>
            <w:pPr>
              <w:spacing w:after="20"/>
              <w:ind w:left="20"/>
              <w:jc w:val="both"/>
            </w:pPr>
            <w:r>
              <w:rPr>
                <w:rFonts w:ascii="Times New Roman"/>
                <w:b w:val="false"/>
                <w:i w:val="false"/>
                <w:color w:val="000000"/>
                <w:sz w:val="20"/>
              </w:rPr>
              <w:t>
ішінде шалғай</w:t>
            </w:r>
          </w:p>
          <w:p>
            <w:pPr>
              <w:spacing w:after="20"/>
              <w:ind w:left="20"/>
              <w:jc w:val="both"/>
            </w:pPr>
            <w:r>
              <w:rPr>
                <w:rFonts w:ascii="Times New Roman"/>
                <w:b w:val="false"/>
                <w:i w:val="false"/>
                <w:color w:val="000000"/>
                <w:sz w:val="20"/>
              </w:rPr>
              <w:t xml:space="preserve">
аудандарда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мәдениет объектісін салу, 211-ін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мәдениет объектісін салу, 211-ін</w:t>
            </w:r>
          </w:p>
          <w:p>
            <w:pPr>
              <w:spacing w:after="20"/>
              <w:ind w:left="20"/>
              <w:jc w:val="both"/>
            </w:pPr>
            <w:r>
              <w:rPr>
                <w:rFonts w:ascii="Times New Roman"/>
                <w:b w:val="false"/>
                <w:i w:val="false"/>
                <w:color w:val="000000"/>
                <w:sz w:val="20"/>
              </w:rPr>
              <w:t>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мәдениет  объектісін  салу, 265-ін жөндеу,</w:t>
            </w:r>
          </w:p>
          <w:p>
            <w:pPr>
              <w:spacing w:after="20"/>
              <w:ind w:left="20"/>
              <w:jc w:val="both"/>
            </w:pPr>
            <w:r>
              <w:rPr>
                <w:rFonts w:ascii="Times New Roman"/>
                <w:b w:val="false"/>
                <w:i w:val="false"/>
                <w:color w:val="000000"/>
                <w:sz w:val="20"/>
              </w:rPr>
              <w:t>
3 визит-орталық салу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мәдениет  объектісін  салу, 260-ын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мәдениет  объектісін  салу, 255-ін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мәдениет  объектісін  салу, 250-ін жөндеу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w:t>
            </w:r>
          </w:p>
          <w:p>
            <w:pPr>
              <w:spacing w:after="20"/>
              <w:ind w:left="20"/>
              <w:jc w:val="both"/>
            </w:pPr>
            <w:r>
              <w:rPr>
                <w:rFonts w:ascii="Times New Roman"/>
                <w:b w:val="false"/>
                <w:i w:val="false"/>
                <w:color w:val="000000"/>
                <w:sz w:val="20"/>
              </w:rPr>
              <w:t>
Мәдениет</w:t>
            </w:r>
          </w:p>
          <w:p>
            <w:pPr>
              <w:spacing w:after="20"/>
              <w:ind w:left="20"/>
              <w:jc w:val="both"/>
            </w:pPr>
            <w:r>
              <w:rPr>
                <w:rFonts w:ascii="Times New Roman"/>
                <w:b w:val="false"/>
                <w:i w:val="false"/>
                <w:color w:val="000000"/>
                <w:sz w:val="20"/>
              </w:rPr>
              <w:t>
саласындағы</w:t>
            </w:r>
          </w:p>
          <w:p>
            <w:pPr>
              <w:spacing w:after="20"/>
              <w:ind w:left="20"/>
              <w:jc w:val="both"/>
            </w:pPr>
            <w:r>
              <w:rPr>
                <w:rFonts w:ascii="Times New Roman"/>
                <w:b w:val="false"/>
                <w:i w:val="false"/>
                <w:color w:val="000000"/>
                <w:sz w:val="20"/>
              </w:rPr>
              <w:t>
отандық цифрлық</w:t>
            </w:r>
          </w:p>
          <w:p>
            <w:pPr>
              <w:spacing w:after="20"/>
              <w:ind w:left="20"/>
              <w:jc w:val="both"/>
            </w:pPr>
            <w:r>
              <w:rPr>
                <w:rFonts w:ascii="Times New Roman"/>
                <w:b w:val="false"/>
                <w:i w:val="false"/>
                <w:color w:val="000000"/>
                <w:sz w:val="20"/>
              </w:rPr>
              <w:t>
ресурстарға кіру</w:t>
            </w:r>
          </w:p>
          <w:p>
            <w:pPr>
              <w:spacing w:after="20"/>
              <w:ind w:left="20"/>
              <w:jc w:val="both"/>
            </w:pPr>
            <w:r>
              <w:rPr>
                <w:rFonts w:ascii="Times New Roman"/>
                <w:b w:val="false"/>
                <w:i w:val="false"/>
                <w:color w:val="000000"/>
                <w:sz w:val="20"/>
              </w:rPr>
              <w:t>
санын ұлғайту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e-culture.kz</w:t>
            </w:r>
          </w:p>
          <w:p>
            <w:pPr>
              <w:spacing w:after="20"/>
              <w:ind w:left="20"/>
              <w:jc w:val="both"/>
            </w:pPr>
            <w:r>
              <w:rPr>
                <w:rFonts w:ascii="Times New Roman"/>
                <w:b w:val="false"/>
                <w:i w:val="false"/>
                <w:color w:val="000000"/>
                <w:sz w:val="20"/>
              </w:rPr>
              <w:t>
бірыңғай электрондық платформасына кіру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Отандық мәдени өнімді насихаттау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Жаңадан шығарылған отандық анимациялық фильмдер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Қазақстандық кинопрокаттың жалпы көлеміндегі отандық фильмдердің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МСМ-ның  ведомстволық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w:t>
            </w:r>
          </w:p>
          <w:p>
            <w:pPr>
              <w:spacing w:after="20"/>
              <w:ind w:left="20"/>
              <w:jc w:val="both"/>
            </w:pPr>
            <w:r>
              <w:rPr>
                <w:rFonts w:ascii="Times New Roman"/>
                <w:b w:val="false"/>
                <w:i w:val="false"/>
                <w:color w:val="000000"/>
                <w:sz w:val="20"/>
              </w:rPr>
              <w:t>
Қолдау көрсетілген шығармашылық жобалар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МСМ-ның  ведомстволық деректері</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бағыт. Тәуелсіздік ұрпақтары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Жастар үшін жаңа мүмкіндіктерді дамыту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тұрғын үй жинақтау жүйесімен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w:t>
            </w:r>
          </w:p>
          <w:p>
            <w:pPr>
              <w:spacing w:after="20"/>
              <w:ind w:left="20"/>
              <w:jc w:val="both"/>
            </w:pPr>
            <w:r>
              <w:rPr>
                <w:rFonts w:ascii="Times New Roman"/>
                <w:b w:val="false"/>
                <w:i w:val="false"/>
                <w:color w:val="000000"/>
                <w:sz w:val="20"/>
              </w:rPr>
              <w:t>
Тұрғын үй құрылысының барлық бағдарламалары бойынша жас отбасыларға арналған қарыздар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Жастарды әлеуметтендіру және жұмысқа орналастыру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Жастарды</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көрсетілетін</w:t>
            </w:r>
          </w:p>
          <w:p>
            <w:pPr>
              <w:spacing w:after="20"/>
              <w:ind w:left="20"/>
              <w:jc w:val="both"/>
            </w:pPr>
            <w:r>
              <w:rPr>
                <w:rFonts w:ascii="Times New Roman"/>
                <w:b w:val="false"/>
                <w:i w:val="false"/>
                <w:color w:val="000000"/>
                <w:sz w:val="20"/>
              </w:rPr>
              <w:t>
қызметтерімен</w:t>
            </w:r>
          </w:p>
          <w:p>
            <w:pPr>
              <w:spacing w:after="20"/>
              <w:ind w:left="20"/>
              <w:jc w:val="both"/>
            </w:pPr>
            <w:r>
              <w:rPr>
                <w:rFonts w:ascii="Times New Roman"/>
                <w:b w:val="false"/>
                <w:i w:val="false"/>
                <w:color w:val="000000"/>
                <w:sz w:val="20"/>
              </w:rPr>
              <w:t>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Жастарды жаңа стартап-жобалармен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w:t>
            </w:r>
          </w:p>
          <w:p>
            <w:pPr>
              <w:spacing w:after="20"/>
              <w:ind w:left="20"/>
              <w:jc w:val="both"/>
            </w:pPr>
            <w:r>
              <w:rPr>
                <w:rFonts w:ascii="Times New Roman"/>
                <w:b w:val="false"/>
                <w:i w:val="false"/>
                <w:color w:val="000000"/>
                <w:sz w:val="20"/>
              </w:rPr>
              <w:t>
Eljastary инфонавигаторына кіру деңгейі</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млн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Жастарды қоғамдық пайдалы қызметке тарту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Волонтерлік қызметке тартылған білім алушы жастардың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млн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млн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p>
            <w:pPr>
              <w:spacing w:after="20"/>
              <w:ind w:left="20"/>
              <w:jc w:val="both"/>
            </w:pPr>
            <w:r>
              <w:rPr>
                <w:rFonts w:ascii="Times New Roman"/>
                <w:b w:val="false"/>
                <w:i w:val="false"/>
                <w:color w:val="000000"/>
                <w:sz w:val="20"/>
              </w:rPr>
              <w:t>
млн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млн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p>
            <w:pPr>
              <w:spacing w:after="20"/>
              <w:ind w:left="20"/>
              <w:jc w:val="both"/>
            </w:pPr>
            <w:r>
              <w:rPr>
                <w:rFonts w:ascii="Times New Roman"/>
                <w:b w:val="false"/>
                <w:i w:val="false"/>
                <w:color w:val="000000"/>
                <w:sz w:val="20"/>
              </w:rPr>
              <w:t>
млн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млн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Экологиялық жобалармен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Жастарды (14-18 жастағы) спортпен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млн</w:t>
            </w:r>
          </w:p>
        </w:tc>
      </w:tr>
    </w:tbl>
    <w:bookmarkStart w:name="z13" w:id="11"/>
    <w:p>
      <w:pPr>
        <w:spacing w:after="0"/>
        <w:ind w:left="0"/>
        <w:jc w:val="left"/>
      </w:pPr>
      <w:r>
        <w:rPr>
          <w:rFonts w:ascii="Times New Roman"/>
          <w:b/>
          <w:i w:val="false"/>
          <w:color w:val="000000"/>
        </w:rPr>
        <w:t xml:space="preserve"> 3. Әлеуметтік-экономикалық әсер, игілік алушыларға пайдасы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бойынша болжамды мәндер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Әлеуметтік әсер: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бірегейлік пен зияткерлік әлеуетті дамыту – халықтың "Рухани жаңғыру" бағдарламасына тартылуы, патриотизм сезімін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объектілеріне бару санын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көрсетілетін қызметтердің сапасына халықтың қанағаттану деңгейі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 туралы жастардың хабардар болу деңгейін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волонтерлік мәдениет деңгейін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жастардың әлеуметтенуі – NEET санатындағы жастардың 5 %-ға дейін төмендеуі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жүйесіне қатысу үшін жастарға жағдай жасау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тиімділік: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 арнайы жобасы аясында меценаттардың инвестиция көлемі – 7,2 млрд тг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және жөндеу кезінде 7036 жұмыс орнын құру (тұрақты – 6 259, уақытша  – 777)</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 1289</w:t>
            </w:r>
          </w:p>
          <w:p>
            <w:pPr>
              <w:spacing w:after="20"/>
              <w:ind w:left="20"/>
              <w:jc w:val="both"/>
            </w:pPr>
            <w:r>
              <w:rPr>
                <w:rFonts w:ascii="Times New Roman"/>
                <w:b w:val="false"/>
                <w:i w:val="false"/>
                <w:color w:val="000000"/>
                <w:sz w:val="20"/>
              </w:rPr>
              <w:t>
Тұрақты – 267</w:t>
            </w:r>
          </w:p>
          <w:p>
            <w:pPr>
              <w:spacing w:after="20"/>
              <w:ind w:left="20"/>
              <w:jc w:val="both"/>
            </w:pPr>
            <w:r>
              <w:rPr>
                <w:rFonts w:ascii="Times New Roman"/>
                <w:b w:val="false"/>
                <w:i w:val="false"/>
                <w:color w:val="000000"/>
                <w:sz w:val="20"/>
              </w:rPr>
              <w:t>
Барлығы –1556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 1235</w:t>
            </w:r>
          </w:p>
          <w:p>
            <w:pPr>
              <w:spacing w:after="20"/>
              <w:ind w:left="20"/>
              <w:jc w:val="both"/>
            </w:pPr>
            <w:r>
              <w:rPr>
                <w:rFonts w:ascii="Times New Roman"/>
                <w:b w:val="false"/>
                <w:i w:val="false"/>
                <w:color w:val="000000"/>
                <w:sz w:val="20"/>
              </w:rPr>
              <w:t>
Тұрақты – 135</w:t>
            </w:r>
          </w:p>
          <w:p>
            <w:pPr>
              <w:spacing w:after="20"/>
              <w:ind w:left="20"/>
              <w:jc w:val="both"/>
            </w:pPr>
            <w:r>
              <w:rPr>
                <w:rFonts w:ascii="Times New Roman"/>
                <w:b w:val="false"/>
                <w:i w:val="false"/>
                <w:color w:val="000000"/>
                <w:sz w:val="20"/>
              </w:rPr>
              <w:t>
Барлығы –1370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 1240</w:t>
            </w:r>
          </w:p>
          <w:p>
            <w:pPr>
              <w:spacing w:after="20"/>
              <w:ind w:left="20"/>
              <w:jc w:val="both"/>
            </w:pPr>
            <w:r>
              <w:rPr>
                <w:rFonts w:ascii="Times New Roman"/>
                <w:b w:val="false"/>
                <w:i w:val="false"/>
                <w:color w:val="000000"/>
                <w:sz w:val="20"/>
              </w:rPr>
              <w:t>
Тұрақты – 105</w:t>
            </w:r>
          </w:p>
          <w:p>
            <w:pPr>
              <w:spacing w:after="20"/>
              <w:ind w:left="20"/>
              <w:jc w:val="both"/>
            </w:pPr>
            <w:r>
              <w:rPr>
                <w:rFonts w:ascii="Times New Roman"/>
                <w:b w:val="false"/>
                <w:i w:val="false"/>
                <w:color w:val="000000"/>
                <w:sz w:val="20"/>
              </w:rPr>
              <w:t>
Барлығы –1345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 1240</w:t>
            </w:r>
          </w:p>
          <w:p>
            <w:pPr>
              <w:spacing w:after="20"/>
              <w:ind w:left="20"/>
              <w:jc w:val="both"/>
            </w:pPr>
            <w:r>
              <w:rPr>
                <w:rFonts w:ascii="Times New Roman"/>
                <w:b w:val="false"/>
                <w:i w:val="false"/>
                <w:color w:val="000000"/>
                <w:sz w:val="20"/>
              </w:rPr>
              <w:t>
Тұрақты –120</w:t>
            </w:r>
          </w:p>
          <w:p>
            <w:pPr>
              <w:spacing w:after="20"/>
              <w:ind w:left="20"/>
              <w:jc w:val="both"/>
            </w:pPr>
            <w:r>
              <w:rPr>
                <w:rFonts w:ascii="Times New Roman"/>
                <w:b w:val="false"/>
                <w:i w:val="false"/>
                <w:color w:val="000000"/>
                <w:sz w:val="20"/>
              </w:rPr>
              <w:t>
Барлығы –1365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 1250</w:t>
            </w:r>
          </w:p>
          <w:p>
            <w:pPr>
              <w:spacing w:after="20"/>
              <w:ind w:left="20"/>
              <w:jc w:val="both"/>
            </w:pPr>
            <w:r>
              <w:rPr>
                <w:rFonts w:ascii="Times New Roman"/>
                <w:b w:val="false"/>
                <w:i w:val="false"/>
                <w:color w:val="000000"/>
                <w:sz w:val="20"/>
              </w:rPr>
              <w:t>
Тұрақты – 150</w:t>
            </w:r>
          </w:p>
          <w:p>
            <w:pPr>
              <w:spacing w:after="20"/>
              <w:ind w:left="20"/>
              <w:jc w:val="both"/>
            </w:pPr>
            <w:r>
              <w:rPr>
                <w:rFonts w:ascii="Times New Roman"/>
                <w:b w:val="false"/>
                <w:i w:val="false"/>
                <w:color w:val="000000"/>
                <w:sz w:val="20"/>
              </w:rPr>
              <w:t>
Барлығы– 1400</w:t>
            </w:r>
          </w:p>
        </w:tc>
      </w:tr>
    </w:tbl>
    <w:bookmarkStart w:name="z14" w:id="12"/>
    <w:p>
      <w:pPr>
        <w:spacing w:after="0"/>
        <w:ind w:left="0"/>
        <w:jc w:val="left"/>
      </w:pPr>
      <w:r>
        <w:rPr>
          <w:rFonts w:ascii="Times New Roman"/>
          <w:b/>
          <w:i w:val="false"/>
          <w:color w:val="000000"/>
        </w:rPr>
        <w:t xml:space="preserve"> 4. Қажетті ресурстар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Міндеттер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Қажетті қаражат (жылдар бойынша) мың тг.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Қаржыландырудың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w:t>
            </w:r>
          </w:p>
          <w:p>
            <w:pPr>
              <w:spacing w:after="20"/>
              <w:ind w:left="20"/>
              <w:jc w:val="both"/>
            </w:pPr>
            <w:r>
              <w:rPr>
                <w:rFonts w:ascii="Times New Roman"/>
                <w:b w:val="false"/>
                <w:i w:val="false"/>
                <w:color w:val="000000"/>
                <w:sz w:val="20"/>
              </w:rPr>
              <w:t>
Қазақстандық бірегейлік пен зияткерлік әлеуетті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1 640 881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6 352 776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w:t>
            </w:r>
          </w:p>
          <w:p>
            <w:pPr>
              <w:spacing w:after="20"/>
              <w:ind w:left="20"/>
              <w:jc w:val="both"/>
            </w:pPr>
            <w:r>
              <w:rPr>
                <w:rFonts w:ascii="Times New Roman"/>
                <w:b w:val="false"/>
                <w:i w:val="false"/>
                <w:color w:val="000000"/>
                <w:sz w:val="20"/>
              </w:rPr>
              <w:t>
Мемлекеттік тілді дамыту үшін жағдай жасау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2 117 896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7 141 068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7 141 068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w:t>
            </w:r>
          </w:p>
          <w:p>
            <w:pPr>
              <w:spacing w:after="20"/>
              <w:ind w:left="20"/>
              <w:jc w:val="both"/>
            </w:pPr>
            <w:r>
              <w:rPr>
                <w:rFonts w:ascii="Times New Roman"/>
                <w:b w:val="false"/>
                <w:i w:val="false"/>
                <w:color w:val="000000"/>
                <w:sz w:val="20"/>
              </w:rPr>
              <w:t>
Мәдениет саласында көрсетілетін қызметтердің қолжетімділігі мен сапасын арттыру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15 646 216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15 646 216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w:t>
            </w:r>
          </w:p>
          <w:p>
            <w:pPr>
              <w:spacing w:after="20"/>
              <w:ind w:left="20"/>
              <w:jc w:val="both"/>
            </w:pPr>
            <w:r>
              <w:rPr>
                <w:rFonts w:ascii="Times New Roman"/>
                <w:b w:val="false"/>
                <w:i w:val="false"/>
                <w:color w:val="000000"/>
                <w:sz w:val="20"/>
              </w:rPr>
              <w:t>
Отандық мәдени өнімді танымал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79 097 800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79 097 800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5-міндет. </w:t>
            </w:r>
          </w:p>
          <w:p>
            <w:pPr>
              <w:spacing w:after="20"/>
              <w:ind w:left="20"/>
              <w:jc w:val="both"/>
            </w:pPr>
            <w:r>
              <w:rPr>
                <w:rFonts w:ascii="Times New Roman"/>
                <w:b w:val="false"/>
                <w:i w:val="false"/>
                <w:color w:val="000000"/>
                <w:sz w:val="20"/>
              </w:rPr>
              <w:t>
Жастар үшін жаңа мүмкіндіктерді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6-міндет. </w:t>
            </w:r>
          </w:p>
          <w:p>
            <w:pPr>
              <w:spacing w:after="20"/>
              <w:ind w:left="20"/>
              <w:jc w:val="both"/>
            </w:pPr>
            <w:r>
              <w:rPr>
                <w:rFonts w:ascii="Times New Roman"/>
                <w:b w:val="false"/>
                <w:i w:val="false"/>
                <w:color w:val="000000"/>
                <w:sz w:val="20"/>
              </w:rPr>
              <w:t>
Жастарды әлеуметтендіру және жұмысқа орналастыру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7-міндет. </w:t>
            </w:r>
          </w:p>
          <w:p>
            <w:pPr>
              <w:spacing w:after="20"/>
              <w:ind w:left="20"/>
              <w:jc w:val="both"/>
            </w:pPr>
            <w:r>
              <w:rPr>
                <w:rFonts w:ascii="Times New Roman"/>
                <w:b w:val="false"/>
                <w:i w:val="false"/>
                <w:color w:val="000000"/>
                <w:sz w:val="20"/>
              </w:rPr>
              <w:t>
Жастарды қоғамдық-пайдалы қызметке тарту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көздердің түрлері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27 797 417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26 695 141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23 416 984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20 781 813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119 375 266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110 363 199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25 965 687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24 871 594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18 925 227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110 363 199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363 199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 w:id="13"/>
    <w:p>
      <w:pPr>
        <w:spacing w:after="0"/>
        <w:ind w:left="0"/>
        <w:jc w:val="left"/>
      </w:pPr>
      <w:r>
        <w:rPr>
          <w:rFonts w:ascii="Times New Roman"/>
          <w:b/>
          <w:i w:val="false"/>
          <w:color w:val="000000"/>
        </w:rPr>
        <w:t xml:space="preserve"> 5. Жауапкершілік пен өкілеттіктерді бөлу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w:t>
            </w:r>
          </w:p>
          <w:p>
            <w:pPr>
              <w:spacing w:after="20"/>
              <w:ind w:left="20"/>
              <w:jc w:val="both"/>
            </w:pPr>
          </w:p>
          <w:p>
            <w:pPr>
              <w:spacing w:after="20"/>
              <w:ind w:left="20"/>
              <w:jc w:val="both"/>
            </w:pPr>
            <w:r>
              <w:rPr>
                <w:rFonts w:ascii="Times New Roman"/>
                <w:b/>
                <w:i w:val="false"/>
                <w:color w:val="000000"/>
                <w:sz w:val="20"/>
              </w:rPr>
              <w:t>
(лауазымы)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Өкілеттік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w:t>
            </w:r>
          </w:p>
          <w:p>
            <w:pPr>
              <w:spacing w:after="20"/>
              <w:ind w:left="20"/>
              <w:jc w:val="both"/>
            </w:pPr>
            <w:r>
              <w:rPr>
                <w:rFonts w:ascii="Times New Roman"/>
                <w:b w:val="false"/>
                <w:i w:val="false"/>
                <w:color w:val="000000"/>
                <w:sz w:val="20"/>
              </w:rPr>
              <w:t>
Қазақстандық бірегейлік пен зияткерлік әлеуетті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Б.А. Тілепов, облыстардың, </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ЖАО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"Рухани жаңғыру" бағдарламасын іске асыру шеңберінде халықты, оның ішінде жастарды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Б.А. Тілепов, облыстардың, </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ЖАО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w:t>
            </w:r>
          </w:p>
          <w:p>
            <w:pPr>
              <w:spacing w:after="20"/>
              <w:ind w:left="20"/>
              <w:jc w:val="both"/>
            </w:pPr>
            <w:r>
              <w:rPr>
                <w:rFonts w:ascii="Times New Roman"/>
                <w:b w:val="false"/>
                <w:i w:val="false"/>
                <w:color w:val="000000"/>
                <w:sz w:val="20"/>
              </w:rPr>
              <w:t>
Мектеп жасындағы балаларды мәдени тәрбиемен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Н.М. Дәуешов,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w:t>
            </w:r>
          </w:p>
          <w:p>
            <w:pPr>
              <w:spacing w:after="20"/>
              <w:ind w:left="20"/>
              <w:jc w:val="both"/>
            </w:pPr>
            <w:r>
              <w:rPr>
                <w:rFonts w:ascii="Times New Roman"/>
                <w:b w:val="false"/>
                <w:i w:val="false"/>
                <w:color w:val="000000"/>
                <w:sz w:val="20"/>
              </w:rPr>
              <w:t>
"Оқитын ұлт" жобасы шеңберінде халықтың кітап оқу белсенділігін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ЖАО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w:t>
            </w:r>
          </w:p>
          <w:p>
            <w:pPr>
              <w:spacing w:after="20"/>
              <w:ind w:left="20"/>
              <w:jc w:val="both"/>
            </w:pPr>
            <w:r>
              <w:rPr>
                <w:rFonts w:ascii="Times New Roman"/>
                <w:b w:val="false"/>
                <w:i w:val="false"/>
                <w:color w:val="000000"/>
                <w:sz w:val="20"/>
              </w:rPr>
              <w:t>
Меценаттар салған және жөндеген объектілер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қалаларының әкімдері, ҚР Ақпарат және қоғамдық даму  вице-министрі  Б.А.Тілепов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АҚДМ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w:t>
            </w:r>
          </w:p>
          <w:p>
            <w:pPr>
              <w:spacing w:after="20"/>
              <w:ind w:left="20"/>
              <w:jc w:val="both"/>
            </w:pPr>
            <w:r>
              <w:rPr>
                <w:rFonts w:ascii="Times New Roman"/>
                <w:b w:val="false"/>
                <w:i w:val="false"/>
                <w:color w:val="000000"/>
                <w:sz w:val="20"/>
              </w:rPr>
              <w:t>
Мемлекеттік тілді дамыту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Жаңартылған оқу бағдарламаларының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w:t>
            </w:r>
          </w:p>
          <w:p>
            <w:pPr>
              <w:spacing w:after="20"/>
              <w:ind w:left="20"/>
              <w:jc w:val="both"/>
            </w:pPr>
            <w:r>
              <w:rPr>
                <w:rFonts w:ascii="Times New Roman"/>
                <w:b w:val="false"/>
                <w:i w:val="false"/>
                <w:color w:val="000000"/>
                <w:sz w:val="20"/>
              </w:rPr>
              <w:t>
Техникалық және кәсіптік білім беру (ТжКБ), жоғары және жоғары оқу орнынан кейінгі білім беру (ЖЖОКБҰ) ұйымдары үшін қазақ тілінде шығарылған оқулықтармен қамтамасыз етілу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w:t>
            </w:r>
          </w:p>
          <w:p>
            <w:pPr>
              <w:spacing w:after="20"/>
              <w:ind w:left="20"/>
              <w:jc w:val="both"/>
            </w:pPr>
            <w:r>
              <w:rPr>
                <w:rFonts w:ascii="Times New Roman"/>
                <w:b w:val="false"/>
                <w:i w:val="false"/>
                <w:color w:val="000000"/>
                <w:sz w:val="20"/>
              </w:rPr>
              <w:t>
Латын графикалы әліпбиді пайдаланатын жазбаша коммуникацияға қатысушылардың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w:t>
            </w:r>
          </w:p>
          <w:p>
            <w:pPr>
              <w:spacing w:after="20"/>
              <w:ind w:left="20"/>
              <w:jc w:val="both"/>
            </w:pPr>
            <w:r>
              <w:rPr>
                <w:rFonts w:ascii="Times New Roman"/>
                <w:b w:val="false"/>
                <w:i w:val="false"/>
                <w:color w:val="000000"/>
                <w:sz w:val="20"/>
              </w:rPr>
              <w:t xml:space="preserve">
Қазақ тілі ұлттық корпусының мәтіндік базасының көлемі </w:t>
            </w:r>
            <w:r>
              <w:rPr>
                <w:rFonts w:ascii="Times New Roman"/>
                <w:b w:val="false"/>
                <w:i/>
                <w:color w:val="000000"/>
                <w:sz w:val="20"/>
              </w:rPr>
              <w:t>(өсу қорытындысымен)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w:t>
            </w:r>
          </w:p>
          <w:p>
            <w:pPr>
              <w:spacing w:after="20"/>
              <w:ind w:left="20"/>
              <w:jc w:val="both"/>
            </w:pPr>
            <w:r>
              <w:rPr>
                <w:rFonts w:ascii="Times New Roman"/>
                <w:b w:val="false"/>
                <w:i w:val="false"/>
                <w:color w:val="000000"/>
                <w:sz w:val="20"/>
              </w:rPr>
              <w:t>
Мәдениет саласында көрсетілетін қызметтердің қолжетімділігі мен сапасын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 Дәуешов,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ЖАО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Мәдениет объектілерімен және көрсетілетін қызметтерімен қамтамасыз етілудің өсуі, оның ішінде шалғай аудандарда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 Дәуешов.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ЖАО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w:t>
            </w:r>
          </w:p>
          <w:p>
            <w:pPr>
              <w:spacing w:after="20"/>
              <w:ind w:left="20"/>
              <w:jc w:val="both"/>
            </w:pPr>
            <w:r>
              <w:rPr>
                <w:rFonts w:ascii="Times New Roman"/>
                <w:b w:val="false"/>
                <w:i w:val="false"/>
                <w:color w:val="000000"/>
                <w:sz w:val="20"/>
              </w:rPr>
              <w:t>
Мәдениет саласындағы отандық цифрлық ресурстарға кіру санын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Н.М. Дәуешов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w:t>
            </w:r>
          </w:p>
          <w:p>
            <w:pPr>
              <w:spacing w:after="20"/>
              <w:ind w:left="20"/>
              <w:jc w:val="both"/>
            </w:pPr>
            <w:r>
              <w:rPr>
                <w:rFonts w:ascii="Times New Roman"/>
                <w:b w:val="false"/>
                <w:i w:val="false"/>
                <w:color w:val="000000"/>
                <w:sz w:val="20"/>
              </w:rPr>
              <w:t>
Отандық мәдени өнімді танымал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 Дәуешов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Жаңадан шығарылған отандық анимациялық фильмдердің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 Дәуешов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w:t>
            </w:r>
          </w:p>
          <w:p>
            <w:pPr>
              <w:spacing w:after="20"/>
              <w:ind w:left="20"/>
              <w:jc w:val="both"/>
            </w:pPr>
            <w:r>
              <w:rPr>
                <w:rFonts w:ascii="Times New Roman"/>
                <w:b w:val="false"/>
                <w:i w:val="false"/>
                <w:color w:val="000000"/>
                <w:sz w:val="20"/>
              </w:rPr>
              <w:t>
Қазақстандық кинопрокаттың жалпы көлеміндегі отандық фильмдердің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 Дәуешов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w:t>
            </w:r>
          </w:p>
          <w:p>
            <w:pPr>
              <w:spacing w:after="20"/>
              <w:ind w:left="20"/>
              <w:jc w:val="both"/>
            </w:pPr>
            <w:r>
              <w:rPr>
                <w:rFonts w:ascii="Times New Roman"/>
                <w:b w:val="false"/>
                <w:i w:val="false"/>
                <w:color w:val="000000"/>
                <w:sz w:val="20"/>
              </w:rPr>
              <w:t>
Қолдау көрсетілген шығармашылық жобалар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 Дәуешов,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ЖАО – іске асыру, мониторинг, түзету бойынша ұсыныстар енгізу, есептілікті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5-міндет. </w:t>
            </w:r>
          </w:p>
          <w:p>
            <w:pPr>
              <w:spacing w:after="20"/>
              <w:ind w:left="20"/>
              <w:jc w:val="both"/>
            </w:pPr>
            <w:r>
              <w:rPr>
                <w:rFonts w:ascii="Times New Roman"/>
                <w:b w:val="false"/>
                <w:i w:val="false"/>
                <w:color w:val="000000"/>
                <w:sz w:val="20"/>
              </w:rPr>
              <w:t>
Жастар үшін жаңа мүмкіндіктерді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Индустрия және инфрақұрылымдық даму вице-министрі К.А. Өскенбаев, ҚР Білім және ғылым бірінші вице-министрі  Ш.Т. Каринова, ҚР Ұлттық экономика вице-министрі А.С. Қуантыров, ҚР Еңбек және халықты әлеуметтік қорғау вице-министрі Е.Е. Біржанов, облыстардың, Нұр-Сұлтан, Алматы және Шымкент қалаларының әкімдері,  "Отбасы банк" АҚ</w:t>
            </w:r>
          </w:p>
          <w:p>
            <w:pPr>
              <w:spacing w:after="20"/>
              <w:ind w:left="20"/>
              <w:jc w:val="both"/>
            </w:pPr>
            <w:r>
              <w:rPr>
                <w:rFonts w:ascii="Times New Roman"/>
                <w:b w:val="false"/>
                <w:i w:val="false"/>
                <w:color w:val="000000"/>
                <w:sz w:val="20"/>
              </w:rPr>
              <w:t>
төрағасы Л.Е. Ибрагимова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мемлекеттік жастар саясатын қалыптастыру</w:t>
            </w:r>
          </w:p>
          <w:p>
            <w:pPr>
              <w:spacing w:after="20"/>
              <w:ind w:left="20"/>
              <w:jc w:val="both"/>
            </w:pPr>
            <w:r>
              <w:rPr>
                <w:rFonts w:ascii="Times New Roman"/>
                <w:b w:val="false"/>
                <w:i w:val="false"/>
                <w:color w:val="000000"/>
                <w:sz w:val="20"/>
              </w:rPr>
              <w:t>
ИИДМ – мемлекеттік тұрғын үй саясатын қалыптастыру және іске асыру</w:t>
            </w:r>
          </w:p>
          <w:p>
            <w:pPr>
              <w:spacing w:after="20"/>
              <w:ind w:left="20"/>
              <w:jc w:val="both"/>
            </w:pPr>
            <w:r>
              <w:rPr>
                <w:rFonts w:ascii="Times New Roman"/>
                <w:b w:val="false"/>
                <w:i w:val="false"/>
                <w:color w:val="000000"/>
                <w:sz w:val="20"/>
              </w:rPr>
              <w:t xml:space="preserve">
БҒМ, ҰЭМ, Еңбекмині – іске асыру, мониторинг, түзету бойынша ұсыныстар енгізу, есептілікті дайындау   </w:t>
            </w:r>
          </w:p>
          <w:p>
            <w:pPr>
              <w:spacing w:after="20"/>
              <w:ind w:left="20"/>
              <w:jc w:val="both"/>
            </w:pPr>
            <w:r>
              <w:rPr>
                <w:rFonts w:ascii="Times New Roman"/>
                <w:b w:val="false"/>
                <w:i w:val="false"/>
                <w:color w:val="000000"/>
                <w:sz w:val="20"/>
              </w:rPr>
              <w:t>
ЖАО – өңірде жобаларды іске асыру ОМО-ға орындалған жұмыстар туралы ақпарат беру</w:t>
            </w:r>
          </w:p>
          <w:p>
            <w:pPr>
              <w:spacing w:after="20"/>
              <w:ind w:left="20"/>
              <w:jc w:val="both"/>
            </w:pPr>
            <w:r>
              <w:rPr>
                <w:rFonts w:ascii="Times New Roman"/>
                <w:b w:val="false"/>
                <w:i w:val="false"/>
                <w:color w:val="000000"/>
                <w:sz w:val="20"/>
              </w:rPr>
              <w:t>
"Отбасы банк" АҚ – ұсыныстар енгізу, мониторинг, жобаны іске асыру,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xml:space="preserve">
Жастарды тұрғын үй жинақ жүйесімен қамту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Индустрия және инфрақұрылымдық даму вице-министрі К.А. Өскенбаев, ҚР Ақпарат және қоғамдық даму вице-министрі А.Қ. Омаров, ҚР Ұлттық экономика вице-министрі А.С. Қуантыров, облыстардың, Нұр-Сұлтан, Алматы және Шымкент қалаларының әкімдері, "Отбасы банк" АҚ</w:t>
            </w:r>
          </w:p>
          <w:p>
            <w:pPr>
              <w:spacing w:after="20"/>
              <w:ind w:left="20"/>
              <w:jc w:val="both"/>
            </w:pPr>
            <w:r>
              <w:rPr>
                <w:rFonts w:ascii="Times New Roman"/>
                <w:b w:val="false"/>
                <w:i w:val="false"/>
                <w:color w:val="000000"/>
                <w:sz w:val="20"/>
              </w:rPr>
              <w:t>
төрағасы Л.Е. Ибрагимова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 мемлекеттік тұрғын үй саясатын қалыптастыру және іске асыру</w:t>
            </w:r>
          </w:p>
          <w:p>
            <w:pPr>
              <w:spacing w:after="20"/>
              <w:ind w:left="20"/>
              <w:jc w:val="both"/>
            </w:pPr>
            <w:r>
              <w:rPr>
                <w:rFonts w:ascii="Times New Roman"/>
                <w:b w:val="false"/>
                <w:i w:val="false"/>
                <w:color w:val="000000"/>
                <w:sz w:val="20"/>
              </w:rPr>
              <w:t>
АҚДМ – мемлекеттік жастар саясатын қалыптастыру</w:t>
            </w:r>
          </w:p>
          <w:p>
            <w:pPr>
              <w:spacing w:after="20"/>
              <w:ind w:left="20"/>
              <w:jc w:val="both"/>
            </w:pPr>
            <w:r>
              <w:rPr>
                <w:rFonts w:ascii="Times New Roman"/>
                <w:b w:val="false"/>
                <w:i w:val="false"/>
                <w:color w:val="000000"/>
                <w:sz w:val="20"/>
              </w:rPr>
              <w:t>
ҰЭМ – іске асыру, мониторинг, ұсыныстар енгізу, есептілікті дайындау</w:t>
            </w:r>
          </w:p>
          <w:p>
            <w:pPr>
              <w:spacing w:after="20"/>
              <w:ind w:left="20"/>
              <w:jc w:val="both"/>
            </w:pPr>
            <w:r>
              <w:rPr>
                <w:rFonts w:ascii="Times New Roman"/>
                <w:b w:val="false"/>
                <w:i w:val="false"/>
                <w:color w:val="000000"/>
                <w:sz w:val="20"/>
              </w:rPr>
              <w:t>
ЖАО – өңірде жобаларды іске асыру ОМО-ға орындалған жұмыстар туралы ақпарат беру</w:t>
            </w:r>
          </w:p>
          <w:p>
            <w:pPr>
              <w:spacing w:after="20"/>
              <w:ind w:left="20"/>
              <w:jc w:val="both"/>
            </w:pPr>
            <w:r>
              <w:rPr>
                <w:rFonts w:ascii="Times New Roman"/>
                <w:b w:val="false"/>
                <w:i w:val="false"/>
                <w:color w:val="000000"/>
                <w:sz w:val="20"/>
              </w:rPr>
              <w:t>
"Отбасы банк" АҚ – ұсыныстар енгізу, мониторинг, жобаны іске асыру, АҚДМ-ға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w:t>
            </w:r>
          </w:p>
          <w:p>
            <w:pPr>
              <w:spacing w:after="20"/>
              <w:ind w:left="20"/>
              <w:jc w:val="both"/>
            </w:pPr>
            <w:r>
              <w:rPr>
                <w:rFonts w:ascii="Times New Roman"/>
                <w:b w:val="false"/>
                <w:i w:val="false"/>
                <w:color w:val="000000"/>
                <w:sz w:val="20"/>
              </w:rPr>
              <w:t>
Тұрғын үй құрылысының барлық бағдарламалары бойынша жас отбасыларға арналған қарыздар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Индустрия және инфрақұрылымдық даму вице-министрі К.А. Өскенбаев, ҚР Ақпарат және қоғамдық даму вице-министрі А.Қ. Омаров, ҚР Ұлттық экономика вице-министрі А.С. Қуантыров, облыстардың, Нұр-Сұлтан, Алматы және Шымкент қалаларының әкімдері,  "Отбасы банк" АҚ</w:t>
            </w:r>
          </w:p>
          <w:p>
            <w:pPr>
              <w:spacing w:after="20"/>
              <w:ind w:left="20"/>
              <w:jc w:val="both"/>
            </w:pPr>
            <w:r>
              <w:rPr>
                <w:rFonts w:ascii="Times New Roman"/>
                <w:b w:val="false"/>
                <w:i w:val="false"/>
                <w:color w:val="000000"/>
                <w:sz w:val="20"/>
              </w:rPr>
              <w:t>
төрағасы Л.Е. Ибрагимова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 мемлекеттік тұрғын үй саясатын қалыптастыру және іске асыру</w:t>
            </w:r>
          </w:p>
          <w:p>
            <w:pPr>
              <w:spacing w:after="20"/>
              <w:ind w:left="20"/>
              <w:jc w:val="both"/>
            </w:pPr>
            <w:r>
              <w:rPr>
                <w:rFonts w:ascii="Times New Roman"/>
                <w:b w:val="false"/>
                <w:i w:val="false"/>
                <w:color w:val="000000"/>
                <w:sz w:val="20"/>
              </w:rPr>
              <w:t>
АҚДМ – мемлекеттік жастар саясатын қалыптастыру</w:t>
            </w:r>
          </w:p>
          <w:p>
            <w:pPr>
              <w:spacing w:after="20"/>
              <w:ind w:left="20"/>
              <w:jc w:val="both"/>
            </w:pPr>
            <w:r>
              <w:rPr>
                <w:rFonts w:ascii="Times New Roman"/>
                <w:b w:val="false"/>
                <w:i w:val="false"/>
                <w:color w:val="000000"/>
                <w:sz w:val="20"/>
              </w:rPr>
              <w:t>
ҰЭМ – іске асыру, мониторинг, ұсыныстар енгізу, есептілікті дайындау</w:t>
            </w:r>
          </w:p>
          <w:p>
            <w:pPr>
              <w:spacing w:after="20"/>
              <w:ind w:left="20"/>
              <w:jc w:val="both"/>
            </w:pPr>
            <w:r>
              <w:rPr>
                <w:rFonts w:ascii="Times New Roman"/>
                <w:b w:val="false"/>
                <w:i w:val="false"/>
                <w:color w:val="000000"/>
                <w:sz w:val="20"/>
              </w:rPr>
              <w:t>
ЖАО – өңірде жобаларды іске асыру. ОМО-ға орындалған жұмыстар туралы ақпарат беру</w:t>
            </w:r>
          </w:p>
          <w:p>
            <w:pPr>
              <w:spacing w:after="20"/>
              <w:ind w:left="20"/>
              <w:jc w:val="both"/>
            </w:pPr>
            <w:r>
              <w:rPr>
                <w:rFonts w:ascii="Times New Roman"/>
                <w:b w:val="false"/>
                <w:i w:val="false"/>
                <w:color w:val="000000"/>
                <w:sz w:val="20"/>
              </w:rPr>
              <w:t>
"Отбасы банк" АҚ – ұсыныстар енгізу, мониторинг, жобаны іске асыру, АҚДМ-ға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6-міндет. </w:t>
            </w:r>
          </w:p>
          <w:p>
            <w:pPr>
              <w:spacing w:after="20"/>
              <w:ind w:left="20"/>
              <w:jc w:val="both"/>
            </w:pPr>
            <w:r>
              <w:rPr>
                <w:rFonts w:ascii="Times New Roman"/>
                <w:b w:val="false"/>
                <w:i w:val="false"/>
                <w:color w:val="000000"/>
                <w:sz w:val="20"/>
              </w:rPr>
              <w:t>
Жастарды әлеуметтендіру және жұмысқа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әдіснамалық қолдауды қамтамасыз ету, мемлекеттік жастар саясатын қалыптастыру</w:t>
            </w:r>
          </w:p>
          <w:p>
            <w:pPr>
              <w:spacing w:after="20"/>
              <w:ind w:left="20"/>
              <w:jc w:val="both"/>
            </w:pPr>
            <w:r>
              <w:rPr>
                <w:rFonts w:ascii="Times New Roman"/>
                <w:b w:val="false"/>
                <w:i w:val="false"/>
                <w:color w:val="000000"/>
                <w:sz w:val="20"/>
              </w:rPr>
              <w:t>
ЖАО – өңірде жұмысты ұйымдастыру, жастардың әлеуметтік қызметтерін көрсету және АҚДМ-де орындалған жұмыстар туралы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w:t>
            </w:r>
          </w:p>
          <w:p>
            <w:pPr>
              <w:spacing w:after="20"/>
              <w:ind w:left="20"/>
              <w:jc w:val="both"/>
            </w:pPr>
            <w:r>
              <w:rPr>
                <w:rFonts w:ascii="Times New Roman"/>
                <w:b w:val="false"/>
                <w:i w:val="false"/>
                <w:color w:val="000000"/>
                <w:sz w:val="20"/>
              </w:rPr>
              <w:t>
Жастарды әлеуметтік көрсетілетін қызметтерімен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Еңбек және халықты әлеуметтік қорғау вице-министрі Е.Е. Біржанов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әдіснамалық қолдауды қамтамасыз ету, мемлекеттік жастар саясатын қалыптастыру</w:t>
            </w:r>
          </w:p>
          <w:p>
            <w:pPr>
              <w:spacing w:after="20"/>
              <w:ind w:left="20"/>
              <w:jc w:val="both"/>
            </w:pPr>
            <w:r>
              <w:rPr>
                <w:rFonts w:ascii="Times New Roman"/>
                <w:b w:val="false"/>
                <w:i w:val="false"/>
                <w:color w:val="000000"/>
                <w:sz w:val="20"/>
              </w:rPr>
              <w:t>
Еңбекмині – іске асыру, мониторинг, ұсыныстар енгізу, есептілікті дайындау</w:t>
            </w:r>
          </w:p>
          <w:p>
            <w:pPr>
              <w:spacing w:after="20"/>
              <w:ind w:left="20"/>
              <w:jc w:val="both"/>
            </w:pPr>
            <w:r>
              <w:rPr>
                <w:rFonts w:ascii="Times New Roman"/>
                <w:b w:val="false"/>
                <w:i w:val="false"/>
                <w:color w:val="000000"/>
                <w:sz w:val="20"/>
              </w:rPr>
              <w:t>
ЖАО – өңірде жұмысты ұйымдастыру, жастардың әлеуметтік қызметтерін көрсету және АҚДМ-де орындалған жұмыстар туралы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w:t>
            </w:r>
          </w:p>
          <w:p>
            <w:pPr>
              <w:spacing w:after="20"/>
              <w:ind w:left="20"/>
              <w:jc w:val="both"/>
            </w:pPr>
            <w:r>
              <w:rPr>
                <w:rFonts w:ascii="Times New Roman"/>
                <w:b w:val="false"/>
                <w:i w:val="false"/>
                <w:color w:val="000000"/>
                <w:sz w:val="20"/>
              </w:rPr>
              <w:t>
Жастарды жаңа стартап-жобалармен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Мәдениет және спорт вице-министрі Н.М. Дәуешов, ҚР Цифрлық даму, инновациялар және аэроғарыш өнеркәсібі вице-министрі                А.С. Жамбакин, ҚР Білім және ғылым бірінші вице-министрі Ш.Т. Каринова, облыстардың, Нұр-Сұлтан, Алматы және Шымкент қалаларының әкімдері, "Атамекен" ҰКП төрағасы А.И. Мырзахметов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стартап-жобаларды іске асыруға гранттар беру үшін конкурс ұйымдастыру және өткізу, мемлекеттік жастар саясатын қалыптастыру және іске асыру</w:t>
            </w:r>
          </w:p>
          <w:p>
            <w:pPr>
              <w:spacing w:after="20"/>
              <w:ind w:left="20"/>
              <w:jc w:val="both"/>
            </w:pPr>
            <w:r>
              <w:rPr>
                <w:rFonts w:ascii="Times New Roman"/>
                <w:b w:val="false"/>
                <w:i w:val="false"/>
                <w:color w:val="000000"/>
                <w:sz w:val="20"/>
              </w:rPr>
              <w:t>
БҒМ, МСМ, ЦДИАӨМ, "Атамекен" ҰКП – АҚДМ-мен іс-қимыл жасау</w:t>
            </w:r>
          </w:p>
          <w:p>
            <w:pPr>
              <w:spacing w:after="20"/>
              <w:ind w:left="20"/>
              <w:jc w:val="both"/>
            </w:pPr>
            <w:r>
              <w:rPr>
                <w:rFonts w:ascii="Times New Roman"/>
                <w:b w:val="false"/>
                <w:i w:val="false"/>
                <w:color w:val="000000"/>
                <w:sz w:val="20"/>
              </w:rPr>
              <w:t>
ЖАО – өңірде жұмысты ұйымдастыру, жастардың әлеуметтік қызметтерін көрсету және АҚДМ-де орындалған жұмыстар туралы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w:t>
            </w:r>
          </w:p>
          <w:p>
            <w:pPr>
              <w:spacing w:after="20"/>
              <w:ind w:left="20"/>
              <w:jc w:val="both"/>
            </w:pPr>
            <w:r>
              <w:rPr>
                <w:rFonts w:ascii="Times New Roman"/>
                <w:b w:val="false"/>
                <w:i w:val="false"/>
                <w:color w:val="000000"/>
                <w:sz w:val="20"/>
              </w:rPr>
              <w:t>
Жастарды Eljastary инфорнавигаторына кірумен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ҚР Цифрлық даму, инновациялар және аэроғарыш өнеркәсібі вице-министрі А.С. Жамбакин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мемлекеттік жастар саясатын қалыптастыру және іске асыру</w:t>
            </w:r>
          </w:p>
          <w:p>
            <w:pPr>
              <w:spacing w:after="20"/>
              <w:ind w:left="20"/>
              <w:jc w:val="both"/>
            </w:pPr>
            <w:r>
              <w:rPr>
                <w:rFonts w:ascii="Times New Roman"/>
                <w:b w:val="false"/>
                <w:i w:val="false"/>
                <w:color w:val="000000"/>
                <w:sz w:val="20"/>
              </w:rPr>
              <w:t>
ЦДИАӨМ – платформа мен қосымшаны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7-міндет. </w:t>
            </w:r>
          </w:p>
          <w:p>
            <w:pPr>
              <w:spacing w:after="20"/>
              <w:ind w:left="20"/>
              <w:jc w:val="both"/>
            </w:pPr>
            <w:r>
              <w:rPr>
                <w:rFonts w:ascii="Times New Roman"/>
                <w:b w:val="false"/>
                <w:i w:val="false"/>
                <w:color w:val="000000"/>
                <w:sz w:val="20"/>
              </w:rPr>
              <w:t>
Жастарды қоғамдық пайдалы қызметке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ҚР Еңбек және халықты әлеуметтік қорғау вице-министрі Е.Е. Біржанов, ҚР Қаржы вице-министрі                     Т.М. Савельева, ҚР Ұлттық экономика вице-министрі А.С. Қуантыров, ҚР Білім және ғылым бірінші вице-министрі                      Ш.Т. Каринова, ҚР Экология, геология және табиғи ресурстар вице-министрі                                  А.А. Пірімқұлов, облыстардың,                       Нұр-Сұлтан, Алматы және Шымкент қалаларының әкімдері, "Атамекен" ҰКП төрағасы А.И. Мырзахметов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мемлекеттік жастар саясатын қалыптастыру</w:t>
            </w:r>
          </w:p>
          <w:p>
            <w:pPr>
              <w:spacing w:after="20"/>
              <w:ind w:left="20"/>
              <w:jc w:val="both"/>
            </w:pPr>
            <w:r>
              <w:rPr>
                <w:rFonts w:ascii="Times New Roman"/>
                <w:b w:val="false"/>
                <w:i w:val="false"/>
                <w:color w:val="000000"/>
                <w:sz w:val="20"/>
              </w:rPr>
              <w:t>
Еңбекмині, Қаржымині, ҰЭМ, БҒМ, ЭГТРМ, ЦДИАӨМ – іске асыру, мониторинг, ұсыныстар енгізу, есептілікті дайындау</w:t>
            </w:r>
          </w:p>
          <w:p>
            <w:pPr>
              <w:spacing w:after="20"/>
              <w:ind w:left="20"/>
              <w:jc w:val="both"/>
            </w:pPr>
            <w:r>
              <w:rPr>
                <w:rFonts w:ascii="Times New Roman"/>
                <w:b w:val="false"/>
                <w:i w:val="false"/>
                <w:color w:val="000000"/>
                <w:sz w:val="20"/>
              </w:rPr>
              <w:t>
ЖАО – өңірде жобаларды іске асыру. ОМО-ға орындалған жұмыстар туралы ақпарат беру</w:t>
            </w:r>
          </w:p>
          <w:p>
            <w:pPr>
              <w:spacing w:after="20"/>
              <w:ind w:left="20"/>
              <w:jc w:val="both"/>
            </w:pPr>
            <w:r>
              <w:rPr>
                <w:rFonts w:ascii="Times New Roman"/>
                <w:b w:val="false"/>
                <w:i w:val="false"/>
                <w:color w:val="000000"/>
                <w:sz w:val="20"/>
              </w:rPr>
              <w:t>
"Атамекен" ҰКП – ұсыныстар енгізу, мониторинг, жобаны іске асыру, АҚДМ-ға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w:t>
            </w:r>
          </w:p>
          <w:p>
            <w:pPr>
              <w:spacing w:after="20"/>
              <w:ind w:left="20"/>
              <w:jc w:val="both"/>
            </w:pPr>
            <w:r>
              <w:rPr>
                <w:rFonts w:ascii="Times New Roman"/>
                <w:b w:val="false"/>
                <w:i w:val="false"/>
                <w:color w:val="000000"/>
                <w:sz w:val="20"/>
              </w:rPr>
              <w:t>
Волонтерлік қызметке тартылған білім алушы жастардың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волонтерлік қызметтің мониторингін жүзеге асыру қағидаларын бекіту, мемлекеттік жастар саясатын қалыптастыру және іске асыру</w:t>
            </w:r>
          </w:p>
          <w:p>
            <w:pPr>
              <w:spacing w:after="20"/>
              <w:ind w:left="20"/>
              <w:jc w:val="both"/>
            </w:pPr>
            <w:r>
              <w:rPr>
                <w:rFonts w:ascii="Times New Roman"/>
                <w:b w:val="false"/>
                <w:i w:val="false"/>
                <w:color w:val="000000"/>
                <w:sz w:val="20"/>
              </w:rPr>
              <w:t>
ЖАО – өңірлерде жұмысты ұйымдастыру, АҚДМ-ға оның іске асырылуы туралы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w:t>
            </w:r>
          </w:p>
          <w:p>
            <w:pPr>
              <w:spacing w:after="20"/>
              <w:ind w:left="20"/>
              <w:jc w:val="both"/>
            </w:pPr>
            <w:r>
              <w:rPr>
                <w:rFonts w:ascii="Times New Roman"/>
                <w:b w:val="false"/>
                <w:i w:val="false"/>
                <w:color w:val="000000"/>
                <w:sz w:val="20"/>
              </w:rPr>
              <w:t>
Экологиялық жобалармен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Білім және ғылым бірінші вице-министрі                                Ш.Т. Каринова, ҚР Экология, геология және табиғи ресурстар вице-министрі                                А.А. Пірімқұлов,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мемлекеттік жастар саясатын қалыптастыру</w:t>
            </w:r>
          </w:p>
          <w:p>
            <w:pPr>
              <w:spacing w:after="20"/>
              <w:ind w:left="20"/>
              <w:jc w:val="both"/>
            </w:pPr>
            <w:r>
              <w:rPr>
                <w:rFonts w:ascii="Times New Roman"/>
                <w:b w:val="false"/>
                <w:i w:val="false"/>
                <w:color w:val="000000"/>
                <w:sz w:val="20"/>
              </w:rPr>
              <w:t>
БҒМ, ЭГТРМ – деректерді жинау және талдау, ұсыну, мониторинг, іс-шараларды іске асыру</w:t>
            </w:r>
          </w:p>
          <w:p>
            <w:pPr>
              <w:spacing w:after="20"/>
              <w:ind w:left="20"/>
              <w:jc w:val="both"/>
            </w:pPr>
            <w:r>
              <w:rPr>
                <w:rFonts w:ascii="Times New Roman"/>
                <w:b w:val="false"/>
                <w:i w:val="false"/>
                <w:color w:val="000000"/>
                <w:sz w:val="20"/>
              </w:rPr>
              <w:t>
ЖАО – өңірде жобаларды іске асыру. ОМО-ға орындалған жұмыстар туралы ақпарат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w:t>
            </w:r>
          </w:p>
          <w:p>
            <w:pPr>
              <w:spacing w:after="20"/>
              <w:ind w:left="20"/>
              <w:jc w:val="both"/>
            </w:pPr>
            <w:r>
              <w:rPr>
                <w:rFonts w:ascii="Times New Roman"/>
                <w:b w:val="false"/>
                <w:i w:val="false"/>
                <w:color w:val="000000"/>
                <w:sz w:val="20"/>
              </w:rPr>
              <w:t>
Жастарды (14-18 жастағы) спортпен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Білім және ғылым бірінші вице-министрі Ш.Т. Каринова, ҚР Мәдениет және спорт вице-министрі Н.М. Дәуешов,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мемлекеттік жастар саясатын қалыптастыру</w:t>
            </w:r>
          </w:p>
          <w:p>
            <w:pPr>
              <w:spacing w:after="20"/>
              <w:ind w:left="20"/>
              <w:jc w:val="both"/>
            </w:pPr>
            <w:r>
              <w:rPr>
                <w:rFonts w:ascii="Times New Roman"/>
                <w:b w:val="false"/>
                <w:i w:val="false"/>
                <w:color w:val="000000"/>
                <w:sz w:val="20"/>
              </w:rPr>
              <w:t>
БҒМ, МСМ – деректерді жинау және талдау, ұсыну, мониторинг, іс-шараларды іске асыру</w:t>
            </w:r>
          </w:p>
          <w:p>
            <w:pPr>
              <w:spacing w:after="20"/>
              <w:ind w:left="20"/>
              <w:jc w:val="both"/>
            </w:pPr>
            <w:r>
              <w:rPr>
                <w:rFonts w:ascii="Times New Roman"/>
                <w:b w:val="false"/>
                <w:i w:val="false"/>
                <w:color w:val="000000"/>
                <w:sz w:val="20"/>
              </w:rPr>
              <w:t>
ЖАО – өңірде жобаларды іске асыру. ОМО-ға орындалған жұмыстар туралы ақпарат беру</w:t>
            </w:r>
          </w:p>
        </w:tc>
      </w:tr>
    </w:tbl>
    <w:p>
      <w:pPr>
        <w:spacing w:after="0"/>
        <w:ind w:left="0"/>
        <w:jc w:val="left"/>
      </w:pP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Ескертпе: ұлттық жоба осы ұлттық жобаға қосымшаға сәйкес "Ұлттық рухани жаңғыру" ұлттық жобасын іске асыру жөніндегі жоспар-графикке сәйкес іске асырылады.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рухани жаңғыру"</w:t>
            </w:r>
            <w:r>
              <w:br/>
            </w:r>
            <w:r>
              <w:rPr>
                <w:rFonts w:ascii="Times New Roman"/>
                <w:b w:val="false"/>
                <w:i w:val="false"/>
                <w:color w:val="000000"/>
                <w:sz w:val="20"/>
              </w:rPr>
              <w:t>ұлттық жобасына</w:t>
            </w:r>
            <w:r>
              <w:br/>
            </w:r>
            <w:r>
              <w:rPr>
                <w:rFonts w:ascii="Times New Roman"/>
                <w:b w:val="false"/>
                <w:i w:val="false"/>
                <w:color w:val="000000"/>
                <w:sz w:val="20"/>
              </w:rPr>
              <w:t>қосымша</w:t>
            </w:r>
          </w:p>
        </w:tc>
      </w:tr>
    </w:tbl>
    <w:bookmarkStart w:name="z18" w:id="15"/>
    <w:p>
      <w:pPr>
        <w:spacing w:after="0"/>
        <w:ind w:left="0"/>
        <w:jc w:val="left"/>
      </w:pPr>
      <w:r>
        <w:rPr>
          <w:rFonts w:ascii="Times New Roman"/>
          <w:b/>
          <w:i w:val="false"/>
          <w:color w:val="000000"/>
        </w:rPr>
        <w:t xml:space="preserve"> "Ұлттық рухани жаңғыру" ұлттық жобасын іске асыру жөніндегі жоспар-график</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3"/>
        <w:gridCol w:w="333"/>
        <w:gridCol w:w="333"/>
        <w:gridCol w:w="333"/>
        <w:gridCol w:w="333"/>
        <w:gridCol w:w="333"/>
        <w:gridCol w:w="333"/>
        <w:gridCol w:w="333"/>
        <w:gridCol w:w="333"/>
        <w:gridCol w:w="333"/>
        <w:gridCol w:w="333"/>
        <w:gridCol w:w="333"/>
        <w:gridCol w:w="333"/>
        <w:gridCol w:w="333"/>
        <w:gridCol w:w="333"/>
        <w:gridCol w:w="333"/>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w:t>
            </w:r>
          </w:p>
          <w:p>
            <w:pPr>
              <w:spacing w:after="20"/>
              <w:ind w:left="20"/>
              <w:jc w:val="both"/>
            </w:pPr>
          </w:p>
          <w:p>
            <w:pPr>
              <w:spacing w:after="20"/>
              <w:ind w:left="20"/>
              <w:jc w:val="both"/>
            </w:pPr>
            <w:r>
              <w:rPr>
                <w:rFonts w:ascii="Times New Roman"/>
                <w:b/>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мерзімі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Қаржыландырудың барлығы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Жылдық жоспар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фактіге %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 халықтың өз елі үшін мақтаныш сезімін негіздейтін, елде іске асырылатын саясатқа қанағаттану деңгейі (тарихи мұра, даму, мәдениет, спорттағы жетістіктер, Отанды қорғауға, оның өркендеуіне жәрдемдесуге тілек білдіру және т. б.)</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бағыт. "Рухани жаңғыру" құндылықтарын ілгерілету және мемлекеттік тілді дамыту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Қазақстандық бірегейлік пен зияткерлік әлеуетті дамыту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облыстардың,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640 881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748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564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915 720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6 352 776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3 995 709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2 357 067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Халықты "Рухани жаңғыру" бағдарламасының жобаларымен қамту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облыстардың,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"Ruh vision" іс–шаралар кешенін өткізу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w:t>
            </w:r>
          </w:p>
          <w:p>
            <w:pPr>
              <w:spacing w:after="20"/>
              <w:ind w:left="20"/>
              <w:jc w:val="both"/>
            </w:pPr>
            <w:r>
              <w:rPr>
                <w:rFonts w:ascii="Times New Roman"/>
                <w:b w:val="false"/>
                <w:i w:val="false"/>
                <w:color w:val="000000"/>
                <w:sz w:val="20"/>
              </w:rPr>
              <w:t>
Б.А. Тілепов,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 мың</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 мың</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177 192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177 192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"Ulttyq tárbıe" жобасын іске асыру жөніндегі іс-шаралар кешенін өткізу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Б.А. Тілепов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312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"Birgemiz: áreket time фронт-офисі" жобасын іске асыру шеңберіндегі іс-шаралар кешенін өткізу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555</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368 555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"Кемел болашақ" орталығын құру және оның қызметін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"Рухани жаңғыру" құндылықтарын геймификациялау (эволюциялық даму, сананың ашықтығы)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Ұрпақтар сабақтастығын және Қазақстан халқының дәстүрлерін танымал етуді қамтамасыз ету жөніндегі шаралар кешенін іске асыру</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облыстардың, Нұр-Сұлтан, Алматы және Шымкент қалаларының әкімдерінің орынбасарлары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807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395 683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395 683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Жастарды әскери–патриоттық тәрбиелеу жөніндегі шаралар кешенін іске асыру:</w:t>
            </w:r>
          </w:p>
          <w:p>
            <w:pPr>
              <w:spacing w:after="20"/>
              <w:ind w:left="20"/>
              <w:jc w:val="both"/>
            </w:pPr>
            <w:r>
              <w:rPr>
                <w:rFonts w:ascii="Times New Roman"/>
                <w:b w:val="false"/>
                <w:i w:val="false"/>
                <w:color w:val="000000"/>
                <w:sz w:val="20"/>
              </w:rPr>
              <w:t>
жасөспірімдер мен жастарды беделді жаттықтырушылармен әскери–патриоттық тәрбиелеу бойынша мастер–кластар, пікірталас алаңдарын өткізу және т. б.</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w:t>
            </w:r>
          </w:p>
          <w:p>
            <w:pPr>
              <w:spacing w:after="20"/>
              <w:ind w:left="20"/>
              <w:jc w:val="both"/>
            </w:pPr>
            <w:r>
              <w:rPr>
                <w:rFonts w:ascii="Times New Roman"/>
                <w:b w:val="false"/>
                <w:i w:val="false"/>
                <w:color w:val="000000"/>
                <w:sz w:val="20"/>
              </w:rPr>
              <w:t xml:space="preserve">
вице-министрі     А.Қ. Омаров,   ҚР Білім және ғылым  бірінші вице-министрі Ш.Т. Каринова, </w:t>
            </w:r>
          </w:p>
          <w:p>
            <w:pPr>
              <w:spacing w:after="20"/>
              <w:ind w:left="20"/>
              <w:jc w:val="both"/>
            </w:pPr>
            <w:r>
              <w:rPr>
                <w:rFonts w:ascii="Times New Roman"/>
                <w:b w:val="false"/>
                <w:i w:val="false"/>
                <w:color w:val="000000"/>
                <w:sz w:val="20"/>
              </w:rPr>
              <w:t xml:space="preserve">ҚР Ішкі істер министрлігі аппарат басшысы </w:t>
            </w:r>
          </w:p>
          <w:p>
            <w:pPr>
              <w:spacing w:after="20"/>
              <w:ind w:left="20"/>
              <w:jc w:val="both"/>
            </w:pPr>
            <w:r>
              <w:rPr>
                <w:rFonts w:ascii="Times New Roman"/>
                <w:b w:val="false"/>
                <w:i w:val="false"/>
                <w:color w:val="000000"/>
                <w:sz w:val="20"/>
              </w:rPr>
              <w:t xml:space="preserve"> Е.В. Лепеха,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 Жастар мен балалар арасында интернетке тәуелділік пен құмар ойындардың алдын алу жөніндегі шаралар кешенін әзірлеу және іске асыру:</w:t>
            </w:r>
          </w:p>
          <w:p>
            <w:pPr>
              <w:spacing w:after="20"/>
              <w:ind w:left="20"/>
              <w:jc w:val="both"/>
            </w:pPr>
            <w:r>
              <w:rPr>
                <w:rFonts w:ascii="Times New Roman"/>
                <w:b w:val="false"/>
                <w:i w:val="false"/>
                <w:color w:val="000000"/>
                <w:sz w:val="20"/>
              </w:rPr>
              <w:t>
фокус–топтардың сауалнамасын ұйымдастыру және өткізу, және жастар мен балалар арасында интернетке тәуелділік, құмар ойындары және кибербуллинг деңгейі жоғары өңірлерді анықтау, ақпараттық курстарды іске асыру және т. б.</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Цифрлық даму, инновациялар және аэроғарыш өнеркәсібі  вице-министрі  А.С. Жамбакин, облыстардың, Нұр-Сұлтан, Алматы және Шымкент қалаларының әкімдерінің орынбасарлары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180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619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171 131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171 131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 Отбасы мәселелері бойынша мамандар үшін оқыту тренингтерін өткізу және т. б.</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облыстардың, Нұр-Сұлтан, Алматы және Шымкент қалаларының әкімдерінің орынбасарлары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52 459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265 930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265 930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 Дағдарыс орталықтарының қызметін жетілдіру, отбасылық–тұрмыстық зорлық–зомбылықтың алдын алу және агрессорлармен жұмыс жөніндегі шараларды әзірлеу және іске асыру: білікті жаттықтырушыларды, медиаторларды, психологтарды және отбасылық-тұрмыстық зорлық-зомбылық саласындағы мамандарды шақыра отырып, дағдарыс орталықтарының мамандарына, әйелдерді зорлық-зомбылықтан қорғау жөніндегі инспекторларға арналған оқыту тренингтерін өткізу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64 795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67 027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312 688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312 688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 Өмірде қиын жағдайда жүрген балалары бар отбасыларды қолдау жөніндегі шаралар кешенін әзірлеу және іске асыру</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ҚР Еңбек және халықты әлеуметтік қорғау вице-министрі </w:t>
            </w:r>
          </w:p>
          <w:p>
            <w:pPr>
              <w:spacing w:after="20"/>
              <w:ind w:left="20"/>
              <w:jc w:val="both"/>
            </w:pPr>
            <w:r>
              <w:rPr>
                <w:rFonts w:ascii="Times New Roman"/>
                <w:b w:val="false"/>
                <w:i w:val="false"/>
                <w:color w:val="000000"/>
                <w:sz w:val="20"/>
              </w:rPr>
              <w:t xml:space="preserve">
Е.Е. Біржанов, ҚР Білім және ғылым  бірінші вице-министрі </w:t>
            </w:r>
          </w:p>
          <w:p>
            <w:pPr>
              <w:spacing w:after="20"/>
              <w:ind w:left="20"/>
              <w:jc w:val="both"/>
            </w:pPr>
            <w:r>
              <w:rPr>
                <w:rFonts w:ascii="Times New Roman"/>
                <w:b w:val="false"/>
                <w:i w:val="false"/>
                <w:color w:val="000000"/>
                <w:sz w:val="20"/>
              </w:rPr>
              <w:t>
Ш.Т. Каринова, облыстардың, Нұр-Сұлтан, Алматы және Шымкент қалаларының әкімдерінің орынбасарлары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808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187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640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903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126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486 664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486 664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 Шетелде тұратын және оқитын қазақстандық жастарды шоғырландыру жөніндегі жобаларды іске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ҚР Сыртқы істер вице–министрі  Е.А. Әлімбаев, ҚР Білім және ғылым  бірінші вице-министрі Ш.Т. Каринова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616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13-іс-шара. Барлық өңірлерде пікірсайыстар ұйымдастыру арқылы жастардың белсенді азаматтық ұстанымын, сыни ойлау дағдыларын, басқалардың пікіріне төзімділікті қалыптастыру және т. б.</w:t>
            </w:r>
          </w:p>
          <w:p>
            <w:pPr>
              <w:spacing w:after="20"/>
              <w:ind w:left="20"/>
              <w:jc w:val="both"/>
            </w:pPr>
            <w:r>
              <w:rPr>
                <w:rFonts w:ascii="Times New Roman"/>
                <w:b w:val="false"/>
                <w:i w:val="false"/>
                <w:color w:val="000000"/>
                <w:sz w:val="20"/>
              </w:rPr>
              <w:t>
 </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Білім және ғылым  бірінші вице-министрі</w:t>
            </w:r>
          </w:p>
          <w:p>
            <w:pPr>
              <w:spacing w:after="20"/>
              <w:ind w:left="20"/>
              <w:jc w:val="both"/>
            </w:pPr>
            <w:r>
              <w:rPr>
                <w:rFonts w:ascii="Times New Roman"/>
                <w:b w:val="false"/>
                <w:i w:val="false"/>
                <w:color w:val="000000"/>
                <w:sz w:val="20"/>
              </w:rPr>
              <w:t>
Ш.Т. Каринова, облыстардың, Нұр-Сұлтан, Алматы және Шымкент қалаларының әкімдерінің орынбасарлары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180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452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408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56 739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604 521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p>
            <w:pPr>
              <w:spacing w:after="20"/>
              <w:ind w:left="20"/>
              <w:jc w:val="both"/>
            </w:pPr>
            <w:r>
              <w:rPr>
                <w:rFonts w:ascii="Times New Roman"/>
                <w:b w:val="false"/>
                <w:i w:val="false"/>
                <w:color w:val="000000"/>
                <w:sz w:val="20"/>
              </w:rPr>
              <w:t>
521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14-іс-шара. Жастардың психикалық денсаулығына жәрдемдесетін жобаларды іске асыру: білікті мамандарды тарта отырып, жастардың психикалық денсаулығын нығайтуға бағытталған консультациялық қолдау көрсету жөніндегі жұмысты ұйымдастыру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w:t>
            </w:r>
          </w:p>
          <w:p>
            <w:pPr>
              <w:spacing w:after="20"/>
              <w:ind w:left="20"/>
              <w:jc w:val="both"/>
            </w:pPr>
            <w:r>
              <w:rPr>
                <w:rFonts w:ascii="Times New Roman"/>
                <w:b w:val="false"/>
                <w:i w:val="false"/>
                <w:color w:val="000000"/>
                <w:sz w:val="20"/>
              </w:rPr>
              <w:t>
ҚР Денсаулық сақтау вице-министрі</w:t>
            </w:r>
          </w:p>
          <w:p>
            <w:pPr>
              <w:spacing w:after="20"/>
              <w:ind w:left="20"/>
              <w:jc w:val="both"/>
            </w:pPr>
            <w:r>
              <w:rPr>
                <w:rFonts w:ascii="Times New Roman"/>
                <w:b w:val="false"/>
                <w:i w:val="false"/>
                <w:color w:val="000000"/>
                <w:sz w:val="20"/>
              </w:rPr>
              <w:t>А. Ғиният,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770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15-іс-шара.</w:t>
            </w:r>
          </w:p>
          <w:p>
            <w:pPr>
              <w:spacing w:after="20"/>
              <w:ind w:left="20"/>
              <w:jc w:val="both"/>
            </w:pPr>
            <w:r>
              <w:rPr>
                <w:rFonts w:ascii="Times New Roman"/>
                <w:b w:val="false"/>
                <w:i w:val="false"/>
                <w:color w:val="000000"/>
                <w:sz w:val="20"/>
              </w:rPr>
              <w:t>
Балалар тұтынатын мемлекеттік тілдегі контентті (екі танымал арнада кемінде 600 сағат) ұлғайту үшін танымал мультипликациялық және танымдық арналарды қазақ тіліне аудару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Б.А. Тілепов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572 112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p>
            <w:pPr>
              <w:spacing w:after="20"/>
              <w:ind w:left="20"/>
              <w:jc w:val="both"/>
            </w:pPr>
            <w:r>
              <w:rPr>
                <w:rFonts w:ascii="Times New Roman"/>
                <w:b w:val="false"/>
                <w:i w:val="false"/>
                <w:color w:val="000000"/>
                <w:sz w:val="20"/>
              </w:rPr>
              <w:t>
537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433 649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1 433 649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Мектеп жасындағы балаларды мәдени тәрбиемен қамту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xml:space="preserve">
Н.М. Дәуешов, ҚР Білім және ғылым  бірінші вице-министрі  </w:t>
            </w:r>
          </w:p>
          <w:p>
            <w:pPr>
              <w:spacing w:after="20"/>
              <w:ind w:left="20"/>
              <w:jc w:val="both"/>
            </w:pPr>
            <w:r>
              <w:rPr>
                <w:rFonts w:ascii="Times New Roman"/>
                <w:b w:val="false"/>
                <w:i w:val="false"/>
                <w:color w:val="000000"/>
                <w:sz w:val="20"/>
              </w:rPr>
              <w:t>
Ш.Т. Каринова,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(700 млн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(1,4 млн 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(2,1 млн 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(2,8 млн 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(3,5 млнадам)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Мектептерде "Оқушының мәдени нормативі" мәдени-ағартушылық жобасын енгізу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 Дәуешов, ҚР Білім және ғылым  бірінші вице-министрі  Ш.Т.</w:t>
            </w:r>
          </w:p>
          <w:p>
            <w:pPr>
              <w:spacing w:after="20"/>
              <w:ind w:left="20"/>
              <w:jc w:val="both"/>
            </w:pPr>
            <w:r>
              <w:rPr>
                <w:rFonts w:ascii="Times New Roman"/>
                <w:b w:val="false"/>
                <w:i w:val="false"/>
                <w:color w:val="000000"/>
                <w:sz w:val="20"/>
              </w:rPr>
              <w:t xml:space="preserve">
Каринова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w:t>
            </w:r>
          </w:p>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"Ұлағатты ұрпақ" мәдени-білім беру платформасының жұмыс істеуі</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xml:space="preserve">
Н.М. Дәуешов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86 200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84 600 мың</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84 600 мың</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84 600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84 600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424 600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424 600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Қаралымдар саны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млн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млн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"Оқитын ұлт" жобасы шеңберінде халықтың кітап оқу белсенділігін арттыру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"Бір ел – бір кітап" республикалық акциясын ұйымдастыру және өткізу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"Қазақстан ұлттық электрондық кітапханасы" ақпараттық жүйесін жетілдіру, модификациялау және оған мобильді қосымшалар арқылы еркін қолжетімділікті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p>
            <w:pPr>
              <w:spacing w:after="20"/>
              <w:ind w:left="20"/>
              <w:jc w:val="both"/>
            </w:pPr>
            <w:r>
              <w:rPr>
                <w:rFonts w:ascii="Times New Roman"/>
                <w:b w:val="false"/>
                <w:i w:val="false"/>
                <w:color w:val="000000"/>
                <w:sz w:val="20"/>
              </w:rPr>
              <w:t xml:space="preserve">
облыстардың, Нұр-Сұлтан, Алматы және Шымкент қалаларының әкімдерінің орынбасарлары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91 780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572</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572</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Туған өлкенің әдебиетін зерттеуге бағытталған "Әдеби өлкетану" іс-шараларын ұйымдастыру және өткізу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w:t>
            </w:r>
          </w:p>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Балалар әдебиеті мен отандық баспа ұйымдарының өкілдерін ынталандыру және қолдау мақсатында "Жылдың үздік кітабы" және "Үздік балалар шығармасы" республикалық конкурстарын ұйымдастыру және өткізу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xml:space="preserve">
Н.М. Дәуешов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83 157</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83 157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Қазақстандық жас жазушылар мен ақындар үшін арнайы Президенттік әдеби сыйлық тағайындау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w:t>
            </w:r>
          </w:p>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16 452,1</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16 452,1</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16 452,1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w:t>
            </w:r>
          </w:p>
          <w:p>
            <w:pPr>
              <w:spacing w:after="20"/>
              <w:ind w:left="20"/>
              <w:jc w:val="both"/>
            </w:pPr>
            <w:r>
              <w:rPr>
                <w:rFonts w:ascii="Times New Roman"/>
                <w:b w:val="false"/>
                <w:i w:val="false"/>
                <w:color w:val="000000"/>
                <w:sz w:val="20"/>
              </w:rPr>
              <w:t>
Меценаттар салған және жөндеген объектілер саны</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қалаларының әкімдері, ҚР Ақпарат және қоғамдық даму вице-министрі   Б.А. Тілепов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"Туған жер" арнайы жобасы шеңберінде өңірлерде меценаттарды тарту бойынша жұмыс жүргізу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                ҚР Ақпарат және қоғамдық даму вице-министрі    Б.А. Тілепов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w:t>
            </w:r>
          </w:p>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Мемлекеттік тілді дамыту үшін жағдай жасау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w:t>
            </w:r>
          </w:p>
          <w:p>
            <w:pPr>
              <w:spacing w:after="20"/>
              <w:ind w:left="20"/>
              <w:jc w:val="both"/>
            </w:pPr>
            <w:r>
              <w:rPr>
                <w:rFonts w:ascii="Times New Roman"/>
                <w:b w:val="false"/>
                <w:i w:val="false"/>
                <w:color w:val="000000"/>
                <w:sz w:val="20"/>
              </w:rPr>
              <w:t>
Ш.Т. Каринова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940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117 896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2 119 166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1 471 892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1 402 174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7 141 068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7 141 068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p>
            <w:pPr>
              <w:spacing w:after="20"/>
              <w:ind w:left="20"/>
              <w:jc w:val="both"/>
            </w:pPr>
            <w:r>
              <w:rPr>
                <w:rFonts w:ascii="Times New Roman"/>
                <w:b w:val="false"/>
                <w:i w:val="false"/>
                <w:color w:val="000000"/>
                <w:sz w:val="20"/>
              </w:rPr>
              <w:t>
Жаңартылған оқу бағдарламаларының үлесі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w:t>
            </w:r>
          </w:p>
          <w:p>
            <w:pPr>
              <w:spacing w:after="20"/>
              <w:ind w:left="20"/>
              <w:jc w:val="both"/>
            </w:pPr>
            <w:r>
              <w:rPr>
                <w:rFonts w:ascii="Times New Roman"/>
                <w:b w:val="false"/>
                <w:i w:val="false"/>
                <w:color w:val="000000"/>
                <w:sz w:val="20"/>
              </w:rPr>
              <w:t>
Ш.Т. Каринова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Техникалық және кәсіптік жоғары оқу орнынан кейінгі білім беру ұйымдарында қазақ тілі мен әдебиеті мұғалімдерін даярлау жөніндегі білім беру бағдарламаларын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w:t>
            </w:r>
          </w:p>
          <w:p>
            <w:pPr>
              <w:spacing w:after="20"/>
              <w:ind w:left="20"/>
              <w:jc w:val="both"/>
            </w:pPr>
            <w:r>
              <w:rPr>
                <w:rFonts w:ascii="Times New Roman"/>
                <w:b w:val="false"/>
                <w:i w:val="false"/>
                <w:color w:val="000000"/>
                <w:sz w:val="20"/>
              </w:rPr>
              <w:t>
Ш.Т.              Каринова, Білім және ғылым министрлігі Мектепке дейінгі және орта білім беру комитетінің төрағасы  Г.Р.  Каримова,</w:t>
            </w:r>
          </w:p>
          <w:p>
            <w:pPr>
              <w:spacing w:after="20"/>
              <w:ind w:left="20"/>
              <w:jc w:val="both"/>
            </w:pPr>
            <w:r>
              <w:rPr>
                <w:rFonts w:ascii="Times New Roman"/>
                <w:b w:val="false"/>
                <w:i w:val="false"/>
                <w:color w:val="000000"/>
                <w:sz w:val="20"/>
              </w:rPr>
              <w:t>
Білім және ғылым министрлігі Техникалық және кәсіптік білім департаментінің директоры Н.Ж. Оспанова, Білім және ғылым министрлігі Жоғары және жоғары оқу орнынан кейінгі білім департаментінің директоры Ә.Ж. Тойбаев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Орта білім берудің  "Қазақ тілі", "Қазақ әдебиеті" және "Қазақ тілі мен әдебиеті" пәндерінің үлгілік оқу бағдарламаларына өзгерістер енгізу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w:t>
            </w:r>
          </w:p>
          <w:p>
            <w:pPr>
              <w:spacing w:after="20"/>
              <w:ind w:left="20"/>
              <w:jc w:val="both"/>
            </w:pPr>
            <w:r>
              <w:rPr>
                <w:rFonts w:ascii="Times New Roman"/>
                <w:b w:val="false"/>
                <w:i w:val="false"/>
                <w:color w:val="000000"/>
                <w:sz w:val="20"/>
              </w:rPr>
              <w:t>
Ш.Т.                      Каринова, Білім және ғылым министрлігі Мектепке дейінгі және орта білім беру комитетінің төрағасы</w:t>
            </w:r>
          </w:p>
          <w:p>
            <w:pPr>
              <w:spacing w:after="20"/>
              <w:ind w:left="20"/>
              <w:jc w:val="both"/>
            </w:pPr>
            <w:r>
              <w:rPr>
                <w:rFonts w:ascii="Times New Roman"/>
                <w:b w:val="false"/>
                <w:i w:val="false"/>
                <w:color w:val="000000"/>
                <w:sz w:val="20"/>
              </w:rPr>
              <w:t>
Г.Р. Каримова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"Қазақ тілі", "Қазақ әдебиеті" және "Қазақ тілі мен әдебиеті" пәндерінің оқулықтары мен оқу-әдістемелік кешендерін дайындау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w:t>
            </w:r>
          </w:p>
          <w:p>
            <w:pPr>
              <w:spacing w:after="20"/>
              <w:ind w:left="20"/>
              <w:jc w:val="both"/>
            </w:pPr>
            <w:r>
              <w:rPr>
                <w:rFonts w:ascii="Times New Roman"/>
                <w:b w:val="false"/>
                <w:i w:val="false"/>
                <w:color w:val="000000"/>
                <w:sz w:val="20"/>
              </w:rPr>
              <w:t>
Ш.Т. Каринова,                     Білім және ғылым министрлігі Мектепке дейінгі және орта білім беру комитетінің төрағасы  Г.Р. Каримова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басу графигіне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Мәдени–білім беру жобалары (тренерлер дайындау курстары, республикалық турнирлерді ұйымдастыру және өткізу) арқылы қазақ, орыс, ағылшын тілдерінде іс–шаралар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Білім және ғылым министрлігі</w:t>
            </w:r>
          </w:p>
          <w:p>
            <w:pPr>
              <w:spacing w:after="20"/>
              <w:ind w:left="20"/>
              <w:jc w:val="both"/>
            </w:pPr>
            <w:r>
              <w:rPr>
                <w:rFonts w:ascii="Times New Roman"/>
                <w:b w:val="false"/>
                <w:i w:val="false"/>
                <w:color w:val="000000"/>
                <w:sz w:val="20"/>
              </w:rPr>
              <w:t>
Мектепке дейінгі және орта білім беру комитетінің төрағасы Г.Р. Каримова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83 629мың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467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327 467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Мемлекеттік тілді оқыту бойынша ІТ-өнімдерді әзірлеу, енгізу және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Білім және ғылым министрлігі Тіл саясаты комитетінің төрағасы  Ә.К. Қабаев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719 100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p>
            <w:pPr>
              <w:spacing w:after="20"/>
              <w:ind w:left="20"/>
              <w:jc w:val="both"/>
            </w:pPr>
            <w:r>
              <w:rPr>
                <w:rFonts w:ascii="Times New Roman"/>
                <w:b w:val="false"/>
                <w:i w:val="false"/>
                <w:color w:val="000000"/>
                <w:sz w:val="20"/>
              </w:rPr>
              <w:t>
100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1 509 481,0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1 509 481,0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Қазақ тілінде танымал анимациялық фильмнің дубляжы және оларды YouTube бейнехостингінде жариялау (жылына кемінде 20 анимациялық фильмнен)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К.Б.Ойшыбаев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650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w:t>
            </w:r>
          </w:p>
          <w:p>
            <w:pPr>
              <w:spacing w:after="20"/>
              <w:ind w:left="20"/>
              <w:jc w:val="both"/>
            </w:pPr>
            <w:r>
              <w:rPr>
                <w:rFonts w:ascii="Times New Roman"/>
                <w:b w:val="false"/>
                <w:i w:val="false"/>
                <w:color w:val="000000"/>
                <w:sz w:val="20"/>
              </w:rPr>
              <w:t>
Техникалық және кәсіптік білім беру (ТжКБ), жоғары және жоғары оқу орнынан кейінгі білім беру (ЖЖОКБ) ұйымдары үшін қазақ тілінде шығарылған оқулықтармен қамтамасыз етілу деңгейі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Білім және ғылым министрлігі Техникалық және кәсіптік білім департаментінің директоры Н.Ж. Оспанова, Білім және ғылым министрлігі Жоғары және жоғары оқу орнынан кейінгі білім департаментінің директоры  Ә.Ж.      Тойбаев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ТжКБ ұйымдары үшін   қазақ тіліндегі оқулықтарды әзірлеу және басып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Білім және ғылым Техникалық және кәсіптік білім департаментінің директоры Н.Ж. Оспанова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952 163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952 163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952 163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p>
            <w:pPr>
              <w:spacing w:after="20"/>
              <w:ind w:left="20"/>
              <w:jc w:val="both"/>
            </w:pPr>
            <w:r>
              <w:rPr>
                <w:rFonts w:ascii="Times New Roman"/>
                <w:b w:val="false"/>
                <w:i w:val="false"/>
                <w:color w:val="000000"/>
                <w:sz w:val="20"/>
              </w:rPr>
              <w:t>
163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    652мың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   652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ЖЖОКБ ұйымдары үшін қазақ тіліндегі оқулықтарды әзірлеу және басып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Жоғары және жоғары оқу орнынан кейінгі білім департаментінің директоры  Ә.Ж.            Тойбаев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w:t>
            </w:r>
          </w:p>
          <w:p>
            <w:pPr>
              <w:spacing w:after="20"/>
              <w:ind w:left="20"/>
              <w:jc w:val="both"/>
            </w:pPr>
            <w:r>
              <w:rPr>
                <w:rFonts w:ascii="Times New Roman"/>
                <w:b w:val="false"/>
                <w:i w:val="false"/>
                <w:color w:val="000000"/>
                <w:sz w:val="20"/>
              </w:rPr>
              <w:t>
Латын графикалы әліпбиді пайдаланатын жазбаша коммуникацияға қатысушылардың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Латын графикасындағы қазақ тілінің әліпбиін және емле ережелерін бекіту (Қазақстан Республикасы Президентінің Жарлығы)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w:t>
            </w:r>
          </w:p>
          <w:p>
            <w:pPr>
              <w:spacing w:after="20"/>
              <w:ind w:left="20"/>
              <w:jc w:val="both"/>
            </w:pPr>
            <w:r>
              <w:rPr>
                <w:rFonts w:ascii="Times New Roman"/>
                <w:b w:val="false"/>
                <w:i w:val="false"/>
                <w:color w:val="000000"/>
                <w:sz w:val="20"/>
              </w:rPr>
              <w:t>
Каринова, Білім және ғылым министрлігі</w:t>
            </w:r>
          </w:p>
          <w:p>
            <w:pPr>
              <w:spacing w:after="20"/>
              <w:ind w:left="20"/>
              <w:jc w:val="both"/>
            </w:pPr>
            <w:r>
              <w:rPr>
                <w:rFonts w:ascii="Times New Roman"/>
                <w:b w:val="false"/>
                <w:i w:val="false"/>
                <w:color w:val="000000"/>
                <w:sz w:val="20"/>
              </w:rPr>
              <w:t>
Тіл саясаты комитетінің төрағасы  Ә.К. Қабаев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Емле ережелерінің негізінде қазақ тілін реформалау мақсатында Үлкен орфографиялық сөздікті, Үлкен орфоэпиялық сөздікті, Үлкен грамматикалық анықтамалықты, топонимикалық сөздікті, антропонимикалық атаулар анықтамалығын, қазақ тілінің орфографиясы, орфоэпиясы бойынша анықтамалықты, сөйлеу мәдениеті бойынша анықтамалықты, Практикалық стилистика және пунктуация бойынша құралдарды әзірлеу, басып шығару және ашық қолжетімділікте орналастыру, өсу қорытындысымен</w:t>
            </w:r>
          </w:p>
          <w:p>
            <w:pPr>
              <w:spacing w:after="20"/>
              <w:ind w:left="20"/>
              <w:jc w:val="both"/>
            </w:pPr>
            <w:r>
              <w:rPr>
                <w:rFonts w:ascii="Times New Roman"/>
                <w:b w:val="false"/>
                <w:i w:val="false"/>
                <w:color w:val="000000"/>
                <w:sz w:val="20"/>
              </w:rPr>
              <w:t xml:space="preserve">
(2022 ж. – 3, 2023 ж. – 6, </w:t>
            </w:r>
          </w:p>
          <w:p>
            <w:pPr>
              <w:spacing w:after="20"/>
              <w:ind w:left="20"/>
              <w:jc w:val="both"/>
            </w:pPr>
            <w:r>
              <w:rPr>
                <w:rFonts w:ascii="Times New Roman"/>
                <w:b w:val="false"/>
                <w:i w:val="false"/>
                <w:color w:val="000000"/>
                <w:sz w:val="20"/>
              </w:rPr>
              <w:t xml:space="preserve">
2024 ж. – 9, </w:t>
            </w:r>
          </w:p>
          <w:p>
            <w:pPr>
              <w:spacing w:after="20"/>
              <w:ind w:left="20"/>
              <w:jc w:val="both"/>
            </w:pPr>
            <w:r>
              <w:rPr>
                <w:rFonts w:ascii="Times New Roman"/>
                <w:b w:val="false"/>
                <w:i w:val="false"/>
                <w:color w:val="000000"/>
                <w:sz w:val="20"/>
              </w:rPr>
              <w:t xml:space="preserve">
2025 ж. –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Білім және ғылым министрлігі</w:t>
            </w:r>
          </w:p>
          <w:p>
            <w:pPr>
              <w:spacing w:after="20"/>
              <w:ind w:left="20"/>
              <w:jc w:val="both"/>
            </w:pPr>
            <w:r>
              <w:rPr>
                <w:rFonts w:ascii="Times New Roman"/>
                <w:b w:val="false"/>
                <w:i w:val="false"/>
                <w:color w:val="000000"/>
                <w:sz w:val="20"/>
              </w:rPr>
              <w:t>
Тіл саясаты комитетінің төрағасы  Ә.К. Қабаев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850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p>
            <w:pPr>
              <w:spacing w:after="20"/>
              <w:ind w:left="20"/>
              <w:jc w:val="both"/>
            </w:pPr>
            <w:r>
              <w:rPr>
                <w:rFonts w:ascii="Times New Roman"/>
                <w:b w:val="false"/>
                <w:i w:val="false"/>
                <w:color w:val="000000"/>
                <w:sz w:val="20"/>
              </w:rPr>
              <w:t>
400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Мемлекеттік тілді және латын графикасындағы қазақ әліпбиін зерделеу жөніндегі медиаконтентті әзірлеу және ашық қолжетімділікте орналастыру</w:t>
            </w:r>
          </w:p>
          <w:p>
            <w:pPr>
              <w:spacing w:after="20"/>
              <w:ind w:left="20"/>
              <w:jc w:val="both"/>
            </w:pPr>
            <w:r>
              <w:rPr>
                <w:rFonts w:ascii="Times New Roman"/>
                <w:b w:val="false"/>
                <w:i w:val="false"/>
                <w:color w:val="000000"/>
                <w:sz w:val="20"/>
              </w:rPr>
              <w:t>
(жалпы ұзақтығы жылына 120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w:t>
            </w:r>
          </w:p>
          <w:p>
            <w:pPr>
              <w:spacing w:after="20"/>
              <w:ind w:left="20"/>
              <w:jc w:val="both"/>
            </w:pPr>
            <w:r>
              <w:rPr>
                <w:rFonts w:ascii="Times New Roman"/>
                <w:b w:val="false"/>
                <w:i w:val="false"/>
                <w:color w:val="000000"/>
                <w:sz w:val="20"/>
              </w:rPr>
              <w:t>
Білім және ғылым министрлігіТіл саясаты комитетінің төрағасы  Ә.К. Қабаев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Қазақстанға импортталатын және елде өндірілетін техникалық құралдарда (компьютерлер, ноутбуктер, пернетақталар және т.б.) қазақ тіліндегі интерфейс пен қазақ әліпбиі әріптерінің болуын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Цифрлық даму, инновациялар және аэроғарыш өнеркәсібі вице-министрі  А.С.  Жамбакин,</w:t>
            </w:r>
          </w:p>
          <w:p>
            <w:pPr>
              <w:spacing w:after="20"/>
              <w:ind w:left="20"/>
              <w:jc w:val="both"/>
            </w:pPr>
            <w:r>
              <w:rPr>
                <w:rFonts w:ascii="Times New Roman"/>
                <w:b w:val="false"/>
                <w:i w:val="false"/>
                <w:color w:val="000000"/>
                <w:sz w:val="20"/>
              </w:rPr>
              <w:t>
ҚР Сауда және интеграция министрлігінің аппарат басшысы Ж.М. Нөпіров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2022–2024</w:t>
            </w:r>
          </w:p>
          <w:p>
            <w:pPr>
              <w:spacing w:after="20"/>
              <w:ind w:left="20"/>
              <w:jc w:val="both"/>
            </w:pPr>
            <w:r>
              <w:rPr>
                <w:rFonts w:ascii="Times New Roman"/>
                <w:b w:val="false"/>
                <w:i w:val="false"/>
                <w:color w:val="000000"/>
                <w:sz w:val="20"/>
              </w:rPr>
              <w:t>
жылдар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Мемлекеттік органдардың, мекемелер мен ұлттық компаниялардың, сондай-ақ басқа да ұйымдардың іс қағаздарын жүргізуді кезең-кезеңмен көшіру жөніндегі бекітілген жоспарға сәйкес латын графикалы әліпбиге көшіру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орталық мемлекеттік органдардың,</w:t>
            </w:r>
          </w:p>
          <w:p>
            <w:pPr>
              <w:spacing w:after="20"/>
              <w:ind w:left="20"/>
              <w:jc w:val="both"/>
            </w:pPr>
            <w:r>
              <w:rPr>
                <w:rFonts w:ascii="Times New Roman"/>
                <w:b w:val="false"/>
                <w:i w:val="false"/>
                <w:color w:val="000000"/>
                <w:sz w:val="20"/>
              </w:rPr>
              <w:t>
облыстардың, Нұр-Сұлтан, Алматы және Шымкент қалаларының және ұлттық компаниялар мен үкіметтік емес ұйымдардың бірінші басшыларының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w:t>
            </w:r>
          </w:p>
          <w:p>
            <w:pPr>
              <w:spacing w:after="20"/>
              <w:ind w:left="20"/>
              <w:jc w:val="both"/>
            </w:pPr>
            <w:r>
              <w:rPr>
                <w:rFonts w:ascii="Times New Roman"/>
                <w:b w:val="false"/>
                <w:i w:val="false"/>
                <w:color w:val="000000"/>
                <w:sz w:val="20"/>
              </w:rPr>
              <w:t>
жылдар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Қазақстан Республикасындағы тіл саясаты мәселелері бойынша әлеуметтанушылық және талдамалық зерттеулер жүргізу</w:t>
            </w:r>
          </w:p>
          <w:p>
            <w:pPr>
              <w:spacing w:after="20"/>
              <w:ind w:left="20"/>
              <w:jc w:val="both"/>
            </w:pPr>
            <w:r>
              <w:rPr>
                <w:rFonts w:ascii="Times New Roman"/>
                <w:b w:val="false"/>
                <w:i w:val="false"/>
                <w:color w:val="000000"/>
                <w:sz w:val="20"/>
              </w:rPr>
              <w:t>
(респонденттердің саны –2000, 18 жастан бастап,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w:t>
            </w:r>
          </w:p>
          <w:p>
            <w:pPr>
              <w:spacing w:after="20"/>
              <w:ind w:left="20"/>
              <w:jc w:val="both"/>
            </w:pPr>
            <w:r>
              <w:rPr>
                <w:rFonts w:ascii="Times New Roman"/>
                <w:b w:val="false"/>
                <w:i w:val="false"/>
                <w:color w:val="000000"/>
                <w:sz w:val="20"/>
              </w:rPr>
              <w:t>
Тіл саясаты комитетінің төрағасы</w:t>
            </w:r>
          </w:p>
          <w:p>
            <w:pPr>
              <w:spacing w:after="20"/>
              <w:ind w:left="20"/>
              <w:jc w:val="both"/>
            </w:pPr>
            <w:r>
              <w:rPr>
                <w:rFonts w:ascii="Times New Roman"/>
                <w:b w:val="false"/>
                <w:i w:val="false"/>
                <w:color w:val="000000"/>
                <w:sz w:val="20"/>
              </w:rPr>
              <w:t>
Ә.К. Қабаев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282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w:t>
            </w:r>
          </w:p>
          <w:p>
            <w:pPr>
              <w:spacing w:after="20"/>
              <w:ind w:left="20"/>
              <w:jc w:val="both"/>
            </w:pPr>
            <w:r>
              <w:rPr>
                <w:rFonts w:ascii="Times New Roman"/>
                <w:b w:val="false"/>
                <w:i w:val="false"/>
                <w:color w:val="000000"/>
                <w:sz w:val="20"/>
              </w:rPr>
              <w:t xml:space="preserve">
Қазақ тілі ұлттық корпусының мәтіндік базасының көлемі </w:t>
            </w:r>
            <w:r>
              <w:rPr>
                <w:rFonts w:ascii="Times New Roman"/>
                <w:b w:val="false"/>
                <w:i/>
                <w:color w:val="000000"/>
                <w:sz w:val="20"/>
              </w:rPr>
              <w:t>(өсу қорытындысымен)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w:t>
            </w:r>
          </w:p>
          <w:p>
            <w:pPr>
              <w:spacing w:after="20"/>
              <w:ind w:left="20"/>
              <w:jc w:val="both"/>
            </w:pPr>
            <w:r>
              <w:rPr>
                <w:rFonts w:ascii="Times New Roman"/>
                <w:b w:val="false"/>
                <w:i w:val="false"/>
                <w:color w:val="000000"/>
                <w:sz w:val="20"/>
              </w:rPr>
              <w:t>
Білім және ғылым министрлігі</w:t>
            </w:r>
          </w:p>
          <w:p>
            <w:pPr>
              <w:spacing w:after="20"/>
              <w:ind w:left="20"/>
              <w:jc w:val="both"/>
            </w:pPr>
            <w:r>
              <w:rPr>
                <w:rFonts w:ascii="Times New Roman"/>
                <w:b w:val="false"/>
                <w:i w:val="false"/>
                <w:color w:val="000000"/>
                <w:sz w:val="20"/>
              </w:rPr>
              <w:t>
Тіл саясаты комитетінің төрағасы – Ә.К. Қабаев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сөз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w:t>
            </w:r>
          </w:p>
          <w:p>
            <w:pPr>
              <w:spacing w:after="20"/>
              <w:ind w:left="20"/>
              <w:jc w:val="both"/>
            </w:pPr>
            <w:r>
              <w:rPr>
                <w:rFonts w:ascii="Times New Roman"/>
                <w:b w:val="false"/>
                <w:i w:val="false"/>
                <w:color w:val="000000"/>
                <w:sz w:val="20"/>
              </w:rPr>
              <w:t>
сөз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млн</w:t>
            </w:r>
          </w:p>
          <w:p>
            <w:pPr>
              <w:spacing w:after="20"/>
              <w:ind w:left="20"/>
              <w:jc w:val="both"/>
            </w:pPr>
            <w:r>
              <w:rPr>
                <w:rFonts w:ascii="Times New Roman"/>
                <w:b w:val="false"/>
                <w:i w:val="false"/>
                <w:color w:val="000000"/>
                <w:sz w:val="20"/>
              </w:rPr>
              <w:t>
сөз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млн</w:t>
            </w:r>
          </w:p>
          <w:p>
            <w:pPr>
              <w:spacing w:after="20"/>
              <w:ind w:left="20"/>
              <w:jc w:val="both"/>
            </w:pPr>
            <w:r>
              <w:rPr>
                <w:rFonts w:ascii="Times New Roman"/>
                <w:b w:val="false"/>
                <w:i w:val="false"/>
                <w:color w:val="000000"/>
                <w:sz w:val="20"/>
              </w:rPr>
              <w:t>
сөз</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Қазақ тілі ұлттық корпусының бес кіші корпусын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w:t>
            </w:r>
          </w:p>
          <w:p>
            <w:pPr>
              <w:spacing w:after="20"/>
              <w:ind w:left="20"/>
              <w:jc w:val="both"/>
            </w:pPr>
            <w:r>
              <w:rPr>
                <w:rFonts w:ascii="Times New Roman"/>
                <w:b w:val="false"/>
                <w:i w:val="false"/>
                <w:color w:val="000000"/>
                <w:sz w:val="20"/>
              </w:rPr>
              <w:t>
Ш.Т.                      Каринова,</w:t>
            </w:r>
          </w:p>
          <w:p>
            <w:pPr>
              <w:spacing w:after="20"/>
              <w:ind w:left="20"/>
              <w:jc w:val="both"/>
            </w:pPr>
            <w:r>
              <w:rPr>
                <w:rFonts w:ascii="Times New Roman"/>
                <w:b w:val="false"/>
                <w:i w:val="false"/>
                <w:color w:val="000000"/>
                <w:sz w:val="20"/>
              </w:rPr>
              <w:t>
Білім және ғылым министрлігіТіл саясаты комитетінің төрағасы</w:t>
            </w:r>
          </w:p>
          <w:p>
            <w:pPr>
              <w:spacing w:after="20"/>
              <w:ind w:left="20"/>
              <w:jc w:val="both"/>
            </w:pPr>
            <w:r>
              <w:rPr>
                <w:rFonts w:ascii="Times New Roman"/>
                <w:b w:val="false"/>
                <w:i w:val="false"/>
                <w:color w:val="000000"/>
                <w:sz w:val="20"/>
              </w:rPr>
              <w:t>
Ә.К. Қабаев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940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940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"Ел рухы"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Мәдениет саласында көрсетілетін қызметтердің қолжетімділігі мен сапасын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835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678</w:t>
            </w:r>
          </w:p>
          <w:p>
            <w:pPr>
              <w:spacing w:after="20"/>
              <w:ind w:left="20"/>
              <w:jc w:val="both"/>
            </w:pPr>
            <w:r>
              <w:rPr>
                <w:rFonts w:ascii="Times New Roman"/>
                <w:b w:val="false"/>
                <w:i w:val="false"/>
                <w:color w:val="000000"/>
                <w:sz w:val="20"/>
              </w:rPr>
              <w:t>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629</w:t>
            </w:r>
          </w:p>
          <w:p>
            <w:pPr>
              <w:spacing w:after="20"/>
              <w:ind w:left="20"/>
              <w:jc w:val="both"/>
            </w:pPr>
            <w:r>
              <w:rPr>
                <w:rFonts w:ascii="Times New Roman"/>
                <w:b w:val="false"/>
                <w:i w:val="false"/>
                <w:color w:val="000000"/>
                <w:sz w:val="20"/>
              </w:rPr>
              <w:t>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629 800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646</w:t>
            </w:r>
          </w:p>
          <w:p>
            <w:pPr>
              <w:spacing w:after="20"/>
              <w:ind w:left="20"/>
              <w:jc w:val="both"/>
            </w:pPr>
            <w:r>
              <w:rPr>
                <w:rFonts w:ascii="Times New Roman"/>
                <w:b w:val="false"/>
                <w:i w:val="false"/>
                <w:color w:val="000000"/>
                <w:sz w:val="20"/>
              </w:rPr>
              <w:t>
216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646</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w:t>
            </w:r>
          </w:p>
          <w:p>
            <w:pPr>
              <w:spacing w:after="20"/>
              <w:ind w:left="20"/>
              <w:jc w:val="both"/>
            </w:pPr>
            <w:r>
              <w:rPr>
                <w:rFonts w:ascii="Times New Roman"/>
                <w:b w:val="false"/>
                <w:i w:val="false"/>
                <w:color w:val="000000"/>
                <w:sz w:val="20"/>
              </w:rPr>
              <w:t>
Мәдениет объектілерімен және көрсетілетін қызметтермен қамтамасыз етілуінің өсуі, оның ішінде шалғай аудандарда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мәдени объектісін салу, 211 жөндеу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мәдениет объектісін салу, 265</w:t>
            </w:r>
          </w:p>
          <w:p>
            <w:pPr>
              <w:spacing w:after="20"/>
              <w:ind w:left="20"/>
              <w:jc w:val="both"/>
            </w:pPr>
            <w:r>
              <w:rPr>
                <w:rFonts w:ascii="Times New Roman"/>
                <w:b w:val="false"/>
                <w:i w:val="false"/>
                <w:color w:val="000000"/>
                <w:sz w:val="20"/>
              </w:rPr>
              <w:t>
жөндеу,</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визит–орталық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мәдениет объектісін салу, 260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мәдениет объектісін  салу,255 жөндеу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мәдениет объектісін  салу, 250</w:t>
            </w:r>
          </w:p>
          <w:p>
            <w:pPr>
              <w:spacing w:after="20"/>
              <w:ind w:left="20"/>
              <w:jc w:val="both"/>
            </w:pPr>
            <w:r>
              <w:rPr>
                <w:rFonts w:ascii="Times New Roman"/>
                <w:b w:val="false"/>
                <w:i w:val="false"/>
                <w:color w:val="000000"/>
                <w:sz w:val="20"/>
              </w:rPr>
              <w:t>
жөндеу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Мәдениет объектілерін салу және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орындарын құру </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бірл.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бірл.</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p>
            <w:pPr>
              <w:spacing w:after="20"/>
              <w:ind w:left="20"/>
              <w:jc w:val="both"/>
            </w:pPr>
            <w:r>
              <w:rPr>
                <w:rFonts w:ascii="Times New Roman"/>
                <w:b w:val="false"/>
                <w:i w:val="false"/>
                <w:color w:val="000000"/>
                <w:sz w:val="20"/>
              </w:rPr>
              <w:t>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p>
            <w:pPr>
              <w:spacing w:after="20"/>
              <w:ind w:left="20"/>
              <w:jc w:val="both"/>
            </w:pPr>
            <w:r>
              <w:rPr>
                <w:rFonts w:ascii="Times New Roman"/>
                <w:b w:val="false"/>
                <w:i w:val="false"/>
                <w:color w:val="000000"/>
                <w:sz w:val="20"/>
              </w:rPr>
              <w:t>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p>
            <w:pPr>
              <w:spacing w:after="20"/>
              <w:ind w:left="20"/>
              <w:jc w:val="both"/>
            </w:pPr>
            <w:r>
              <w:rPr>
                <w:rFonts w:ascii="Times New Roman"/>
                <w:b w:val="false"/>
                <w:i w:val="false"/>
                <w:color w:val="000000"/>
                <w:sz w:val="20"/>
              </w:rPr>
              <w:t>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p>
            <w:pPr>
              <w:spacing w:after="20"/>
              <w:ind w:left="20"/>
              <w:jc w:val="both"/>
            </w:pPr>
            <w:r>
              <w:rPr>
                <w:rFonts w:ascii="Times New Roman"/>
                <w:b w:val="false"/>
                <w:i w:val="false"/>
                <w:color w:val="000000"/>
                <w:sz w:val="20"/>
              </w:rPr>
              <w:t>
бірл.</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Қазақстандықтар мен шетелдік туристер арасында танымал ету мақсатында республикалық музей-қорықтар аумағында визит-орталықтар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200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xml:space="preserve">
Зағип және көзі нашар көретіндерге арналған кітапханалар қорын ұлғайту, оның ішінде мемлекеттік тілде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700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"Рухани жаңғыру" бағдарламасының шеңберінде "Қазақстанның киелі географиясы" және "Жаһандық әлемдегі заманауи қазақстандық мәдениет" жобаларын іске асыруды жалғастыру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116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300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806</w:t>
            </w:r>
          </w:p>
          <w:p>
            <w:pPr>
              <w:spacing w:after="20"/>
              <w:ind w:left="20"/>
              <w:jc w:val="both"/>
            </w:pPr>
            <w:r>
              <w:rPr>
                <w:rFonts w:ascii="Times New Roman"/>
                <w:b w:val="false"/>
                <w:i w:val="false"/>
                <w:color w:val="000000"/>
                <w:sz w:val="20"/>
              </w:rPr>
              <w:t>
716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806</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Түркістанның тарихи орталығына Сауран, Сарайшық, Отырар, Ақыртас, Сығанақ, Жанкент және Бозоқ қалашықтарына және Ұлытау музей қорығына ғылыми реставрациялау жұмыстарын жүргізу арқылы тарихи-мәдени мұра объектілерін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324 600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989</w:t>
            </w:r>
          </w:p>
          <w:p>
            <w:pPr>
              <w:spacing w:after="20"/>
              <w:ind w:left="20"/>
              <w:jc w:val="both"/>
            </w:pPr>
            <w:r>
              <w:rPr>
                <w:rFonts w:ascii="Times New Roman"/>
                <w:b w:val="false"/>
                <w:i w:val="false"/>
                <w:color w:val="000000"/>
                <w:sz w:val="20"/>
              </w:rPr>
              <w:t>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989</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Қазақстанның тарихы мен мәдениетінің бірегей ескерткіштерін ЮНЕСКО-ның Дүниежүзілік мұралар тізіміне енгізу бойынша шаралар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400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300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Мәдениет саласындағы отандық цифрлық ресурстарға кіру санын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кіру</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млн</w:t>
            </w:r>
          </w:p>
          <w:p>
            <w:pPr>
              <w:spacing w:after="20"/>
              <w:ind w:left="20"/>
              <w:jc w:val="both"/>
            </w:pPr>
            <w:r>
              <w:rPr>
                <w:rFonts w:ascii="Times New Roman"/>
                <w:b w:val="false"/>
                <w:i w:val="false"/>
                <w:color w:val="000000"/>
                <w:sz w:val="20"/>
              </w:rPr>
              <w:t>
кіру</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w:t>
            </w:r>
          </w:p>
          <w:p>
            <w:pPr>
              <w:spacing w:after="20"/>
              <w:ind w:left="20"/>
              <w:jc w:val="both"/>
            </w:pPr>
            <w:r>
              <w:rPr>
                <w:rFonts w:ascii="Times New Roman"/>
                <w:b w:val="false"/>
                <w:i w:val="false"/>
                <w:color w:val="000000"/>
                <w:sz w:val="20"/>
              </w:rPr>
              <w:t>
кіру</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кіру</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Барлық жүргізіліп жатқан мәдени іс-шаралар, театр маусымдары, кітапхана қорлары, музейлер мен көрмелер туралы ақпараттық қолжетімділікті қамтамасыз ете отырып, e–culture.kz бірыңғай электронды платформасын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ҚР Цифрлық даму, инновациялар және аэроғарыш өнеркәсібі вице-министрі А.С. Жамбакин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Отандық мәдени өнімді танымал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886 600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470 000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14 440 600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p>
            <w:pPr>
              <w:spacing w:after="20"/>
              <w:ind w:left="20"/>
              <w:jc w:val="both"/>
            </w:pPr>
            <w:r>
              <w:rPr>
                <w:rFonts w:ascii="Times New Roman"/>
                <w:b w:val="false"/>
                <w:i w:val="false"/>
                <w:color w:val="000000"/>
                <w:sz w:val="20"/>
              </w:rPr>
              <w:t>
300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12 650 300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79 097</w:t>
            </w:r>
          </w:p>
          <w:p>
            <w:pPr>
              <w:spacing w:after="20"/>
              <w:ind w:left="20"/>
              <w:jc w:val="both"/>
            </w:pPr>
            <w:r>
              <w:rPr>
                <w:rFonts w:ascii="Times New Roman"/>
                <w:b w:val="false"/>
                <w:i w:val="false"/>
                <w:color w:val="000000"/>
                <w:sz w:val="20"/>
              </w:rPr>
              <w:t>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79 097 800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Жаңадан шығарылған отандық анимациялық фильмдердің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бірл.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Отандық анимациялық контентті шығаратын сервистік компания ретінде "Қазақанимация" шығармашылық бірлестігін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000 000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Қазақстандық кинопрокаттың жалпы көлеміндегі отандық фильмдердің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Отбасылық көрсетілімге арналған халықаралық стандарттар бойынша күту рейтингі жоғары анимациялық фильмдердің және фильмдердің кең дистрибуциялы дубляжын қамтамасыз етуде мемлекеттік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xml:space="preserve">
Пленкалық көшірмелерді цифрландыру мен фильмдерді реставрациялау жобасын іске асыру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Цифрланған және реставрацияланған фильмдердің саны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фильм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фильм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фильм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фильм</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w:t>
            </w:r>
          </w:p>
          <w:p>
            <w:pPr>
              <w:spacing w:after="20"/>
              <w:ind w:left="20"/>
              <w:jc w:val="both"/>
            </w:pPr>
            <w:r>
              <w:rPr>
                <w:rFonts w:ascii="Times New Roman"/>
                <w:b w:val="false"/>
                <w:i w:val="false"/>
                <w:color w:val="000000"/>
                <w:sz w:val="20"/>
              </w:rPr>
              <w:t xml:space="preserve">
"Қазақфильм" киностудиясын жаңғырту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863 800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700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         500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Қолдау көрсетілген шығармашылық жобалар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Шығармашылық пен өнер өкілдерінің, жас ақындар мен жазушылардың, драматургтердің, сценаристер мен публицистердің, сондай-ақ, айтыстар, мүшайра, жыр-терме, конкурстар, фестивальдар, әдеби оқулар, тарихи-мәдени орындарға экскурсиялар өкілдерінің жетістіктерін және басқа да іс-шараларды ілгерілету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845     100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033 700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11 999 400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66 029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66 029 800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Қаражат бөлудің ашықтығын қамтамасыз ету, жыл сайынғы мемлекеттік әлеуметтік тапсырыс шеңберінде,  оның ішінде мәдениет, өнер және ғылым қайраткерлерін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w:t>
            </w:r>
          </w:p>
          <w:p>
            <w:pPr>
              <w:spacing w:after="20"/>
              <w:ind w:left="20"/>
              <w:jc w:val="both"/>
            </w:pPr>
            <w:r>
              <w:rPr>
                <w:rFonts w:ascii="Times New Roman"/>
                <w:b w:val="false"/>
                <w:i w:val="false"/>
                <w:color w:val="000000"/>
                <w:sz w:val="20"/>
              </w:rPr>
              <w:t>
Н.М. Дәуешов, облыстардың, Нұр-Сұлтан, Алматы және Шымкент қалаларының әкімдерінің орынбасарлары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бағыт. Тәуелсіздік ұрпақтары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Жастар үшін жаңа мүмкіндіктерді дамыту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ҚР Индустрия және инфрақұрылымдық даму вице-министрі К.А.Өскенбаев, </w:t>
            </w:r>
          </w:p>
          <w:p>
            <w:pPr>
              <w:spacing w:after="20"/>
              <w:ind w:left="20"/>
              <w:jc w:val="both"/>
            </w:pPr>
            <w:r>
              <w:rPr>
                <w:rFonts w:ascii="Times New Roman"/>
                <w:b w:val="false"/>
                <w:i w:val="false"/>
                <w:color w:val="000000"/>
                <w:sz w:val="20"/>
              </w:rPr>
              <w:t xml:space="preserve">
ҚР Білім және ғылым  бірінші </w:t>
            </w:r>
          </w:p>
          <w:p>
            <w:pPr>
              <w:spacing w:after="20"/>
              <w:ind w:left="20"/>
              <w:jc w:val="both"/>
            </w:pPr>
            <w:r>
              <w:rPr>
                <w:rFonts w:ascii="Times New Roman"/>
                <w:b w:val="false"/>
                <w:i w:val="false"/>
                <w:color w:val="000000"/>
                <w:sz w:val="20"/>
              </w:rPr>
              <w:t xml:space="preserve">
вице-министрі  </w:t>
            </w:r>
          </w:p>
          <w:p>
            <w:pPr>
              <w:spacing w:after="20"/>
              <w:ind w:left="20"/>
              <w:jc w:val="both"/>
            </w:pPr>
            <w:r>
              <w:rPr>
                <w:rFonts w:ascii="Times New Roman"/>
                <w:b w:val="false"/>
                <w:i w:val="false"/>
                <w:color w:val="000000"/>
                <w:sz w:val="20"/>
              </w:rPr>
              <w:t xml:space="preserve">
Ш.Т. Каринова, ҚР Ұлттық экономика вице-министрі А.С. Қуантыров, ҚР Еңбек және халықты әлеуметтік қорғау вице-министрі Е.Е. Біржанов, облыстардың, Нұр-Сұлтан, Алматы және Шымкент қалаларының әкімдері, "Отбасы банк" АҚ басқарма төрағасы  </w:t>
            </w:r>
          </w:p>
          <w:p>
            <w:pPr>
              <w:spacing w:after="20"/>
              <w:ind w:left="20"/>
              <w:jc w:val="both"/>
            </w:pPr>
            <w:r>
              <w:rPr>
                <w:rFonts w:ascii="Times New Roman"/>
                <w:b w:val="false"/>
                <w:i w:val="false"/>
                <w:color w:val="000000"/>
                <w:sz w:val="20"/>
              </w:rPr>
              <w:t>
Л.Е. Ибрагимова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тұрғын үй жинақтау жүйесімен қамту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Қ.А. Өскенбаев, ҚР Ақпарат және қоғамдық даму вице-министрі А.Қ. Омаров, </w:t>
            </w:r>
          </w:p>
          <w:p>
            <w:pPr>
              <w:spacing w:after="20"/>
              <w:ind w:left="20"/>
              <w:jc w:val="both"/>
            </w:pPr>
            <w:r>
              <w:rPr>
                <w:rFonts w:ascii="Times New Roman"/>
                <w:b w:val="false"/>
                <w:i w:val="false"/>
                <w:color w:val="000000"/>
                <w:sz w:val="20"/>
              </w:rPr>
              <w:t>
ҚР Ұлттық экономика вице-министрі А.С. Қуантыров,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xml:space="preserve">
"Отбасы банк" АҚ басқарма төрағасы  </w:t>
            </w:r>
          </w:p>
          <w:p>
            <w:pPr>
              <w:spacing w:after="20"/>
              <w:ind w:left="20"/>
              <w:jc w:val="both"/>
            </w:pPr>
            <w:r>
              <w:rPr>
                <w:rFonts w:ascii="Times New Roman"/>
                <w:b w:val="false"/>
                <w:i w:val="false"/>
                <w:color w:val="000000"/>
                <w:sz w:val="20"/>
              </w:rPr>
              <w:t>
Л.Е. Ибрагимова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мың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мың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Кейіннен тұрғын үй сатып алу мақсатында жинақтау үшін ең төменгі жеткіліктілік шегінен жоғары жинағы бар жастарға "Отбасы банк" АҚ-дан зейнетақы жинақтарының бір бөлігін шоттарға</w:t>
            </w:r>
          </w:p>
          <w:p>
            <w:pPr>
              <w:spacing w:after="20"/>
              <w:ind w:left="20"/>
              <w:jc w:val="both"/>
            </w:pPr>
            <w:r>
              <w:rPr>
                <w:rFonts w:ascii="Times New Roman"/>
                <w:b w:val="false"/>
                <w:i w:val="false"/>
                <w:color w:val="000000"/>
                <w:sz w:val="20"/>
              </w:rPr>
              <w:t>
аудару мүмкіндігін беру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w:t>
            </w:r>
          </w:p>
          <w:p>
            <w:pPr>
              <w:spacing w:after="20"/>
              <w:ind w:left="20"/>
              <w:jc w:val="both"/>
            </w:pPr>
            <w:r>
              <w:rPr>
                <w:rFonts w:ascii="Times New Roman"/>
                <w:b w:val="false"/>
                <w:i w:val="false"/>
                <w:color w:val="000000"/>
                <w:sz w:val="20"/>
              </w:rPr>
              <w:t xml:space="preserve">
Қ.А. Өскенбаев, ҚР Ақпарат және қоғамдық даму вице-министрі А.Қ.  Омаров, </w:t>
            </w:r>
          </w:p>
          <w:p>
            <w:pPr>
              <w:spacing w:after="20"/>
              <w:ind w:left="20"/>
              <w:jc w:val="both"/>
            </w:pPr>
            <w:r>
              <w:rPr>
                <w:rFonts w:ascii="Times New Roman"/>
                <w:b w:val="false"/>
                <w:i w:val="false"/>
                <w:color w:val="000000"/>
                <w:sz w:val="20"/>
              </w:rPr>
              <w:t xml:space="preserve">
ҚР Ұлттық экономика  вице-министрі А.С.Қуантыров, облыстардың, Нұр-Сұлтан, Алматы және Шымкент қалаларының әкімдерінің орынбасарлары, "Отбасы банк" АҚ басқарма төрағасы  Л.Е. Ибрагимова (келісу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Әкімдіктермен бірлесіп, жеңілдетілген ипотекалық бағдарламаларды енгізу және "Отбасы банк" ТҚЖБ-ның өз өнімдерін әзірлеуі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Қ.А. Өскенбаев, ҚР Ұлттық  экономика вице-министрі А.С. Қуантыров, облыстардың, Нұр-Сұлтан, Алматы және Шымкент қалаларының әкімдерінің орынбасарлары, "Отбасы банк" АҚ басқарма төрағасы  </w:t>
            </w:r>
          </w:p>
          <w:p>
            <w:pPr>
              <w:spacing w:after="20"/>
              <w:ind w:left="20"/>
              <w:jc w:val="both"/>
            </w:pPr>
            <w:r>
              <w:rPr>
                <w:rFonts w:ascii="Times New Roman"/>
                <w:b w:val="false"/>
                <w:i w:val="false"/>
                <w:color w:val="000000"/>
                <w:sz w:val="20"/>
              </w:rPr>
              <w:t xml:space="preserve">
Л.Е. Ибрагимова (келісу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Тұрғын үй құрылысының барлық бағдарламалары бойынша жас отбасыларға арналған қарыздар үлесі</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Қ.А. Өскенбаев, ҚР Ақпарат және қоғамдық даму вице-министрі А.Қ. Омаров, </w:t>
            </w:r>
          </w:p>
          <w:p>
            <w:pPr>
              <w:spacing w:after="20"/>
              <w:ind w:left="20"/>
              <w:jc w:val="both"/>
            </w:pPr>
            <w:r>
              <w:rPr>
                <w:rFonts w:ascii="Times New Roman"/>
                <w:b w:val="false"/>
                <w:i w:val="false"/>
                <w:color w:val="000000"/>
                <w:sz w:val="20"/>
              </w:rPr>
              <w:t>
ҚР Ұлттық экономика вице-министрі А.С. Қуантыров,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"Отбасы банк" АҚ басқарма төрағасы  Л.Е. Ибрагимова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Тұрғын үй құрылысы бағдарламаларында жас отбасыларға арналған квоталар енгізу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w:t>
            </w:r>
          </w:p>
          <w:p>
            <w:pPr>
              <w:spacing w:after="20"/>
              <w:ind w:left="20"/>
              <w:jc w:val="both"/>
            </w:pPr>
            <w:r>
              <w:rPr>
                <w:rFonts w:ascii="Times New Roman"/>
                <w:b w:val="false"/>
                <w:i w:val="false"/>
                <w:color w:val="000000"/>
                <w:sz w:val="20"/>
              </w:rPr>
              <w:t xml:space="preserve">
Қ.А. Өскенбаев, ҚР Ақпарат және қоғамдық даму вице-министрі </w:t>
            </w:r>
          </w:p>
          <w:p>
            <w:pPr>
              <w:spacing w:after="20"/>
              <w:ind w:left="20"/>
              <w:jc w:val="both"/>
            </w:pPr>
            <w:r>
              <w:rPr>
                <w:rFonts w:ascii="Times New Roman"/>
                <w:b w:val="false"/>
                <w:i w:val="false"/>
                <w:color w:val="000000"/>
                <w:sz w:val="20"/>
              </w:rPr>
              <w:t xml:space="preserve">
А.Қ.  Омаров, </w:t>
            </w:r>
          </w:p>
          <w:p>
            <w:pPr>
              <w:spacing w:after="20"/>
              <w:ind w:left="20"/>
              <w:jc w:val="both"/>
            </w:pPr>
            <w:r>
              <w:rPr>
                <w:rFonts w:ascii="Times New Roman"/>
                <w:b w:val="false"/>
                <w:i w:val="false"/>
                <w:color w:val="000000"/>
                <w:sz w:val="20"/>
              </w:rPr>
              <w:t xml:space="preserve">
ҚР Ұлттық экономика  вице-министрі </w:t>
            </w:r>
          </w:p>
          <w:p>
            <w:pPr>
              <w:spacing w:after="20"/>
              <w:ind w:left="20"/>
              <w:jc w:val="both"/>
            </w:pPr>
            <w:r>
              <w:rPr>
                <w:rFonts w:ascii="Times New Roman"/>
                <w:b w:val="false"/>
                <w:i w:val="false"/>
                <w:color w:val="000000"/>
                <w:sz w:val="20"/>
              </w:rPr>
              <w:t>
А. С. Қуантыров, облыстардың, Нұр-Сұлтан, Алматы және Шымкент қалаларының әкімдерінің орынбасарлары,</w:t>
            </w:r>
          </w:p>
          <w:p>
            <w:pPr>
              <w:spacing w:after="20"/>
              <w:ind w:left="20"/>
              <w:jc w:val="both"/>
            </w:pPr>
            <w:r>
              <w:rPr>
                <w:rFonts w:ascii="Times New Roman"/>
                <w:b w:val="false"/>
                <w:i w:val="false"/>
                <w:color w:val="000000"/>
                <w:sz w:val="20"/>
              </w:rPr>
              <w:t xml:space="preserve">
"Отбасы банк" АҚ басқарма төрағасы Л.Е. Ибрагимова (келісу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Жастарды әлеуметтендіру және жұмысқа орналастыру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облыстардың, Нұр-Сұлтан, Алматы және Шымкент қалаларының әкімдері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683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135 841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p>
            <w:pPr>
              <w:spacing w:after="20"/>
              <w:ind w:left="20"/>
              <w:jc w:val="both"/>
            </w:pPr>
            <w:r>
              <w:rPr>
                <w:rFonts w:ascii="Times New Roman"/>
                <w:b w:val="false"/>
                <w:i w:val="false"/>
                <w:color w:val="000000"/>
                <w:sz w:val="20"/>
              </w:rPr>
              <w:t>
066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066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Жастардың әлеуметтік көрсетілетін қызметтерімен қамту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Еңбек және халықты әлеуметтік қорғау вице-министрі Е.Е. Біржанов,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мың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Жастарға ақпараттық-консультациялық көмек көрсетуді ұйымдастыру (білім беру, құқықтық, психологиялық және т. б.)</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Жастар ресурстық орталықтарының қызметін жастарды қолдаудың проактивті консалтингтік қызметтеріне трансформациялау-әлеуметтік көрсетілетін қызметтер ұсыну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Жастарды жаңа стартап-жобалармен қамту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Мәдениет және спорт вице-министрі Н.М. Дәуешов, ҚР Цифрлық даму,</w:t>
            </w:r>
          </w:p>
          <w:p>
            <w:pPr>
              <w:spacing w:after="20"/>
              <w:ind w:left="20"/>
              <w:jc w:val="both"/>
            </w:pPr>
            <w:r>
              <w:rPr>
                <w:rFonts w:ascii="Times New Roman"/>
                <w:b w:val="false"/>
                <w:i w:val="false"/>
                <w:color w:val="000000"/>
                <w:sz w:val="20"/>
              </w:rPr>
              <w:t xml:space="preserve">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
А. С. Жамбакин, </w:t>
            </w:r>
          </w:p>
          <w:p>
            <w:pPr>
              <w:spacing w:after="20"/>
              <w:ind w:left="20"/>
              <w:jc w:val="both"/>
            </w:pPr>
            <w:r>
              <w:rPr>
                <w:rFonts w:ascii="Times New Roman"/>
                <w:b w:val="false"/>
                <w:i w:val="false"/>
                <w:color w:val="000000"/>
                <w:sz w:val="20"/>
              </w:rPr>
              <w:t xml:space="preserve">
ҚР Білім және ғылым  бірінші вице-министрі  </w:t>
            </w:r>
          </w:p>
          <w:p>
            <w:pPr>
              <w:spacing w:after="20"/>
              <w:ind w:left="20"/>
              <w:jc w:val="both"/>
            </w:pPr>
            <w:r>
              <w:rPr>
                <w:rFonts w:ascii="Times New Roman"/>
                <w:b w:val="false"/>
                <w:i w:val="false"/>
                <w:color w:val="000000"/>
                <w:sz w:val="20"/>
              </w:rPr>
              <w:t xml:space="preserve">
Ш.Т. Каринова,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"Атамекен" ұлттық кәсіпкерлер палатасының төрағасы              А.И. Мырзахметов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w:t>
            </w:r>
          </w:p>
          <w:p>
            <w:pPr>
              <w:spacing w:after="20"/>
              <w:ind w:left="20"/>
              <w:jc w:val="both"/>
            </w:pPr>
            <w:r>
              <w:rPr>
                <w:rFonts w:ascii="Times New Roman"/>
                <w:b w:val="false"/>
                <w:i w:val="false"/>
                <w:color w:val="000000"/>
                <w:sz w:val="20"/>
              </w:rPr>
              <w:t>
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бі</w:t>
            </w:r>
          </w:p>
          <w:p>
            <w:pPr>
              <w:spacing w:after="20"/>
              <w:ind w:left="20"/>
              <w:jc w:val="both"/>
            </w:pPr>
            <w:r>
              <w:rPr>
                <w:rFonts w:ascii="Times New Roman"/>
                <w:b w:val="false"/>
                <w:i w:val="false"/>
                <w:color w:val="000000"/>
                <w:sz w:val="20"/>
              </w:rPr>
              <w:t>
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"Тәуелсіздік ұрпақтары" грантын іске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облыстардың,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517 570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570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Eljastary инфонавигаторына кіру деңгейі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Цифрлық даму, инновациялар және аэроғарыш өнеркәсібі  вице-министрі А.С. Жамбакин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w:t>
            </w:r>
          </w:p>
          <w:p>
            <w:pPr>
              <w:spacing w:after="20"/>
              <w:ind w:left="20"/>
              <w:jc w:val="both"/>
            </w:pP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млн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Eljastary жастар инфонавигаторы мен мобильді қосымшасын жасау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Цифрлық даму, инновациялар және аэроғарыш өнеркәсібі  вице-министрі  А.С. Жамбакин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169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75 496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Жастарды мемлекеттік қолдаудың іске асырылып жатқан шаралары туралы ақпаратпен қамту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Цифрлық даму, инновациялар және аэроғарыш өнеркәсібі  вице-министрі А.С. Жамбакин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Жастарды қоғамдық-пайдалы қызметке тарту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Б.А. Тілепов, ҚР Еңбек және халықты әлеуметтік қорғау вице-министрі </w:t>
            </w:r>
          </w:p>
          <w:p>
            <w:pPr>
              <w:spacing w:after="20"/>
              <w:ind w:left="20"/>
              <w:jc w:val="both"/>
            </w:pPr>
            <w:r>
              <w:rPr>
                <w:rFonts w:ascii="Times New Roman"/>
                <w:b w:val="false"/>
                <w:i w:val="false"/>
                <w:color w:val="000000"/>
                <w:sz w:val="20"/>
              </w:rPr>
              <w:t>
Е. Е.  Біржанов, ҚР</w:t>
            </w:r>
          </w:p>
          <w:p>
            <w:pPr>
              <w:spacing w:after="20"/>
              <w:ind w:left="20"/>
              <w:jc w:val="both"/>
            </w:pPr>
            <w:r>
              <w:rPr>
                <w:rFonts w:ascii="Times New Roman"/>
                <w:b w:val="false"/>
                <w:i w:val="false"/>
                <w:color w:val="000000"/>
                <w:sz w:val="20"/>
              </w:rPr>
              <w:t>
Қаржы вице-министрі Т.М. Савельева, ҚР</w:t>
            </w:r>
          </w:p>
          <w:p>
            <w:pPr>
              <w:spacing w:after="20"/>
              <w:ind w:left="20"/>
              <w:jc w:val="both"/>
            </w:pPr>
            <w:r>
              <w:rPr>
                <w:rFonts w:ascii="Times New Roman"/>
                <w:b w:val="false"/>
                <w:i w:val="false"/>
                <w:color w:val="000000"/>
                <w:sz w:val="20"/>
              </w:rPr>
              <w:t xml:space="preserve">
Ұлттық экономика вице-министрі,  А.С. Қуантыров, </w:t>
            </w:r>
          </w:p>
          <w:p>
            <w:pPr>
              <w:spacing w:after="20"/>
              <w:ind w:left="20"/>
              <w:jc w:val="both"/>
            </w:pPr>
            <w:r>
              <w:rPr>
                <w:rFonts w:ascii="Times New Roman"/>
                <w:b w:val="false"/>
                <w:i w:val="false"/>
                <w:color w:val="000000"/>
                <w:sz w:val="20"/>
              </w:rPr>
              <w:t>ҚР Білім және ғылым  бірінші вице-министрі  Ш.Т. Каринова, ҚР</w:t>
            </w:r>
          </w:p>
          <w:p>
            <w:pPr>
              <w:spacing w:after="20"/>
              <w:ind w:left="20"/>
              <w:jc w:val="both"/>
            </w:pPr>
            <w:r>
              <w:rPr>
                <w:rFonts w:ascii="Times New Roman"/>
                <w:b w:val="false"/>
                <w:i w:val="false"/>
                <w:color w:val="000000"/>
                <w:sz w:val="20"/>
              </w:rPr>
              <w:t>
Экология, геология және табиғи ресурстар вице-министрі  А. А.  Пірімқұлов, облыстардың, Нұр-Сұлтан, Алматы және Шымкент қалаларының әкімдері, "Атамекен" ұлттық кәсіпкерлер палатасының</w:t>
            </w:r>
          </w:p>
          <w:p>
            <w:pPr>
              <w:spacing w:after="20"/>
              <w:ind w:left="20"/>
              <w:jc w:val="both"/>
            </w:pPr>
            <w:r>
              <w:rPr>
                <w:rFonts w:ascii="Times New Roman"/>
                <w:b w:val="false"/>
                <w:i w:val="false"/>
                <w:color w:val="000000"/>
                <w:sz w:val="20"/>
              </w:rPr>
              <w:t>
төрағасы А.И. Мырзахметов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258 297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2 294 183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1 978 260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1 978 260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Волонтерлік қызметке тартылған оқушы жастардың үлесі</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облыстардың, Нұр-Сұлтан, Алматы және Шымкент қалаларының әкімдері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Волонтерлік қызметке тарту жөніндегі шаралар кешенін әзірлеу және іске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облыстар және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млн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Волонтерлік ұйымдардың санын ұлғайту</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облыстар және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Жастар ұйымдарының жобаларына гранттарды қаржыландыруды 1,5 есеге ұлғайту және волонтерлік қозғалыстарды дамыту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Б.А.  Тілепов, облыстар,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060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p>
            <w:pPr>
              <w:spacing w:after="20"/>
              <w:ind w:left="20"/>
              <w:jc w:val="both"/>
            </w:pPr>
            <w:r>
              <w:rPr>
                <w:rFonts w:ascii="Times New Roman"/>
                <w:b w:val="false"/>
                <w:i w:val="false"/>
                <w:color w:val="000000"/>
                <w:sz w:val="20"/>
              </w:rPr>
              <w:t>
183 мың</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617 260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617 260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w:t>
            </w:r>
          </w:p>
          <w:p>
            <w:pPr>
              <w:spacing w:after="20"/>
              <w:ind w:left="20"/>
              <w:jc w:val="both"/>
            </w:pPr>
            <w:r>
              <w:rPr>
                <w:rFonts w:ascii="Times New Roman"/>
                <w:b w:val="false"/>
                <w:i w:val="false"/>
                <w:color w:val="000000"/>
                <w:sz w:val="20"/>
              </w:rPr>
              <w:t>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3 739 340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Жастарды экологиялық жобалармен қамту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ҚР Білім және ғылым  бірінші вице-министрі Ш.Т. Каринова, ҚР Экология, геология және табиғи ресурстар вице- министрі </w:t>
            </w:r>
          </w:p>
          <w:p>
            <w:pPr>
              <w:spacing w:after="20"/>
              <w:ind w:left="20"/>
              <w:jc w:val="both"/>
            </w:pPr>
            <w:r>
              <w:rPr>
                <w:rFonts w:ascii="Times New Roman"/>
                <w:b w:val="false"/>
                <w:i w:val="false"/>
                <w:color w:val="000000"/>
                <w:sz w:val="20"/>
              </w:rPr>
              <w:t>
А.А. Пірімқұлов, облыстардың, Нұр-Сұлтан, Алматы және Шымкент қалаларының әкімдері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мың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мың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Экологиялық мәдениетті қалыптастыру жөніндегі іс–шаралар кешенін жүргізу (экологиялық акциялар, сенбіліктер, өзен арналарын тазарту, ағаштар отырғызу бойынша экологиялық қоғамдастықтар құру және т. б.)</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ҚР Экология, геология және табиғи ресурстар вице-министрі А.А. Пірімқұлов, ҚР Білім және ғылым  бірінші вице-министрі Ш.Т. Каринова, облыстар, Нұр-Сұлтан, Алматы және Шымкент қалаларының әкімдерінің орынбасарлары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Жастар арасында экологиялық мәдениетті нығайту жөніндегі шаралар кешенін әзірлеу және іске асыру: </w:t>
            </w:r>
            <w:r>
              <w:rPr>
                <w:rFonts w:ascii="Times New Roman"/>
                <w:b w:val="false"/>
                <w:i/>
                <w:color w:val="000000"/>
                <w:sz w:val="20"/>
              </w:rPr>
              <w:t xml:space="preserve">Табиғатқа арналған қазақ фольклорының қызықты мифтерін,  аңыздарын, тарату арқылы қоршаған ортаны қарым-қатынасты </w:t>
            </w:r>
            <w:r>
              <w:rPr>
                <w:rFonts w:ascii="Times New Roman"/>
                <w:b w:val="false"/>
                <w:i/>
                <w:color w:val="000000"/>
                <w:sz w:val="20"/>
              </w:rPr>
              <w:t>танымал ету және оған құрметпен қарау жөніндегі "Киелі табиғат" ғылыми–ағартушылық бейне–жобасын жасау.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А.Қ. Омаров, ҚР Экология, геология және табиғи ресурстар вице- министрі</w:t>
            </w:r>
          </w:p>
          <w:p>
            <w:pPr>
              <w:spacing w:after="20"/>
              <w:ind w:left="20"/>
              <w:jc w:val="both"/>
            </w:pPr>
            <w:r>
              <w:rPr>
                <w:rFonts w:ascii="Times New Roman"/>
                <w:b w:val="false"/>
                <w:i w:val="false"/>
                <w:color w:val="000000"/>
                <w:sz w:val="20"/>
              </w:rPr>
              <w:t>
 А. А. Пірімқұлов, облыстардың,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"Жасыл Ел" жобасы шеңберінде жыл сайын жазғы кезеңге 30 мың жасты, оның ішінде ауыл жастарының 10 мың өкілдерін жұмысқа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А.Қ. Омаров, ҚР Индустрия және инфрақұрылымдық даму вице-министрі Қ.А. Өскенбаев, ҚР Еңбек және халықты әлеуметтік қорғау вице-министрі </w:t>
            </w:r>
          </w:p>
          <w:p>
            <w:pPr>
              <w:spacing w:after="20"/>
              <w:ind w:left="20"/>
              <w:jc w:val="both"/>
            </w:pPr>
            <w:r>
              <w:rPr>
                <w:rFonts w:ascii="Times New Roman"/>
                <w:b w:val="false"/>
                <w:i w:val="false"/>
                <w:color w:val="000000"/>
                <w:sz w:val="20"/>
              </w:rPr>
              <w:t xml:space="preserve">
Е. Е.   Біржанов, </w:t>
            </w:r>
          </w:p>
          <w:p>
            <w:pPr>
              <w:spacing w:after="20"/>
              <w:ind w:left="20"/>
              <w:jc w:val="both"/>
            </w:pPr>
            <w:r>
              <w:rPr>
                <w:rFonts w:ascii="Times New Roman"/>
                <w:b w:val="false"/>
                <w:i w:val="false"/>
                <w:color w:val="000000"/>
                <w:sz w:val="20"/>
              </w:rPr>
              <w:t>
мүдделі орталық мемлекеттік органдар, облыстардың,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194 000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970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970</w:t>
            </w:r>
          </w:p>
          <w:p>
            <w:pPr>
              <w:spacing w:after="20"/>
              <w:ind w:left="20"/>
              <w:jc w:val="both"/>
            </w:pPr>
            <w:r>
              <w:rPr>
                <w:rFonts w:ascii="Times New Roman"/>
                <w:b w:val="false"/>
                <w:i w:val="false"/>
                <w:color w:val="000000"/>
                <w:sz w:val="20"/>
              </w:rPr>
              <w:t>
000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Жастарды спортпен (14–18 жас) қамту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Ақпарат және қоғамдық даму вице-министрі </w:t>
            </w:r>
          </w:p>
          <w:p>
            <w:pPr>
              <w:spacing w:after="20"/>
              <w:ind w:left="20"/>
              <w:jc w:val="both"/>
            </w:pPr>
            <w:r>
              <w:rPr>
                <w:rFonts w:ascii="Times New Roman"/>
                <w:b w:val="false"/>
                <w:i w:val="false"/>
                <w:color w:val="000000"/>
                <w:sz w:val="20"/>
              </w:rPr>
              <w:t>
А.Қ.  Омаров, ҚР Білім және ғылым  бірінші вице-министрі Ш.Т. Каринова, ҚР Мәдениет және спорт вице-министрі Н.М. Дәуешов, облыстардың, Нұр-Сұлтан, Алматы және Шымкент қалаларының әкімдері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мың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млн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Әрбір елді мекенде спорт залдарының, алаңдар мен секциялардың қолжетімділігін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w:t>
            </w:r>
          </w:p>
          <w:p>
            <w:pPr>
              <w:spacing w:after="20"/>
              <w:ind w:left="20"/>
              <w:jc w:val="both"/>
            </w:pPr>
            <w:r>
              <w:rPr>
                <w:rFonts w:ascii="Times New Roman"/>
                <w:b w:val="false"/>
                <w:i w:val="false"/>
                <w:color w:val="000000"/>
                <w:sz w:val="20"/>
              </w:rPr>
              <w:t xml:space="preserve">
А.Қ. Омаров, ҚР Мәдениет және спорт вице- министрі </w:t>
            </w:r>
          </w:p>
          <w:p>
            <w:pPr>
              <w:spacing w:after="20"/>
              <w:ind w:left="20"/>
              <w:jc w:val="both"/>
            </w:pPr>
            <w:r>
              <w:rPr>
                <w:rFonts w:ascii="Times New Roman"/>
                <w:b w:val="false"/>
                <w:i w:val="false"/>
                <w:color w:val="000000"/>
                <w:sz w:val="20"/>
              </w:rPr>
              <w:t>
Н. М. Дәуешов, облыстардың, Нұр-Сұлтан, Алматы және Шымкент қалаларының әкімдерінің орынбасарлары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оның ішінде </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27 797 417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695 141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23 416 984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20 781 813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20 683 911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 5 266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10363 199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9 012 067 мың теңге</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25 965 687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24 871 594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21 573 419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19 027 272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18 925 227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110 363 199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363 199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1 831 730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1 823 547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1 843 565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1 754 541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1 758 684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9 012 067 мың теңге</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9 012 067 мың теңге</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Бюджеттің барлық деңгейлері бойынша шығыстар көлемі Қазақстан Республикасының Республикалық бюджет туралы заңына сәйкес айқындалатын (нақтыланатын) болады.</w:t>
      </w:r>
    </w:p>
    <w:bookmarkStart w:name="z19" w:id="1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Ақпарат және қоғамдық даму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Индустрия және инфрақұрылымдық даму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Мәдениет және спорт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экономика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Ішкі істер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