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13a0e" w14:textId="6b13a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"Жасыл Қазақстан" ұлттық жобасын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12 қазандағы № 731 қаулысы. Күші жойылды -Қазақстан Республикасы Үкіметінің 2023 жылғы 22 қыркүйектегі № 828 қаулысымен</w:t>
      </w:r>
    </w:p>
    <w:p>
      <w:pPr>
        <w:spacing w:after="0"/>
        <w:ind w:left="0"/>
        <w:jc w:val="both"/>
      </w:pPr>
      <w:r>
        <w:rPr>
          <w:rFonts w:ascii="Times New Roman"/>
          <w:b w:val="false"/>
          <w:i w:val="false"/>
          <w:color w:val="ff0000"/>
          <w:sz w:val="28"/>
        </w:rPr>
        <w:t xml:space="preserve">
      Ескерту. Күші жойылды - ҚР Үкіметінің 22.09.2023 </w:t>
      </w:r>
      <w:r>
        <w:rPr>
          <w:rFonts w:ascii="Times New Roman"/>
          <w:b w:val="false"/>
          <w:i w:val="false"/>
          <w:color w:val="ff0000"/>
          <w:sz w:val="28"/>
        </w:rPr>
        <w:t>№ 828</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 Үкіметінің 2017 жылғы 29 қарашадағы № 790 қаулысымен бекітілген Қазақстан Республикасындағы мемлекеттік жоспарлау жүйесінің </w:t>
      </w:r>
      <w:r>
        <w:rPr>
          <w:rFonts w:ascii="Times New Roman"/>
          <w:b w:val="false"/>
          <w:i w:val="false"/>
          <w:color w:val="000000"/>
          <w:sz w:val="28"/>
        </w:rPr>
        <w:t>85-тармағына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"Жасыл Қазақстан" ұлттық </w:t>
      </w:r>
      <w:r>
        <w:rPr>
          <w:rFonts w:ascii="Times New Roman"/>
          <w:b w:val="false"/>
          <w:i w:val="false"/>
          <w:color w:val="000000"/>
          <w:sz w:val="28"/>
        </w:rPr>
        <w:t>жобасы</w:t>
      </w:r>
      <w:r>
        <w:rPr>
          <w:rFonts w:ascii="Times New Roman"/>
          <w:b w:val="false"/>
          <w:i w:val="false"/>
          <w:color w:val="000000"/>
          <w:sz w:val="28"/>
        </w:rPr>
        <w:t xml:space="preserve"> (бұдан әрі – ұлттық жоба) бекітілсін.</w:t>
      </w:r>
    </w:p>
    <w:bookmarkEnd w:id="1"/>
    <w:bookmarkStart w:name="z3" w:id="2"/>
    <w:p>
      <w:pPr>
        <w:spacing w:after="0"/>
        <w:ind w:left="0"/>
        <w:jc w:val="both"/>
      </w:pPr>
      <w:r>
        <w:rPr>
          <w:rFonts w:ascii="Times New Roman"/>
          <w:b w:val="false"/>
          <w:i w:val="false"/>
          <w:color w:val="000000"/>
          <w:sz w:val="28"/>
        </w:rPr>
        <w:t>
      2. Ұлттық жобаны орындауға жауапты орталық, жергілікті атқарушы органдар және өзге ұйымдар (келісу бойынша):</w:t>
      </w:r>
    </w:p>
    <w:bookmarkEnd w:id="2"/>
    <w:bookmarkStart w:name="z4" w:id="3"/>
    <w:p>
      <w:pPr>
        <w:spacing w:after="0"/>
        <w:ind w:left="0"/>
        <w:jc w:val="both"/>
      </w:pPr>
      <w:r>
        <w:rPr>
          <w:rFonts w:ascii="Times New Roman"/>
          <w:b w:val="false"/>
          <w:i w:val="false"/>
          <w:color w:val="000000"/>
          <w:sz w:val="28"/>
        </w:rPr>
        <w:t>
      1) ұлттық жобаны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xml:space="preserve">
      2) "Қазақстан Республикасындағы мемлекеттік жоспарлау жүйесі туралы" Қазақстан Республикасы Үкіметінің 2017 жылғы 29 қарашадағы № 790 </w:t>
      </w:r>
      <w:r>
        <w:rPr>
          <w:rFonts w:ascii="Times New Roman"/>
          <w:b w:val="false"/>
          <w:i w:val="false"/>
          <w:color w:val="000000"/>
          <w:sz w:val="28"/>
        </w:rPr>
        <w:t>қаулысында</w:t>
      </w:r>
      <w:r>
        <w:rPr>
          <w:rFonts w:ascii="Times New Roman"/>
          <w:b w:val="false"/>
          <w:i w:val="false"/>
          <w:color w:val="000000"/>
          <w:sz w:val="28"/>
        </w:rPr>
        <w:t xml:space="preserve"> белгіленген тәртіппен және мерзімде ұлттық жобаның орындалу барысы туралы ақпарат беріп тұрсын.</w:t>
      </w:r>
    </w:p>
    <w:bookmarkEnd w:id="4"/>
    <w:bookmarkStart w:name="z6" w:id="5"/>
    <w:p>
      <w:pPr>
        <w:spacing w:after="0"/>
        <w:ind w:left="0"/>
        <w:jc w:val="both"/>
      </w:pPr>
      <w:r>
        <w:rPr>
          <w:rFonts w:ascii="Times New Roman"/>
          <w:b w:val="false"/>
          <w:i w:val="false"/>
          <w:color w:val="000000"/>
          <w:sz w:val="28"/>
        </w:rPr>
        <w:t>
      3) Облыстардың, Нұр-Сұлтан, Алматы және Шымкент қалаларының әкімдіктері Қазақстан Республикасының заңнамасында белгіленген тәртіппен ұлттық жобаның жергілікті бюджет қаражаты есебінен көзделген іс-шараларын қаржыландыруды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Қазақстан Республикасының Экология, геология және табиғи ресурстар министрлігіне жүктелсін.</w:t>
      </w:r>
    </w:p>
    <w:bookmarkEnd w:id="6"/>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12 қазандағы</w:t>
            </w:r>
            <w:r>
              <w:br/>
            </w:r>
            <w:r>
              <w:rPr>
                <w:rFonts w:ascii="Times New Roman"/>
                <w:b w:val="false"/>
                <w:i w:val="false"/>
                <w:color w:val="000000"/>
                <w:sz w:val="20"/>
              </w:rPr>
              <w:t>№ 731 қаулысымен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"Жасыл Қазақстан" ұлттық жобасы </w:t>
      </w:r>
    </w:p>
    <w:bookmarkEnd w:id="7"/>
    <w:bookmarkStart w:name="z10" w:id="8"/>
    <w:p>
      <w:pPr>
        <w:spacing w:after="0"/>
        <w:ind w:left="0"/>
        <w:jc w:val="left"/>
      </w:pPr>
      <w:r>
        <w:rPr>
          <w:rFonts w:ascii="Times New Roman"/>
          <w:b/>
          <w:i w:val="false"/>
          <w:color w:val="000000"/>
        </w:rPr>
        <w:t xml:space="preserve"> 1. Паспорт</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Қазақстан" ұлттық жобасы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Ұлттық жобаны әзірлеу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үшін қолайлы өмір сүру ортасын құру және экологиялық жағдайды жақсарту, оның ішінде: атмосфералық ауа сапасын жақсарту, өндіріс және тұтыну қалдықтарымен тиімді жұмыс істеу, суды тиімді және ұқыпты пайдалану, Балқаш көлі мен Солтүстік Арал теңізінің экожүйелерін сақтау, сирек кездесетін және жойылып бара жатқан жануарлар түрлері мен ихтиофаунаның санын ұлғайту, сондай-ақ ерекше қорғалатын табиғи аумақтар құру, жасыл екпелер алаңын ұлғайту, табиғат пен жануарлар дүниесіне ұқыпты қарауға дағдыландыру арқылы биологиялық әртүрлілікті сақтау, сондай-ақ халықтың экологиялық санасын жаңғырту.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Іске асыру мерзімдері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Күтілетін әлеуметтік-экономикалық әсер, игілік алушыларға пайдасы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экономикалық әсер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жылға дейін ҚР экономикасының өсуіне қосар үлесі жыл сайын 0,05-0,22 пайыздық тармақты құрайды.</w:t>
            </w:r>
          </w:p>
          <w:p>
            <w:pPr>
              <w:spacing w:after="20"/>
              <w:ind w:left="20"/>
              <w:jc w:val="both"/>
            </w:pPr>
            <w:r>
              <w:rPr>
                <w:rFonts w:ascii="Times New Roman"/>
                <w:b w:val="false"/>
                <w:i w:val="false"/>
                <w:color w:val="000000"/>
                <w:sz w:val="20"/>
              </w:rPr>
              <w:t>
Іске асыру есебінен 61043 жұмыс орны құрылады, оның ішінде 830 тұрақты және 60213 уақытша.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әлеуметтік әсер (сапалық және/немесе сандық мәнде)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елдің ормандылығына республика ауданының 5 %-ына дейін қол жеткізу</w:t>
            </w:r>
          </w:p>
          <w:p>
            <w:pPr>
              <w:spacing w:after="20"/>
              <w:ind w:left="20"/>
              <w:jc w:val="both"/>
            </w:pPr>
            <w:r>
              <w:rPr>
                <w:rFonts w:ascii="Times New Roman"/>
                <w:b w:val="false"/>
                <w:i w:val="false"/>
                <w:color w:val="000000"/>
                <w:sz w:val="20"/>
              </w:rPr>
              <w:t>
- халықтың нақты табысын ұлғайту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5.Ұлттық жобаны іске асыру үшін қажетті қаржыландыру көлемі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1 413 126,354 млн тг, оның ішінде 2021 жылы – 90 670,266 млн тг, </w:t>
            </w:r>
          </w:p>
          <w:p>
            <w:pPr>
              <w:spacing w:after="20"/>
              <w:ind w:left="20"/>
              <w:jc w:val="both"/>
            </w:pPr>
            <w:r>
              <w:rPr>
                <w:rFonts w:ascii="Times New Roman"/>
                <w:b w:val="false"/>
                <w:i w:val="false"/>
                <w:color w:val="000000"/>
                <w:sz w:val="20"/>
              </w:rPr>
              <w:t xml:space="preserve">2022 жылы – 146 976,923 млн тг, 2023 жылы – 240 331,431 млн тг, </w:t>
            </w:r>
          </w:p>
          <w:p>
            <w:pPr>
              <w:spacing w:after="20"/>
              <w:ind w:left="20"/>
              <w:jc w:val="both"/>
            </w:pPr>
            <w:r>
              <w:rPr>
                <w:rFonts w:ascii="Times New Roman"/>
                <w:b w:val="false"/>
                <w:i w:val="false"/>
                <w:color w:val="000000"/>
                <w:sz w:val="20"/>
              </w:rPr>
              <w:t>2024 жылы – 365 564,78 млн тг, 2025 жылы – 5 69 582,954 млн тг.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Ұлттық жобаны әзірлеушінің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Ұлттық жобаны іске асыруға жауапты мемлекеттік органдар мен ұйымдардың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БҒМ, АҚДМ, ДСМ, ЭМ, ИИДМ, ЖАО, "Самұрық-Энерго" АҚ, "Қазсушар" РМК, "ЭДЭҮИ" АҚ, ЭГТРМ ОШЖДК ведомстволық бағынысты ұйымдары, "АрселорМиттал Теміртау" АҚ, "Астана энергия" АҚ, "АЛЭЦ" АҚ, "ПКОП" ЖШС, "Казхром" ТҰК" АҚ, "АЗХС" АҚ, "Ақтөбе ЖЭО" АҚ, "Стройдеталь" ЖШС, "АМӨЗ" АҚ, "Казцинк" ЖШС ӨТМК, "УК ЖЭО" АҚ, "Қарағанды Энергоорталық" ЖШС, "Kazakhmys Smelting" ЖШС, "ПМХЗ" ЖШС, "Қазақстан Алюминиі" АҚ, "Clean City NC" ЖШС, "ҒТӨ Kazecotech" ЖШС, "Astana Recycling Plant" ЖШС, "Казфосфат" ЖШС.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Ұлттық жобаның жетекшісі мен куратор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 ҚР Экология, геология және табиғи ресурстар министрі С.А. Брекешев, куратор – ҚР Премьер-Министрінің орынбасары Р.В. Скляр</w:t>
            </w:r>
          </w:p>
        </w:tc>
      </w:tr>
    </w:tbl>
    <w:bookmarkStart w:name="z11" w:id="9"/>
    <w:p>
      <w:pPr>
        <w:spacing w:after="0"/>
        <w:ind w:left="0"/>
        <w:jc w:val="left"/>
      </w:pPr>
      <w:r>
        <w:rPr>
          <w:rFonts w:ascii="Times New Roman"/>
          <w:b/>
          <w:i w:val="false"/>
          <w:color w:val="000000"/>
        </w:rPr>
        <w:t xml:space="preserve"> Мемлекеттік жоспарлау жүйесінің жоғары тұрған құжаттарымен өзара байланыс</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2050 дейінгі даму стратегиясы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даму жоспары</w:t>
            </w:r>
          </w:p>
          <w:p>
            <w:pPr>
              <w:spacing w:after="20"/>
              <w:ind w:left="20"/>
              <w:jc w:val="both"/>
            </w:pPr>
          </w:p>
          <w:p>
            <w:pPr>
              <w:spacing w:after="20"/>
              <w:ind w:left="20"/>
              <w:jc w:val="both"/>
            </w:pPr>
            <w:r>
              <w:rPr>
                <w:rFonts w:ascii="Times New Roman"/>
                <w:b/>
                <w:i w:val="false"/>
                <w:color w:val="000000"/>
                <w:sz w:val="20"/>
              </w:rPr>
              <w:t>
(жалпыұлттық басымдықтар мен міндеттер,</w:t>
            </w:r>
          </w:p>
          <w:p>
            <w:pPr>
              <w:spacing w:after="20"/>
              <w:ind w:left="20"/>
              <w:jc w:val="both"/>
            </w:pPr>
            <w:r>
              <w:rPr>
                <w:rFonts w:ascii="Times New Roman"/>
                <w:b/>
                <w:i w:val="false"/>
                <w:color w:val="000000"/>
                <w:sz w:val="20"/>
              </w:rPr>
              <w:t>
стратегиялық көрсеткіштер)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Ұлттық қауіпсіздік стратегиясы (бағыты/ нысаналы индикатор)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Елдің аумақтық даму жоспары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Саланы, аяны дамыту тұжырымдамалары</w:t>
            </w:r>
          </w:p>
          <w:p>
            <w:pPr>
              <w:spacing w:after="20"/>
              <w:ind w:left="20"/>
              <w:jc w:val="both"/>
            </w:pPr>
          </w:p>
          <w:p>
            <w:pPr>
              <w:spacing w:after="20"/>
              <w:ind w:left="20"/>
              <w:jc w:val="both"/>
            </w:pPr>
            <w:r>
              <w:rPr>
                <w:rFonts w:ascii="Times New Roman"/>
                <w:b/>
                <w:i w:val="false"/>
                <w:color w:val="000000"/>
                <w:sz w:val="20"/>
              </w:rPr>
              <w:t>
(бар болса)</w:t>
            </w:r>
          </w:p>
          <w:p>
            <w:pPr>
              <w:spacing w:after="20"/>
              <w:ind w:left="20"/>
              <w:jc w:val="both"/>
            </w:pPr>
            <w:r>
              <w:rPr>
                <w:rFonts w:ascii="Times New Roman"/>
                <w:b/>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Таза Қазақстан</w:t>
            </w:r>
          </w:p>
          <w:p>
            <w:pPr>
              <w:spacing w:after="20"/>
              <w:ind w:left="20"/>
              <w:jc w:val="both"/>
            </w:pPr>
            <w:r>
              <w:rPr>
                <w:rFonts w:ascii="Times New Roman"/>
                <w:b w:val="false"/>
                <w:i w:val="false"/>
                <w:color w:val="000000"/>
                <w:sz w:val="20"/>
              </w:rPr>
              <w:t>
1-міндет. Атмосфералық ауа сапасын жақсарту</w:t>
            </w:r>
          </w:p>
          <w:p>
            <w:pPr>
              <w:spacing w:after="20"/>
              <w:ind w:left="20"/>
              <w:jc w:val="both"/>
            </w:pPr>
            <w:r>
              <w:rPr>
                <w:rFonts w:ascii="Times New Roman"/>
                <w:b w:val="false"/>
                <w:i w:val="false"/>
                <w:color w:val="000000"/>
                <w:sz w:val="20"/>
              </w:rPr>
              <w:t>
2-міндет.</w:t>
            </w:r>
          </w:p>
          <w:p>
            <w:pPr>
              <w:spacing w:after="20"/>
              <w:ind w:left="20"/>
              <w:jc w:val="both"/>
            </w:pPr>
            <w:r>
              <w:rPr>
                <w:rFonts w:ascii="Times New Roman"/>
                <w:b w:val="false"/>
                <w:i w:val="false"/>
                <w:color w:val="000000"/>
                <w:sz w:val="20"/>
              </w:rPr>
              <w:t>
Қалдықтарды тұрақты басқару</w:t>
            </w:r>
          </w:p>
          <w:p>
            <w:pPr>
              <w:spacing w:after="20"/>
              <w:ind w:left="20"/>
              <w:jc w:val="both"/>
            </w:pPr>
            <w:r>
              <w:rPr>
                <w:rFonts w:ascii="Times New Roman"/>
                <w:b w:val="false"/>
                <w:i w:val="false"/>
                <w:color w:val="000000"/>
                <w:sz w:val="20"/>
              </w:rPr>
              <w:t>
3-міндет.</w:t>
            </w:r>
          </w:p>
          <w:p>
            <w:pPr>
              <w:spacing w:after="20"/>
              <w:ind w:left="20"/>
              <w:jc w:val="both"/>
            </w:pPr>
            <w:r>
              <w:rPr>
                <w:rFonts w:ascii="Times New Roman"/>
                <w:b w:val="false"/>
                <w:i w:val="false"/>
                <w:color w:val="000000"/>
                <w:sz w:val="20"/>
              </w:rPr>
              <w:t>
Елдің су объектілерінің экожүйелерін сақтау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ұзақ мерзімді басымдық. Жаңа бағыттың экономикалық саясаты – пайда алу, инвестициялар мен бәсекеге қабілеттіліктен қайтарым алу принціне негізделген түгел қамтитын экономикалық прагматизм.</w:t>
            </w:r>
          </w:p>
          <w:p>
            <w:pPr>
              <w:spacing w:after="20"/>
              <w:ind w:left="20"/>
              <w:jc w:val="both"/>
            </w:pPr>
            <w:r>
              <w:rPr>
                <w:rFonts w:ascii="Times New Roman"/>
                <w:b w:val="false"/>
                <w:i w:val="false"/>
                <w:color w:val="000000"/>
                <w:sz w:val="20"/>
              </w:rPr>
              <w:t>
Жасыл өсім, жасыл экономика (экология).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6-міндет. Өнеркәсіп секторларында мамандандырылған факторлар мен нарықтық жағдайлар жасау</w:t>
            </w:r>
          </w:p>
          <w:p>
            <w:pPr>
              <w:spacing w:after="20"/>
              <w:ind w:left="20"/>
              <w:jc w:val="both"/>
            </w:pPr>
            <w:r>
              <w:rPr>
                <w:rFonts w:ascii="Times New Roman"/>
                <w:b w:val="false"/>
                <w:i w:val="false"/>
                <w:color w:val="000000"/>
                <w:sz w:val="20"/>
              </w:rPr>
              <w:t>
10-жалпыұлттық басымдық. Теңгерімді аумақтық даму</w:t>
            </w:r>
          </w:p>
          <w:p>
            <w:pPr>
              <w:spacing w:after="20"/>
              <w:ind w:left="20"/>
              <w:jc w:val="both"/>
            </w:pPr>
            <w:r>
              <w:rPr>
                <w:rFonts w:ascii="Times New Roman"/>
                <w:b w:val="false"/>
                <w:i w:val="false"/>
                <w:color w:val="000000"/>
                <w:sz w:val="20"/>
              </w:rPr>
              <w:t>
1-міндет. Елдің аумақтық тұтастығы және кеңістіктегі дамуы</w:t>
            </w:r>
          </w:p>
          <w:p>
            <w:pPr>
              <w:spacing w:after="20"/>
              <w:ind w:left="20"/>
              <w:jc w:val="both"/>
            </w:pPr>
            <w:r>
              <w:rPr>
                <w:rFonts w:ascii="Times New Roman"/>
                <w:b w:val="false"/>
                <w:i w:val="false"/>
                <w:color w:val="000000"/>
                <w:sz w:val="20"/>
              </w:rPr>
              <w:t>
6-міндет. "Smart City" ("Ақылды қала") тұжырымдамасын іске асыру</w:t>
            </w:r>
          </w:p>
          <w:p>
            <w:pPr>
              <w:spacing w:after="20"/>
              <w:ind w:left="20"/>
              <w:jc w:val="both"/>
            </w:pPr>
            <w:r>
              <w:rPr>
                <w:rFonts w:ascii="Times New Roman"/>
                <w:b w:val="false"/>
                <w:i w:val="false"/>
                <w:color w:val="000000"/>
                <w:sz w:val="20"/>
              </w:rPr>
              <w:t>
7-міндет. "Жасыл" экономика және қоршаған ортаны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Үнемді Қазақстан</w:t>
            </w:r>
          </w:p>
          <w:p>
            <w:pPr>
              <w:spacing w:after="20"/>
              <w:ind w:left="20"/>
              <w:jc w:val="both"/>
            </w:pPr>
            <w:r>
              <w:rPr>
                <w:rFonts w:ascii="Times New Roman"/>
                <w:b w:val="false"/>
                <w:i w:val="false"/>
                <w:color w:val="000000"/>
                <w:sz w:val="20"/>
              </w:rPr>
              <w:t>
1-міндет. Суды үнемді пайдалану есебінен өнімділікті арттыру</w:t>
            </w:r>
          </w:p>
          <w:p>
            <w:pPr>
              <w:spacing w:after="20"/>
              <w:ind w:left="20"/>
              <w:jc w:val="both"/>
            </w:pPr>
            <w:r>
              <w:rPr>
                <w:rFonts w:ascii="Times New Roman"/>
                <w:b w:val="false"/>
                <w:i w:val="false"/>
                <w:color w:val="000000"/>
                <w:sz w:val="20"/>
              </w:rPr>
              <w:t>
2-міндет. Энергия тиімділігін арттыру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ұзақ мерзімді басымдық. Жаңа бағыттың экономикалық саясаты – пайда алу, инвестициялар мен бәсекеге қабілеттіліктен қайтарым алу принціне негізделген түгел қамтитын экономикалық прагматизм.</w:t>
            </w:r>
          </w:p>
          <w:p>
            <w:pPr>
              <w:spacing w:after="20"/>
              <w:ind w:left="20"/>
              <w:jc w:val="both"/>
            </w:pPr>
            <w:r>
              <w:rPr>
                <w:rFonts w:ascii="Times New Roman"/>
                <w:b w:val="false"/>
                <w:i w:val="false"/>
                <w:color w:val="000000"/>
                <w:sz w:val="20"/>
              </w:rPr>
              <w:t>
Жасыл өсім, Жасыл экономика (экология)</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5-ші сын-қатер – Жаһандық энергетикалық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экономиканы құру.</w:t>
            </w:r>
          </w:p>
          <w:p>
            <w:pPr>
              <w:spacing w:after="20"/>
              <w:ind w:left="20"/>
              <w:jc w:val="both"/>
            </w:pPr>
            <w:r>
              <w:rPr>
                <w:rFonts w:ascii="Times New Roman"/>
                <w:b w:val="false"/>
                <w:i w:val="false"/>
                <w:color w:val="000000"/>
                <w:sz w:val="20"/>
              </w:rPr>
              <w:t>
5-міндет. Жаңа жағдайларға бейімдеу үшін агроөнеркәсіптік секторды реформалау.</w:t>
            </w:r>
          </w:p>
          <w:p>
            <w:pPr>
              <w:spacing w:after="20"/>
              <w:ind w:left="20"/>
              <w:jc w:val="both"/>
            </w:pPr>
            <w:r>
              <w:rPr>
                <w:rFonts w:ascii="Times New Roman"/>
                <w:b w:val="false"/>
                <w:i w:val="false"/>
                <w:color w:val="000000"/>
                <w:sz w:val="20"/>
              </w:rPr>
              <w:t>
10-жалпыұлттық басымдық. Теңгерімді аумақтық даму</w:t>
            </w:r>
          </w:p>
          <w:p>
            <w:pPr>
              <w:spacing w:after="20"/>
              <w:ind w:left="20"/>
              <w:jc w:val="both"/>
            </w:pPr>
            <w:r>
              <w:rPr>
                <w:rFonts w:ascii="Times New Roman"/>
                <w:b w:val="false"/>
                <w:i w:val="false"/>
                <w:color w:val="000000"/>
                <w:sz w:val="20"/>
              </w:rPr>
              <w:t>
6-міндет. "Smart City" ("Ақылды қала") тұжырымдамасын іске асыру</w:t>
            </w:r>
          </w:p>
          <w:p>
            <w:pPr>
              <w:spacing w:after="20"/>
              <w:ind w:left="20"/>
              <w:jc w:val="both"/>
            </w:pPr>
            <w:r>
              <w:rPr>
                <w:rFonts w:ascii="Times New Roman"/>
                <w:b w:val="false"/>
                <w:i w:val="false"/>
                <w:color w:val="000000"/>
                <w:sz w:val="20"/>
              </w:rPr>
              <w:t>
7-міндет. "Жасыл" экономика және қоршаған ортаны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Табиғат</w:t>
            </w:r>
          </w:p>
          <w:p>
            <w:pPr>
              <w:spacing w:after="20"/>
              <w:ind w:left="20"/>
              <w:jc w:val="both"/>
            </w:pPr>
            <w:r>
              <w:rPr>
                <w:rFonts w:ascii="Times New Roman"/>
                <w:b w:val="false"/>
                <w:i w:val="false"/>
                <w:color w:val="000000"/>
                <w:sz w:val="20"/>
              </w:rPr>
              <w:t>
1-міндет. ЕҚТА дамыту</w:t>
            </w:r>
          </w:p>
          <w:p>
            <w:pPr>
              <w:spacing w:after="20"/>
              <w:ind w:left="20"/>
              <w:jc w:val="both"/>
            </w:pPr>
            <w:r>
              <w:rPr>
                <w:rFonts w:ascii="Times New Roman"/>
                <w:b w:val="false"/>
                <w:i w:val="false"/>
                <w:color w:val="000000"/>
                <w:sz w:val="20"/>
              </w:rPr>
              <w:t>
2-міндет. "Іле-Балқаш" МТР-де жануарлардың сирек кездесетін және жойылып бара жатқан түрлерінің санын қалпына келтіру</w:t>
            </w:r>
          </w:p>
          <w:p>
            <w:pPr>
              <w:spacing w:after="20"/>
              <w:ind w:left="20"/>
              <w:jc w:val="both"/>
            </w:pPr>
            <w:r>
              <w:rPr>
                <w:rFonts w:ascii="Times New Roman"/>
                <w:b w:val="false"/>
                <w:i w:val="false"/>
                <w:color w:val="000000"/>
                <w:sz w:val="20"/>
              </w:rPr>
              <w:t>
3-міндет. Балық ресурстары мен басқа су жануарларын сақтау</w:t>
            </w:r>
          </w:p>
          <w:p>
            <w:pPr>
              <w:spacing w:after="20"/>
              <w:ind w:left="20"/>
              <w:jc w:val="both"/>
            </w:pPr>
            <w:r>
              <w:rPr>
                <w:rFonts w:ascii="Times New Roman"/>
                <w:b w:val="false"/>
                <w:i w:val="false"/>
                <w:color w:val="000000"/>
                <w:sz w:val="20"/>
              </w:rPr>
              <w:t>
4-міндет. Ормандарды сақтау және сауықтыру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8-жалпыұлттық басымдық. Әртараптандырылған және инновациялық экономика құру.</w:t>
            </w:r>
          </w:p>
          <w:p>
            <w:pPr>
              <w:spacing w:after="20"/>
              <w:ind w:left="20"/>
              <w:jc w:val="both"/>
            </w:pPr>
            <w:r>
              <w:rPr>
                <w:rFonts w:ascii="Times New Roman"/>
                <w:b w:val="false"/>
                <w:i w:val="false"/>
                <w:color w:val="000000"/>
                <w:sz w:val="20"/>
              </w:rPr>
              <w:t>
5-міндет. Жаңа жағдайларға бейімдеу үшін агроөнеркәсіптік секторды реформалау</w:t>
            </w:r>
          </w:p>
          <w:p>
            <w:pPr>
              <w:spacing w:after="20"/>
              <w:ind w:left="20"/>
              <w:jc w:val="both"/>
            </w:pPr>
            <w:r>
              <w:rPr>
                <w:rFonts w:ascii="Times New Roman"/>
                <w:b w:val="false"/>
                <w:i w:val="false"/>
                <w:color w:val="000000"/>
                <w:sz w:val="20"/>
              </w:rPr>
              <w:t>
10-жалпыұлттық басымдық. Теңгерімді аумақтық даму.</w:t>
            </w:r>
          </w:p>
          <w:p>
            <w:pPr>
              <w:spacing w:after="20"/>
              <w:ind w:left="20"/>
              <w:jc w:val="both"/>
            </w:pPr>
            <w:r>
              <w:rPr>
                <w:rFonts w:ascii="Times New Roman"/>
                <w:b w:val="false"/>
                <w:i w:val="false"/>
                <w:color w:val="000000"/>
                <w:sz w:val="20"/>
              </w:rPr>
              <w:t>
7-міндет. "Жасыл" экономика және қоршаған ортаны қорғау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 ұйымдастырудың негізгі ережелері.</w:t>
            </w:r>
          </w:p>
          <w:p>
            <w:pPr>
              <w:spacing w:after="20"/>
              <w:ind w:left="20"/>
              <w:jc w:val="both"/>
            </w:pPr>
            <w:r>
              <w:rPr>
                <w:rFonts w:ascii="Times New Roman"/>
                <w:b w:val="false"/>
                <w:i w:val="false"/>
                <w:color w:val="000000"/>
                <w:sz w:val="20"/>
              </w:rPr>
              <w:t>
5. Қала құрылысы қызметін жүзеге асыру кезінде оларды пайдаланудың басымдықтары мен шектеулерін айқындай отырып, аймақтарға бөлу сызбалары.</w:t>
            </w:r>
          </w:p>
          <w:p>
            <w:pPr>
              <w:spacing w:after="20"/>
              <w:ind w:left="20"/>
              <w:jc w:val="both"/>
            </w:pPr>
            <w:r>
              <w:rPr>
                <w:rFonts w:ascii="Times New Roman"/>
                <w:b w:val="false"/>
                <w:i w:val="false"/>
                <w:color w:val="000000"/>
                <w:sz w:val="20"/>
              </w:rPr>
              <w:t>
ЕҚТА үлесін 2030 жылға қарай 10,3 %-ға дейін және 2050 жылға қарай 13 %-ға дейін ұлғайту.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Экология болашағы</w:t>
            </w:r>
          </w:p>
          <w:p>
            <w:pPr>
              <w:spacing w:after="20"/>
              <w:ind w:left="20"/>
              <w:jc w:val="both"/>
            </w:pPr>
            <w:r>
              <w:rPr>
                <w:rFonts w:ascii="Times New Roman"/>
                <w:b w:val="false"/>
                <w:i w:val="false"/>
                <w:color w:val="000000"/>
                <w:sz w:val="20"/>
              </w:rPr>
              <w:t>
1-міндет. Білім беру жүйесіне экологиялық аспектілерді интеграциялау</w:t>
            </w:r>
          </w:p>
          <w:p>
            <w:pPr>
              <w:spacing w:after="20"/>
              <w:ind w:left="20"/>
              <w:jc w:val="both"/>
            </w:pPr>
            <w:r>
              <w:rPr>
                <w:rFonts w:ascii="Times New Roman"/>
                <w:b w:val="false"/>
                <w:i w:val="false"/>
                <w:color w:val="000000"/>
                <w:sz w:val="20"/>
              </w:rPr>
              <w:t>
2-міндет. Қазақстанда эко-бағдарланған ақпараттық кеңістікті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ұзақ мерзімді басымдық Білім және кәсіби машық  заманауи білім беру, кадрларды даярлау мен қайта даярлау жүйесінің негізгі бағдарлары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Адами капиталды дамыту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3-жалпыұлттық басымдық. Сапалы білім</w:t>
            </w:r>
          </w:p>
          <w:p>
            <w:pPr>
              <w:spacing w:after="20"/>
              <w:ind w:left="20"/>
              <w:jc w:val="both"/>
            </w:pPr>
            <w:r>
              <w:rPr>
                <w:rFonts w:ascii="Times New Roman"/>
                <w:b w:val="false"/>
                <w:i w:val="false"/>
                <w:color w:val="000000"/>
                <w:sz w:val="20"/>
              </w:rPr>
              <w:t>
3-міндет. Білім беру сапасын арттыру</w:t>
            </w:r>
          </w:p>
          <w:p>
            <w:pPr>
              <w:spacing w:after="20"/>
              <w:ind w:left="20"/>
              <w:jc w:val="both"/>
            </w:pPr>
            <w:r>
              <w:rPr>
                <w:rFonts w:ascii="Times New Roman"/>
                <w:b w:val="false"/>
                <w:i w:val="false"/>
                <w:color w:val="000000"/>
                <w:sz w:val="20"/>
              </w:rPr>
              <w:t>
6-жалпыұлттық басымдық. Патриотизм құндылықтарын дәріптеу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2" w:id="10"/>
    <w:p>
      <w:pPr>
        <w:spacing w:after="0"/>
        <w:ind w:left="0"/>
        <w:jc w:val="left"/>
      </w:pPr>
      <w:r>
        <w:rPr>
          <w:rFonts w:ascii="Times New Roman"/>
          <w:b/>
          <w:i w:val="false"/>
          <w:color w:val="000000"/>
        </w:rPr>
        <w:t xml:space="preserve"> 2. Міндеттер мен нәтижелер көрсеткіштері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p>
          <w:p>
            <w:pPr>
              <w:spacing w:after="20"/>
              <w:ind w:left="20"/>
              <w:jc w:val="both"/>
            </w:pPr>
          </w:p>
          <w:p>
            <w:pPr>
              <w:spacing w:after="20"/>
              <w:ind w:left="20"/>
              <w:jc w:val="both"/>
            </w:pPr>
            <w:r>
              <w:rPr>
                <w:rFonts w:ascii="Times New Roman"/>
                <w:b/>
                <w:i w:val="false"/>
                <w:color w:val="000000"/>
                <w:sz w:val="20"/>
              </w:rPr>
              <w:t>
№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 нәтиже көрсеткіштері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Ақпарат көзі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Өткен жылғы факт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Ағымдағы жылға бағалау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Нәтиже көрсеткіштері (жоспар), жылдар бойынша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2021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2022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2025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тұрғындардың тұрмыстың экологиялық сапасына қанағаттану деңгейін 2025 жылға қарай 80 %-ға дейін қамтамасыз ету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Таза Қазақстан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Атмосфералық ауа сапасын жақсарту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Өнеркәсіп кәсіпорындары бойынша ірі қалалардағы стационарлық көздерден атмосфераға шығатын ластағыш заттар шығарындыларын азайту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 мың тонна/</w:t>
            </w:r>
          </w:p>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91 %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86 %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80 %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77 %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p>
            <w:pPr>
              <w:spacing w:after="20"/>
              <w:ind w:left="20"/>
              <w:jc w:val="both"/>
            </w:pPr>
            <w:r>
              <w:rPr>
                <w:rFonts w:ascii="Times New Roman"/>
                <w:b w:val="false"/>
                <w:i w:val="false"/>
                <w:color w:val="000000"/>
                <w:sz w:val="20"/>
              </w:rPr>
              <w:t>
мың тонна/</w:t>
            </w:r>
          </w:p>
          <w:p>
            <w:pPr>
              <w:spacing w:after="20"/>
              <w:ind w:left="20"/>
              <w:jc w:val="both"/>
            </w:pPr>
            <w:r>
              <w:rPr>
                <w:rFonts w:ascii="Times New Roman"/>
                <w:b w:val="false"/>
                <w:i w:val="false"/>
                <w:color w:val="000000"/>
                <w:sz w:val="20"/>
              </w:rPr>
              <w:t>
57 %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Қалдықтарды тұрақты басқару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Нұр-Сұлтан және Шымкент қалаларын, Павлодар және Қызылорда облыстарын бөлек жинаумен қамту:</w:t>
            </w:r>
          </w:p>
          <w:p>
            <w:pPr>
              <w:spacing w:after="20"/>
              <w:ind w:left="20"/>
              <w:jc w:val="both"/>
            </w:pPr>
            <w:r>
              <w:rPr>
                <w:rFonts w:ascii="Times New Roman"/>
                <w:b w:val="false"/>
                <w:i w:val="false"/>
                <w:color w:val="000000"/>
                <w:sz w:val="20"/>
              </w:rPr>
              <w:t>
- фракциялар бойынша</w:t>
            </w:r>
          </w:p>
          <w:p>
            <w:pPr>
              <w:spacing w:after="20"/>
              <w:ind w:left="20"/>
              <w:jc w:val="both"/>
            </w:pPr>
            <w:r>
              <w:rPr>
                <w:rFonts w:ascii="Times New Roman"/>
                <w:b w:val="false"/>
                <w:i w:val="false"/>
                <w:color w:val="000000"/>
                <w:sz w:val="20"/>
              </w:rPr>
              <w:t>
- қалдықтардың жекелеген қауіпті түрлері (медициналық және құрамында сынап бар, электрондық және тұрмыстық 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және Қызылорда облыстарының, </w:t>
            </w:r>
          </w:p>
          <w:p>
            <w:pPr>
              <w:spacing w:after="20"/>
              <w:ind w:left="20"/>
              <w:jc w:val="both"/>
            </w:pPr>
            <w:r>
              <w:rPr>
                <w:rFonts w:ascii="Times New Roman"/>
                <w:b w:val="false"/>
                <w:i w:val="false"/>
                <w:color w:val="000000"/>
                <w:sz w:val="20"/>
              </w:rPr>
              <w:t>
Нұр-Сұлтан және Шымкент қалаларының әкімдіктері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p>
            <w:pPr>
              <w:spacing w:after="20"/>
              <w:ind w:left="20"/>
              <w:jc w:val="both"/>
            </w:pPr>
            <w:r>
              <w:rPr>
                <w:rFonts w:ascii="Times New Roman"/>
                <w:b w:val="false"/>
                <w:i w:val="false"/>
                <w:color w:val="000000"/>
                <w:sz w:val="20"/>
              </w:rPr>
              <w:t>
55,5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Қайта өңдеу және кәдеге жарату үлесі: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ҚТҚ (түзілу көлемінен)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өнеркәсіптік қалдықтар (түзілу көлемінен)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агроөнеркәсіптік кешен қалдықтары (өткен жылмен салыстырғанда)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қауіпті медициналық қалдықтар (жиналған көлемнен)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 Шығыс Қазақстан, Жамбыл және Қарағанды облыстарының, Нұр-Сұлтан, Алматы және Шымкент қалаларының әкімдіктері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Ақтөбе, Шығыс Қазақстан, Жамбыл және Қарағанды облыстарының, Нұр-Сұлтан, Алматы және Шымкент қалаларының әкімдіктері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36,02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Жергілікті деңгейде оқшауландырылған тарихи ластану  объектілерінің саны</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Павлодар облысының әкімдігі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Елдің су объектілерінің экожүйелерін сақтау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Балқаш көліне ағыны жылына 12 км</w:t>
            </w:r>
            <w:r>
              <w:rPr>
                <w:rFonts w:ascii="Times New Roman"/>
                <w:b w:val="false"/>
                <w:i w:val="false"/>
                <w:color w:val="000000"/>
                <w:vertAlign w:val="superscript"/>
              </w:rPr>
              <w:t>3</w:t>
            </w:r>
            <w:r>
              <w:rPr>
                <w:rFonts w:ascii="Times New Roman"/>
                <w:b w:val="false"/>
                <w:i w:val="false"/>
                <w:color w:val="000000"/>
                <w:sz w:val="20"/>
              </w:rPr>
              <w:t xml:space="preserve"> кем емес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"Қазгидромет" РМК</w:t>
            </w:r>
          </w:p>
          <w:p>
            <w:pPr>
              <w:spacing w:after="20"/>
              <w:ind w:left="20"/>
              <w:jc w:val="both"/>
            </w:pPr>
            <w:r>
              <w:rPr>
                <w:rFonts w:ascii="Times New Roman"/>
                <w:b w:val="false"/>
                <w:i w:val="false"/>
                <w:color w:val="000000"/>
                <w:sz w:val="20"/>
              </w:rPr>
              <w:t>
(келісу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2-көрсеткіш. Солтүстік Арал теңізінің көлемін </w:t>
            </w:r>
          </w:p>
          <w:p>
            <w:pPr>
              <w:spacing w:after="20"/>
              <w:ind w:left="20"/>
              <w:jc w:val="both"/>
            </w:pPr>
            <w:r>
              <w:rPr>
                <w:rFonts w:ascii="Times New Roman"/>
                <w:b w:val="false"/>
                <w:i w:val="false"/>
                <w:color w:val="000000"/>
                <w:sz w:val="20"/>
              </w:rPr>
              <w:t xml:space="preserve">35 %-ға ұлғайту </w:t>
            </w:r>
          </w:p>
          <w:p>
            <w:pPr>
              <w:spacing w:after="20"/>
              <w:ind w:left="20"/>
              <w:jc w:val="both"/>
            </w:pPr>
            <w:r>
              <w:rPr>
                <w:rFonts w:ascii="Times New Roman"/>
                <w:b w:val="false"/>
                <w:i w:val="false"/>
                <w:color w:val="000000"/>
                <w:sz w:val="20"/>
              </w:rPr>
              <w:t>(20-дан 27 км</w:t>
            </w:r>
            <w:r>
              <w:rPr>
                <w:rFonts w:ascii="Times New Roman"/>
                <w:b w:val="false"/>
                <w:i w:val="false"/>
                <w:color w:val="000000"/>
                <w:vertAlign w:val="superscript"/>
              </w:rPr>
              <w:t>3</w:t>
            </w:r>
            <w:r>
              <w:rPr>
                <w:rFonts w:ascii="Times New Roman"/>
                <w:b w:val="false"/>
                <w:i w:val="false"/>
                <w:color w:val="000000"/>
                <w:sz w:val="20"/>
              </w:rPr>
              <w:t>-ге дейін)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4 көлді қалпына келтіру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Ақмола және Ақтөбе облыстарының әкімдіктері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Үнемді Қазақстан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Суды үнемді пайдалану есебінен өнімділікті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4 км</w:t>
            </w:r>
            <w:r>
              <w:rPr>
                <w:rFonts w:ascii="Times New Roman"/>
                <w:b w:val="false"/>
                <w:i w:val="false"/>
                <w:color w:val="000000"/>
                <w:vertAlign w:val="superscript"/>
              </w:rPr>
              <w:t>3</w:t>
            </w:r>
            <w:r>
              <w:rPr>
                <w:rFonts w:ascii="Times New Roman"/>
                <w:b w:val="false"/>
                <w:i w:val="false"/>
                <w:color w:val="000000"/>
                <w:sz w:val="20"/>
              </w:rPr>
              <w:t xml:space="preserve"> суару кезінде су шығынын қысқарту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Ақтөбе, Алматы, Павлодар, Түркістан,</w:t>
            </w:r>
          </w:p>
          <w:p>
            <w:pPr>
              <w:spacing w:after="20"/>
              <w:ind w:left="20"/>
              <w:jc w:val="both"/>
            </w:pPr>
            <w:r>
              <w:rPr>
                <w:rFonts w:ascii="Times New Roman"/>
                <w:b w:val="false"/>
                <w:i w:val="false"/>
                <w:color w:val="000000"/>
                <w:sz w:val="20"/>
              </w:rPr>
              <w:t>
Шығыс Қазақстан, Жамбыл,</w:t>
            </w:r>
          </w:p>
          <w:p>
            <w:pPr>
              <w:spacing w:after="20"/>
              <w:ind w:left="20"/>
              <w:jc w:val="both"/>
            </w:pPr>
            <w:r>
              <w:rPr>
                <w:rFonts w:ascii="Times New Roman"/>
                <w:b w:val="false"/>
                <w:i w:val="false"/>
                <w:color w:val="000000"/>
                <w:sz w:val="20"/>
              </w:rPr>
              <w:t>
Қарағанды, Қызылорда, Батыс Қазақстан, Атырау облыстарының әкімдіктері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Өнеркәсіпте таза су алу көлемін 1,3 км</w:t>
            </w:r>
            <w:r>
              <w:rPr>
                <w:rFonts w:ascii="Times New Roman"/>
                <w:b w:val="false"/>
                <w:i w:val="false"/>
                <w:color w:val="000000"/>
                <w:vertAlign w:val="superscript"/>
              </w:rPr>
              <w:t xml:space="preserve">3 </w:t>
            </w:r>
            <w:r>
              <w:rPr>
                <w:rFonts w:ascii="Times New Roman"/>
                <w:b w:val="false"/>
                <w:i w:val="false"/>
                <w:color w:val="000000"/>
                <w:sz w:val="20"/>
              </w:rPr>
              <w:t>-ға төмендету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r>
              <w:rPr>
                <w:rFonts w:ascii="Times New Roman"/>
                <w:b w:val="false"/>
                <w:i w:val="false"/>
                <w:color w:val="000000"/>
                <w:vertAlign w:val="superscript"/>
              </w:rPr>
              <w:t>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Көлемі 1,7 км</w:t>
            </w:r>
            <w:r>
              <w:rPr>
                <w:rFonts w:ascii="Times New Roman"/>
                <w:b w:val="false"/>
                <w:i w:val="false"/>
                <w:color w:val="000000"/>
                <w:vertAlign w:val="superscript"/>
              </w:rPr>
              <w:t>3</w:t>
            </w:r>
            <w:r>
              <w:rPr>
                <w:rFonts w:ascii="Times New Roman"/>
                <w:b w:val="false"/>
                <w:i w:val="false"/>
                <w:color w:val="000000"/>
                <w:sz w:val="20"/>
              </w:rPr>
              <w:t xml:space="preserve"> қосымша су шоғырландыру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Түркістан облысының әкімдігі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көрсеткіш: 2015 жылғы деңгейден 2025 жылға қарай Қазақстан Республикасы ЖІӨ-нің энергия сыйымдылығын кемінде 20 %-ға төмендету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Энергия тиімділігін арттыру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Өңдеуші өнеркәсіптің басым секторларында (түсті және қара металлургия, химия өнеркәсібі) өнім өндіруге жұмсалатын электр энергиясының үлестік шығынын азайту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p>
            <w:pPr>
              <w:spacing w:after="20"/>
              <w:ind w:left="20"/>
              <w:jc w:val="both"/>
            </w:pPr>
            <w:r>
              <w:rPr>
                <w:rFonts w:ascii="Times New Roman"/>
                <w:b w:val="false"/>
                <w:i w:val="false"/>
                <w:color w:val="000000"/>
                <w:sz w:val="20"/>
              </w:rPr>
              <w:t>
"ЭДЭҮИ" АҚ</w:t>
            </w:r>
          </w:p>
          <w:p>
            <w:pPr>
              <w:spacing w:after="20"/>
              <w:ind w:left="20"/>
              <w:jc w:val="both"/>
            </w:pPr>
            <w:r>
              <w:rPr>
                <w:rFonts w:ascii="Times New Roman"/>
                <w:b w:val="false"/>
                <w:i w:val="false"/>
                <w:color w:val="000000"/>
                <w:sz w:val="20"/>
              </w:rPr>
              <w:t>
(келісу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Бюджет секторында және ТКШ-да энергия тұтынуды төмендету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Табиғат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1-стратегиялық көрсеткіш: 2025 жылға қарай 2,8 % заңды тұлға мәртебесі бар ЕҚТА алаңына қол жеткізу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Ерекше қорғалатын табиғи аумақтарды (ЕҚТА) дамыту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ЕҚТА алаңын ұлғайту (табиғат қорғау ұйымдары)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"Iле-Балқаш" МТР аумағында жабайы жануарлардың сирек кездесетін және жойылып бара жатқан түрлерінің санын қалпына келтіру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Тұран жолбарысын реинтродукциялау үшін азық базасын құру мақсатында "Іле-Балқаш" МТР-да қабанның, тоғай бұғыларының, еліктің санын ұлғайту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Балық ресурстарын және басқа да су жануарларын сақтау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2024 жылға дейін балық ресурстарының табиғи популяциясының 1 %-ға өсуі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көрсеткіш: 2025 жылға қарай елдің орманды жерлерін 5 %-ға дейін жеткізу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Ормандарды сақтау және кеңейту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Орман көмкерген аумақты ұлғайту/кеңейту, оның ішінде түрлер мен отырғызу өңірлері бөлінісінде нормативтік жерсінуді қамтамасыз ете отырып, 2 млрд ағаш отырғызу есебінен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әкімдіктерінің орман және табиғат қорғау мекемелері, орман пайдаланушылар және басқа да орман иеленушілер (1750 млн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(Арал теңізінің құрғатылған түбінде отырғызуды есептемегенде)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ШЖДК ведомстволық бағынысты ұйымдары (250 млн дана)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Экология болашағы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жүйесіне экологиялық аспектілерді интеграциялау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Орта мектеп бағдарламасында оқушыларды "Экология" курсымен қамту (6 сынып)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Оқушылардың үздік жасыл тәжірибелер мен технологияларға қолжетімділігін қамтамасыз ету (қосымша білім беру)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Қазақстанда эко-бағдарланған ақпараттық кеңістікті қалыптастыру</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Экологиялық ақпараттық науқанмен қамтылған азаматтардың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 белсенді азаматтар %-ы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p>
            <w:pPr>
              <w:spacing w:after="20"/>
              <w:ind w:left="20"/>
              <w:jc w:val="both"/>
            </w:pPr>
            <w:r>
              <w:rPr>
                <w:rFonts w:ascii="Times New Roman"/>
                <w:b w:val="false"/>
                <w:i w:val="false"/>
                <w:color w:val="000000"/>
                <w:sz w:val="20"/>
              </w:rPr>
              <w:t>
ЭГТРМ</w:t>
            </w:r>
          </w:p>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ЖАО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13" w:id="11"/>
    <w:p>
      <w:pPr>
        <w:spacing w:after="0"/>
        <w:ind w:left="0"/>
        <w:jc w:val="left"/>
      </w:pPr>
      <w:r>
        <w:rPr>
          <w:rFonts w:ascii="Times New Roman"/>
          <w:b/>
          <w:i w:val="false"/>
          <w:color w:val="000000"/>
        </w:rPr>
        <w:t xml:space="preserve"> 3. Әлеуметтік-экономикалық әсер, игілік алушыларға пайдасы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Жылдар бойынша болжамды мәндер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орманды жерлерін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ауданының %-ы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нақты табысын ұлғайту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және салалар ЖКҚ-ның өсуі (жалпы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71465,7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116520,8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178949,1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231140,1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35073,2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55886,6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84969,9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115177,1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әсер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19798,6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93979,1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115963,0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 НКИ-ге салым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11 485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16039</w:t>
            </w:r>
          </w:p>
        </w:tc>
      </w:tr>
    </w:tbl>
    <w:bookmarkStart w:name="z14" w:id="12"/>
    <w:p>
      <w:pPr>
        <w:spacing w:after="0"/>
        <w:ind w:left="0"/>
        <w:jc w:val="left"/>
      </w:pPr>
      <w:r>
        <w:rPr>
          <w:rFonts w:ascii="Times New Roman"/>
          <w:b/>
          <w:i w:val="false"/>
          <w:color w:val="000000"/>
        </w:rPr>
        <w:t xml:space="preserve"> 4. Қажетті ресурстар</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Міндеттердің атауы</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(жылдар бойынша) млн тг</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қаржыландыру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Таза Қазақстан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Атмосфералық ауа сапасын жақсарту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26 485, 9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33 968, 1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37 294, 5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450 043, 2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565 741, 8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565 741, 8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Қалдықтарды тұрақты басқару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43 103, 93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157 530, 42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4 662,47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206 011, 73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Елдің су объектілері экожүйелерін сақтау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5 835, 7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24 524, 8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34 251, 4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92 007, 7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84 434, 1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Үнемді Қазақстан</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Суды үнемді  пайдалану есебінен өнімділікті  арттыру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40 463,91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88 147,853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139 417,601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136 372,36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73 714,174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478 115,898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199 438,732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24 074, 164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254 059,7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Энергия тиімділігін арттыру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Табиғат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Ерекше қорғалатын табиғи аумақтарды дамыту (ЕҚТА)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"Іле-Балқаш" МТР-да жабайы жануарлардың сирек кездесетін және жойылып бара жатқан түрлерінің санын қалпына келтіру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Балық ресурстарын және басқа да су жануарларын сақтау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532 400,0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Ормандарды сақтау және кеңейту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Экология болашағы</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жүйесіне экологиялық аспектілерді интеграциялау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Қазақстанда эко-бағдарланған ақпараттық  кеңістікті қалыптастыру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көздердің түрлері бойынша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90 670,266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146 976, 923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240 331,431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365 564,78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569 582,954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1 413 126,354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26 982,281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91 151,133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72 562,874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298 247,688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15 074,784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25 919,329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10 229,349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12 179,339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82 397,136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104 583,193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130 185,865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264 258,53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484 840,74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1 032 481,53</w:t>
            </w:r>
          </w:p>
        </w:tc>
      </w:tr>
    </w:tbl>
    <w:bookmarkStart w:name="z15" w:id="13"/>
    <w:p>
      <w:pPr>
        <w:spacing w:after="0"/>
        <w:ind w:left="0"/>
        <w:jc w:val="left"/>
      </w:pPr>
      <w:r>
        <w:rPr>
          <w:rFonts w:ascii="Times New Roman"/>
          <w:b/>
          <w:i w:val="false"/>
          <w:color w:val="000000"/>
        </w:rPr>
        <w:t xml:space="preserve"> 5. Жауапкершілік пен өкілеттіктерді бөлу</w:t>
      </w:r>
    </w:p>
    <w:bookmarkEnd w:id="1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w:t>
            </w:r>
          </w:p>
          <w:p>
            <w:pPr>
              <w:spacing w:after="20"/>
              <w:ind w:left="20"/>
              <w:jc w:val="both"/>
            </w:pPr>
            <w:r>
              <w:rPr>
                <w:rFonts w:ascii="Times New Roman"/>
                <w:b w:val="false"/>
                <w:i w:val="false"/>
                <w:color w:val="000000"/>
                <w:sz w:val="20"/>
              </w:rPr>
              <w:t>
(лауазымды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Өкілеттіктер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бағыт. Таза Қазақстан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Атмосфералық ауа сапасын жақсарту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Өнеркәсіп кәсіпорындары бойынша ірі қалалардағы стационарлық көздерден атмосфераға шығатын ластаушы заттар шығарындыларын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w:t>
            </w:r>
          </w:p>
          <w:p>
            <w:pPr>
              <w:spacing w:after="20"/>
              <w:ind w:left="20"/>
              <w:jc w:val="both"/>
            </w:pPr>
            <w:r>
              <w:rPr>
                <w:rFonts w:ascii="Times New Roman"/>
                <w:b w:val="false"/>
                <w:i w:val="false"/>
                <w:color w:val="000000"/>
                <w:sz w:val="20"/>
              </w:rPr>
              <w:t>
А.Ә. Пірімқұлов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мониторинг,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Қалдықтарды тұрақты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Қалаларды  (астана, республикалық, облыстық және аудандық маңызы бар қалалар) бөлек жинаумен қамту (%):</w:t>
            </w:r>
          </w:p>
          <w:p>
            <w:pPr>
              <w:spacing w:after="20"/>
              <w:ind w:left="20"/>
              <w:jc w:val="both"/>
            </w:pPr>
            <w:r>
              <w:rPr>
                <w:rFonts w:ascii="Times New Roman"/>
                <w:b w:val="false"/>
                <w:i w:val="false"/>
                <w:color w:val="000000"/>
                <w:sz w:val="20"/>
              </w:rPr>
              <w:t>
- фракциялар бойынша</w:t>
            </w:r>
          </w:p>
          <w:p>
            <w:pPr>
              <w:spacing w:after="20"/>
              <w:ind w:left="20"/>
              <w:jc w:val="both"/>
            </w:pPr>
            <w:r>
              <w:rPr>
                <w:rFonts w:ascii="Times New Roman"/>
                <w:b w:val="false"/>
                <w:i w:val="false"/>
                <w:color w:val="000000"/>
                <w:sz w:val="20"/>
              </w:rPr>
              <w:t>
- қалдықтардың жекелеген қауіпті түрлері бойынша (медициналық және құрамында сынабы бар, электрондық және тұрмыстық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w:t>
            </w:r>
          </w:p>
          <w:p>
            <w:pPr>
              <w:spacing w:after="20"/>
              <w:ind w:left="20"/>
              <w:jc w:val="both"/>
            </w:pPr>
            <w:r>
              <w:rPr>
                <w:rFonts w:ascii="Times New Roman"/>
                <w:b w:val="false"/>
                <w:i w:val="false"/>
                <w:color w:val="000000"/>
                <w:sz w:val="20"/>
              </w:rPr>
              <w:t>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Денсаулық сақтау вице-министрі</w:t>
            </w:r>
          </w:p>
          <w:p>
            <w:pPr>
              <w:spacing w:after="20"/>
              <w:ind w:left="20"/>
              <w:jc w:val="both"/>
            </w:pPr>
            <w:r>
              <w:rPr>
                <w:rFonts w:ascii="Times New Roman"/>
                <w:b w:val="false"/>
                <w:i w:val="false"/>
                <w:color w:val="000000"/>
                <w:sz w:val="20"/>
              </w:rPr>
              <w:t>
Е.А. Қиясов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Павлодар және Қызылорда облыстарының, </w:t>
            </w:r>
          </w:p>
          <w:p>
            <w:pPr>
              <w:spacing w:after="20"/>
              <w:ind w:left="20"/>
              <w:jc w:val="both"/>
            </w:pPr>
            <w:r>
              <w:rPr>
                <w:rFonts w:ascii="Times New Roman"/>
                <w:b w:val="false"/>
                <w:i w:val="false"/>
                <w:color w:val="000000"/>
                <w:sz w:val="20"/>
              </w:rPr>
              <w:t>
Нұр-Сұлтан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ДСМ – іске асыру,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Қайта өңдеу және кәдеге жарату үлесі:</w:t>
            </w:r>
          </w:p>
          <w:p>
            <w:pPr>
              <w:spacing w:after="20"/>
              <w:ind w:left="20"/>
              <w:jc w:val="both"/>
            </w:pPr>
            <w:r>
              <w:rPr>
                <w:rFonts w:ascii="Times New Roman"/>
                <w:b w:val="false"/>
                <w:i w:val="false"/>
                <w:color w:val="000000"/>
                <w:sz w:val="20"/>
              </w:rPr>
              <w:t>
- ҚТҚ (түзілу көлемінен)</w:t>
            </w:r>
          </w:p>
          <w:p>
            <w:pPr>
              <w:spacing w:after="20"/>
              <w:ind w:left="20"/>
              <w:jc w:val="both"/>
            </w:pPr>
            <w:r>
              <w:rPr>
                <w:rFonts w:ascii="Times New Roman"/>
                <w:b w:val="false"/>
                <w:i w:val="false"/>
                <w:color w:val="000000"/>
                <w:sz w:val="20"/>
              </w:rPr>
              <w:t>
- өнеркәсіптік қалдықтар (түзілу көлемінен)</w:t>
            </w:r>
          </w:p>
          <w:p>
            <w:pPr>
              <w:spacing w:after="20"/>
              <w:ind w:left="20"/>
              <w:jc w:val="both"/>
            </w:pPr>
            <w:r>
              <w:rPr>
                <w:rFonts w:ascii="Times New Roman"/>
                <w:b w:val="false"/>
                <w:i w:val="false"/>
                <w:color w:val="000000"/>
                <w:sz w:val="20"/>
              </w:rPr>
              <w:t>
- агроөнеркәсіптік кешен қалдықтары (өткен жылмен салыстырғанда)</w:t>
            </w:r>
          </w:p>
          <w:p>
            <w:pPr>
              <w:spacing w:after="20"/>
              <w:ind w:left="20"/>
              <w:jc w:val="both"/>
            </w:pPr>
            <w:r>
              <w:rPr>
                <w:rFonts w:ascii="Times New Roman"/>
                <w:b w:val="false"/>
                <w:i w:val="false"/>
                <w:color w:val="000000"/>
                <w:sz w:val="20"/>
              </w:rPr>
              <w:t>
- қауіпті медициналық қалдықтар (жиналған көлемнен)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Энергетика вице-министрі Қ.Б. Рахымов,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Ақтөбе, Шығыс Қазақстан, Жамбыл және Қарағанды облыстарының, </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ЭМ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Жергілікті деңгейде оқшауландырылған тарихи ластану объектілерінің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 облысының әкімі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Елдің су объектілері экожүйелерін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Балқаш көліне жылына кемінде 12 км</w:t>
            </w:r>
            <w:r>
              <w:rPr>
                <w:rFonts w:ascii="Times New Roman"/>
                <w:b w:val="false"/>
                <w:i w:val="false"/>
                <w:color w:val="000000"/>
                <w:vertAlign w:val="superscript"/>
              </w:rPr>
              <w:t>3</w:t>
            </w:r>
            <w:r>
              <w:rPr>
                <w:rFonts w:ascii="Times New Roman"/>
                <w:b w:val="false"/>
                <w:i w:val="false"/>
                <w:color w:val="000000"/>
                <w:sz w:val="20"/>
              </w:rPr>
              <w:t xml:space="preserve"> құйылу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облысының әкімі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Солтүстік Арал теңізінің көлемін 35 %-ға ұлғайту (20-дан 27 км</w:t>
            </w:r>
            <w:r>
              <w:rPr>
                <w:rFonts w:ascii="Times New Roman"/>
                <w:b w:val="false"/>
                <w:i w:val="false"/>
                <w:color w:val="000000"/>
                <w:vertAlign w:val="superscript"/>
              </w:rPr>
              <w:t>3</w:t>
            </w:r>
            <w:r>
              <w:rPr>
                <w:rFonts w:ascii="Times New Roman"/>
                <w:b w:val="false"/>
                <w:i w:val="false"/>
                <w:color w:val="000000"/>
                <w:sz w:val="20"/>
              </w:rPr>
              <w:t>-ге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Қызылорда облысының әкімі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4 көлді қалпына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және Ақтөбе облыстарының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Үнемді Қазақстан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Суды үнемді  пайдалану есебінен  өнімділікті арттыру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4 км</w:t>
            </w:r>
            <w:r>
              <w:rPr>
                <w:rFonts w:ascii="Times New Roman"/>
                <w:b w:val="false"/>
                <w:i w:val="false"/>
                <w:color w:val="000000"/>
                <w:vertAlign w:val="superscript"/>
              </w:rPr>
              <w:t>3</w:t>
            </w:r>
            <w:r>
              <w:rPr>
                <w:rFonts w:ascii="Times New Roman"/>
                <w:b w:val="false"/>
                <w:i w:val="false"/>
                <w:color w:val="000000"/>
                <w:sz w:val="20"/>
              </w:rPr>
              <w:t xml:space="preserve"> суару кезінде су шығынын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p>
            <w:pPr>
              <w:spacing w:after="20"/>
              <w:ind w:left="20"/>
              <w:jc w:val="both"/>
            </w:pPr>
            <w:r>
              <w:rPr>
                <w:rFonts w:ascii="Times New Roman"/>
                <w:b w:val="false"/>
                <w:i w:val="false"/>
                <w:color w:val="000000"/>
                <w:sz w:val="20"/>
              </w:rPr>
              <w:t>
Ақтөбе, Алматы, Павлодар, Түркістан, Шығыс Қазақстан, Жамбыл, Қарағанды, Қызылорда, Батыс Қазақстан, Атырау облыстарының әкімдері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"Қазсушар" РМК бас директоры (келісу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"Қазсушар" РМК – есептілікті іске асыру,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Өнеркәсіпте таза су алу көлемін 1,3 км</w:t>
            </w:r>
            <w:r>
              <w:rPr>
                <w:rFonts w:ascii="Times New Roman"/>
                <w:b w:val="false"/>
                <w:i w:val="false"/>
                <w:color w:val="000000"/>
                <w:vertAlign w:val="superscript"/>
              </w:rPr>
              <w:t>3</w:t>
            </w:r>
            <w:r>
              <w:rPr>
                <w:rFonts w:ascii="Times New Roman"/>
                <w:b w:val="false"/>
                <w:i w:val="false"/>
                <w:color w:val="000000"/>
                <w:sz w:val="20"/>
              </w:rPr>
              <w:t xml:space="preserve">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Көлемі 1,7 км</w:t>
            </w:r>
            <w:r>
              <w:rPr>
                <w:rFonts w:ascii="Times New Roman"/>
                <w:b w:val="false"/>
                <w:i w:val="false"/>
                <w:color w:val="000000"/>
                <w:vertAlign w:val="superscript"/>
              </w:rPr>
              <w:t>3</w:t>
            </w:r>
            <w:r>
              <w:rPr>
                <w:rFonts w:ascii="Times New Roman"/>
                <w:b w:val="false"/>
                <w:i w:val="false"/>
                <w:color w:val="000000"/>
                <w:sz w:val="20"/>
              </w:rPr>
              <w:t xml:space="preserve"> суды қосымша шоғырландыру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Түркістан облысының әкімі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Энергия тиімділігін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Өңдеуші өнеркәсіптің басым секторларында (түсті және қара металлургия, химия өнеркәсібі) өнім өндіруге жұмсалатын электр энергиясының үлестік шығынын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 іске асыру,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Бюджет секторында және ТКШ-да энергия тұтынуды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Ұлттық экономика вице-министрі А. Е. Әбдіқадыров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Облыстардың, </w:t>
            </w:r>
          </w:p>
          <w:p>
            <w:pPr>
              <w:spacing w:after="20"/>
              <w:ind w:left="20"/>
              <w:jc w:val="both"/>
            </w:pPr>
            <w:r>
              <w:rPr>
                <w:rFonts w:ascii="Times New Roman"/>
                <w:b w:val="false"/>
                <w:i w:val="false"/>
                <w:color w:val="000000"/>
                <w:sz w:val="20"/>
              </w:rPr>
              <w:t>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 іске асыру,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ҰЭМ – іске асыруды үйлестіру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есептілікті іске асыру,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Табиғат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Ерекше қорғалатын табиғи аумақтарды дамыту (ЕҚТА)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ЕҚТА алаңын ұлғайту (табиғат қорғау ұйымдары)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w:t>
            </w:r>
          </w:p>
          <w:p>
            <w:pPr>
              <w:spacing w:after="20"/>
              <w:ind w:left="20"/>
              <w:jc w:val="both"/>
            </w:pPr>
            <w:r>
              <w:rPr>
                <w:rFonts w:ascii="Times New Roman"/>
                <w:b w:val="false"/>
                <w:i w:val="false"/>
                <w:color w:val="000000"/>
                <w:sz w:val="20"/>
              </w:rPr>
              <w:t>
Ә.Л. Шалабекова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Қарағанды облысының әкімі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"Іле-Балқаш" МТР аумағында жабайы жануарлардың сирек кездесетін және жойылып бара жатқан түрлерінің санын қалпына келтіру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Тұран жолбарысын реинтродукциялау үшін азық базасын құру мақсатында "Іле-Балқаш" МТР-да қабанның, тоғай бұғыларының, еліктің санын ұлғайту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іске асыру, мониторинг,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Балық ресурстары мен басқа су жануарларын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2024 жылға дейін балық ресурстарының табиғи популяциясының 1 %-ға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Ормандарды сақтау және кеңейту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Орман көмкерген аумақты ұлғайту/кеңейту, оның ішінде түрлер мен отырғызу өңірлері бөлінісінде нормативтік жерсінуді қамтамасыз ете отырып, 2 млрд ағаш отырғызу есебінен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Экология болашағы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Білім беру жүйесіне  экологиялық  аспектілерді  интеграциялау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Орта мектеп бағдарламасында  оқушыларды "Экология" курсымен қамту (6 сынып)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Білім және ғылым бірінші вице-министрі</w:t>
            </w:r>
          </w:p>
          <w:p>
            <w:pPr>
              <w:spacing w:after="20"/>
              <w:ind w:left="20"/>
              <w:jc w:val="both"/>
            </w:pPr>
            <w:r>
              <w:rPr>
                <w:rFonts w:ascii="Times New Roman"/>
                <w:b w:val="false"/>
                <w:i w:val="false"/>
                <w:color w:val="000000"/>
                <w:sz w:val="20"/>
              </w:rPr>
              <w:t>
Ш.Т. Каринова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келісу,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БҒМ – іске асыру, мониторинг, түзету бойынша ұсыныстар енгізу, есептілікті дайындау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Оқушылардың үздік жасыл тәжірибелер мен технологияларға қолжетімділігін қамтамасыз ету (қосымша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 ұсыныстарды келісу, енгізу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мониторинг, түзету бойынша ұсыныстар енгізу, есептілікті дайындау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Қазақстанда эко-бағдарланған ақпараттық кеңістікті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Экологиялық ақпараттық  науқанмен  қамтылған азаматтардың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w:t>
            </w:r>
          </w:p>
          <w:p>
            <w:pPr>
              <w:spacing w:after="20"/>
              <w:ind w:left="20"/>
              <w:jc w:val="both"/>
            </w:pPr>
            <w:r>
              <w:rPr>
                <w:rFonts w:ascii="Times New Roman"/>
                <w:b w:val="false"/>
                <w:i w:val="false"/>
                <w:color w:val="000000"/>
                <w:sz w:val="20"/>
              </w:rPr>
              <w:t>
А.Ә. Пірімқұлов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ҚР Ақпарат және қоғамдық даму</w:t>
            </w:r>
          </w:p>
          <w:p>
            <w:pPr>
              <w:spacing w:after="20"/>
              <w:ind w:left="20"/>
              <w:jc w:val="both"/>
            </w:pPr>
            <w:r>
              <w:rPr>
                <w:rFonts w:ascii="Times New Roman"/>
                <w:b w:val="false"/>
                <w:i w:val="false"/>
                <w:color w:val="000000"/>
                <w:sz w:val="20"/>
              </w:rPr>
              <w:t>
вице-министрі К.Б. Ойшыбаев</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 іске асыру, мониторинг, түзету бойынша ұсыныстар енгізу, есептілікті дайындау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АҚДМ – іске асыру, мониторинг, түзету бойынша ұсыныстар енгізу, есептілікті дайындау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ЖАО – іске асыру, мониторинг, түзету бойынша ұсыныстар енгізу, есептілікті дайындау</w:t>
            </w:r>
          </w:p>
        </w:tc>
      </w:tr>
    </w:tbl>
    <w:p>
      <w:pPr>
        <w:spacing w:after="0"/>
        <w:ind w:left="0"/>
        <w:jc w:val="left"/>
      </w:pP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Ескертпе: ұлттық жоба осы ұлттық жобаға қосымшаға сәйкес "Жасыл Қазақстан" ұлттық жобасын іске асыру жөніндегі жоспар-графикке сәйкес іске асырылады.</w:t>
      </w:r>
    </w:p>
    <w:bookmarkEnd w:id="14"/>
    <w:bookmarkStart w:name="z17" w:id="15"/>
    <w:p>
      <w:pPr>
        <w:spacing w:after="0"/>
        <w:ind w:left="0"/>
        <w:jc w:val="both"/>
      </w:pPr>
      <w:r>
        <w:rPr>
          <w:rFonts w:ascii="Times New Roman"/>
          <w:b w:val="false"/>
          <w:i w:val="false"/>
          <w:color w:val="000000"/>
          <w:sz w:val="28"/>
        </w:rPr>
        <w:t>
      Аббревиатуралардың толық жазылуы:</w:t>
      </w:r>
    </w:p>
    <w:bookmarkEnd w:id="15"/>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АЛИ – Атмосфералық ауаның ластану индексі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БШК – Қазақстан Республикасының Экология, геология және табиғи ресурстар министрлігі Балық шаруашылығы комитеті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ЕҚТА – Ерекше қорғалатын табиғи аумақтар</w:t>
      </w:r>
    </w:p>
    <w:p>
      <w:pPr>
        <w:spacing w:after="0"/>
        <w:ind w:left="0"/>
        <w:jc w:val="both"/>
      </w:pPr>
      <w:r>
        <w:rPr>
          <w:rFonts w:ascii="Times New Roman"/>
          <w:b w:val="false"/>
          <w:i w:val="false"/>
          <w:color w:val="000000"/>
          <w:sz w:val="28"/>
        </w:rPr>
        <w:t>
      ИДК – Қазақстан Республикасының Индустрия және инфрақұрылымдық даму министрлігі Индустриялық даму комитеті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ОШЖДК – Қазақстан Республикасының Экология, геология және табиғи ресурстар министрлігі Орман шаруашылығы және жануарлар дүниесі комитеті</w:t>
      </w:r>
    </w:p>
    <w:p>
      <w:pPr>
        <w:spacing w:after="0"/>
        <w:ind w:left="0"/>
        <w:jc w:val="both"/>
      </w:pPr>
      <w:r>
        <w:rPr>
          <w:rFonts w:ascii="Times New Roman"/>
          <w:b w:val="false"/>
          <w:i w:val="false"/>
          <w:color w:val="000000"/>
          <w:sz w:val="28"/>
        </w:rPr>
        <w:t>
      СРК – Қазақстан Республикасының Экология, геология және табиғи ресурстар министрлігі Су ресурстары комитеті</w:t>
      </w:r>
    </w:p>
    <w:p>
      <w:pPr>
        <w:spacing w:after="0"/>
        <w:ind w:left="0"/>
        <w:jc w:val="both"/>
      </w:pPr>
      <w:r>
        <w:rPr>
          <w:rFonts w:ascii="Times New Roman"/>
          <w:b w:val="false"/>
          <w:i w:val="false"/>
          <w:color w:val="000000"/>
          <w:sz w:val="28"/>
        </w:rPr>
        <w:t>
      СЭБК – Қазақстан Республикасының Денсаулық сақтау министрлігі Санитариялық-эпидемиологиялық бақылау комитеті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"Жасыл Қазақстан" ұлттық</w:t>
            </w:r>
            <w:r>
              <w:br/>
            </w:r>
            <w:r>
              <w:rPr>
                <w:rFonts w:ascii="Times New Roman"/>
                <w:b w:val="false"/>
                <w:i w:val="false"/>
                <w:color w:val="000000"/>
                <w:sz w:val="20"/>
              </w:rPr>
              <w:t>жобасына қосымша</w:t>
            </w:r>
          </w:p>
        </w:tc>
      </w:tr>
    </w:tbl>
    <w:bookmarkStart w:name="z19" w:id="16"/>
    <w:p>
      <w:pPr>
        <w:spacing w:after="0"/>
        <w:ind w:left="0"/>
        <w:jc w:val="left"/>
      </w:pPr>
      <w:r>
        <w:rPr>
          <w:rFonts w:ascii="Times New Roman"/>
          <w:b/>
          <w:i w:val="false"/>
          <w:color w:val="000000"/>
        </w:rPr>
        <w:t xml:space="preserve"> "Жасыл Қазақстан" ұлттық жобасын іске асыру жөніндегі жоспар-график</w:t>
      </w:r>
    </w:p>
    <w:bookmarkEnd w:id="16"/>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жоспар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фактіге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Стратегиялық көрсеткіш: тұрғындардың тұрмыстың экологиялық сапасына қанағаттану деңгейін 2025 жылға қарай </w:t>
            </w:r>
          </w:p>
          <w:p>
            <w:pPr>
              <w:spacing w:after="20"/>
              <w:ind w:left="20"/>
              <w:jc w:val="both"/>
            </w:pPr>
            <w:r>
              <w:rPr>
                <w:rFonts w:ascii="Times New Roman"/>
                <w:b w:val="false"/>
                <w:i w:val="false"/>
                <w:color w:val="000000"/>
                <w:sz w:val="20"/>
              </w:rPr>
              <w:t>
80 %-ға дейін қамтамасыз ету</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I-бағыт. Таза Қазақстан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Атмосфералық ауа сапасын жақсарту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26 485 900,0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33 968 100,0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17 950 100,0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Өндірістік кәсіпорындар бойынша ірі қалалардағы стационарлық көздерден атмосфераға шығатын ластаушы заттар шығарындыларын азайту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 мың тн/100%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p>
            <w:pPr>
              <w:spacing w:after="20"/>
              <w:ind w:left="20"/>
              <w:jc w:val="both"/>
            </w:pPr>
            <w:r>
              <w:rPr>
                <w:rFonts w:ascii="Times New Roman"/>
                <w:b w:val="false"/>
                <w:i w:val="false"/>
                <w:color w:val="000000"/>
                <w:sz w:val="20"/>
              </w:rPr>
              <w:t>
мың тн/91%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w:t>
            </w:r>
          </w:p>
          <w:p>
            <w:pPr>
              <w:spacing w:after="20"/>
              <w:ind w:left="20"/>
              <w:jc w:val="both"/>
            </w:pPr>
            <w:r>
              <w:rPr>
                <w:rFonts w:ascii="Times New Roman"/>
                <w:b w:val="false"/>
                <w:i w:val="false"/>
                <w:color w:val="000000"/>
                <w:sz w:val="20"/>
              </w:rPr>
              <w:t>
мың тн/86%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w:t>
            </w:r>
          </w:p>
          <w:p>
            <w:pPr>
              <w:spacing w:after="20"/>
              <w:ind w:left="20"/>
              <w:jc w:val="both"/>
            </w:pPr>
            <w:r>
              <w:rPr>
                <w:rFonts w:ascii="Times New Roman"/>
                <w:b w:val="false"/>
                <w:i w:val="false"/>
                <w:color w:val="000000"/>
                <w:sz w:val="20"/>
              </w:rPr>
              <w:t>
мың тн/80%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w:t>
            </w:r>
          </w:p>
          <w:p>
            <w:pPr>
              <w:spacing w:after="20"/>
              <w:ind w:left="20"/>
              <w:jc w:val="both"/>
            </w:pPr>
            <w:r>
              <w:rPr>
                <w:rFonts w:ascii="Times New Roman"/>
                <w:b w:val="false"/>
                <w:i w:val="false"/>
                <w:color w:val="000000"/>
                <w:sz w:val="20"/>
              </w:rPr>
              <w:t>
мың тн/77%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p>
            <w:pPr>
              <w:spacing w:after="20"/>
              <w:ind w:left="20"/>
              <w:jc w:val="both"/>
            </w:pPr>
            <w:r>
              <w:rPr>
                <w:rFonts w:ascii="Times New Roman"/>
                <w:b w:val="false"/>
                <w:i w:val="false"/>
                <w:color w:val="000000"/>
                <w:sz w:val="20"/>
              </w:rPr>
              <w:t>
мың тн/57%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Кәсіпорындардың атмосфераға ластаушы заттар шығарындыларын төмендету бойынша шаралар қабылдау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ЭГТРМ ЭРБК төрағасы </w:t>
            </w:r>
          </w:p>
          <w:p>
            <w:pPr>
              <w:spacing w:after="20"/>
              <w:ind w:left="20"/>
              <w:jc w:val="both"/>
            </w:pPr>
            <w:r>
              <w:rPr>
                <w:rFonts w:ascii="Times New Roman"/>
                <w:b w:val="false"/>
                <w:i w:val="false"/>
                <w:color w:val="000000"/>
                <w:sz w:val="20"/>
              </w:rPr>
              <w:t>
З.С. Жолдасов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881,6 </w:t>
            </w:r>
          </w:p>
          <w:p>
            <w:pPr>
              <w:spacing w:after="20"/>
              <w:ind w:left="20"/>
              <w:jc w:val="both"/>
            </w:pPr>
            <w:r>
              <w:rPr>
                <w:rFonts w:ascii="Times New Roman"/>
                <w:b w:val="false"/>
                <w:i w:val="false"/>
                <w:color w:val="000000"/>
                <w:sz w:val="20"/>
              </w:rPr>
              <w:t>
мың тн</w:t>
            </w:r>
          </w:p>
          <w:p>
            <w:pPr>
              <w:spacing w:after="20"/>
              <w:ind w:left="20"/>
              <w:jc w:val="both"/>
            </w:pPr>
            <w:r>
              <w:rPr>
                <w:rFonts w:ascii="Times New Roman"/>
                <w:b w:val="false"/>
                <w:i w:val="false"/>
                <w:color w:val="000000"/>
                <w:sz w:val="20"/>
              </w:rPr>
              <w:t>
100 %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 мың тн</w:t>
            </w:r>
          </w:p>
          <w:p>
            <w:pPr>
              <w:spacing w:after="20"/>
              <w:ind w:left="20"/>
              <w:jc w:val="both"/>
            </w:pPr>
            <w:r>
              <w:rPr>
                <w:rFonts w:ascii="Times New Roman"/>
                <w:b w:val="false"/>
                <w:i w:val="false"/>
                <w:color w:val="000000"/>
                <w:sz w:val="20"/>
              </w:rPr>
              <w:t>
91 %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755,9 мың тн</w:t>
            </w:r>
          </w:p>
          <w:p>
            <w:pPr>
              <w:spacing w:after="20"/>
              <w:ind w:left="20"/>
              <w:jc w:val="both"/>
            </w:pPr>
            <w:r>
              <w:rPr>
                <w:rFonts w:ascii="Times New Roman"/>
                <w:b w:val="false"/>
                <w:i w:val="false"/>
                <w:color w:val="000000"/>
                <w:sz w:val="20"/>
              </w:rPr>
              <w:t>
86 %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 мың тн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 мың тн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 мың тн</w:t>
            </w:r>
          </w:p>
          <w:p>
            <w:pPr>
              <w:spacing w:after="20"/>
              <w:ind w:left="20"/>
              <w:jc w:val="both"/>
            </w:pPr>
            <w:r>
              <w:rPr>
                <w:rFonts w:ascii="Times New Roman"/>
                <w:b w:val="false"/>
                <w:i w:val="false"/>
                <w:color w:val="000000"/>
                <w:sz w:val="20"/>
              </w:rPr>
              <w:t>
57 %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565741,8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17 086 300,0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26 485 900,0 мың тн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33 968,1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450043,2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"АрселорМиттал Теміртау" АҚ БД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10721,4</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энергия"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56,616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"АЛЭЖ"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"ПКОП" ЖШС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22,987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19,707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ТҰК" АҚ АФҚЗ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19,829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w:t>
            </w:r>
          </w:p>
          <w:p>
            <w:pPr>
              <w:spacing w:after="20"/>
              <w:ind w:left="20"/>
              <w:jc w:val="both"/>
            </w:pPr>
            <w:r>
              <w:rPr>
                <w:rFonts w:ascii="Times New Roman"/>
                <w:b w:val="false"/>
                <w:i w:val="false"/>
                <w:color w:val="000000"/>
                <w:sz w:val="20"/>
              </w:rPr>
              <w:t>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"АХҚЗ"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0,967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ЖЭО"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"Стройдеталь" ЖШС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"АМӨЗ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19,566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17,303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"Қазцинк" ЖШС ӨМК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26,299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1213,5</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 ЖЭО"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мың тн</w:t>
            </w:r>
          </w:p>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мың тн</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Энергия орталығы" ЖЭО</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"KazakhmysSmelting" ЖШС ЖМЗ</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Жезқазған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АЛИ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"KazakhmysSmelting" ЖШС ЖМЗ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"ПМХЗ" ЖШС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мың тн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2280,0</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алюминийі" АҚ</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 000,0 мың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11033 000,0  мың тн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 000,0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777 000,0 мың тн</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 000,0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000,0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000,0 мың тн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2-міндет. Қалдықтарды тұрақты басқару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ҚР Денсаулық сақтау вице-министрі Е.А.Қиясов,</w:t>
            </w:r>
          </w:p>
          <w:p>
            <w:pPr>
              <w:spacing w:after="20"/>
              <w:ind w:left="20"/>
              <w:jc w:val="both"/>
            </w:pPr>
            <w:r>
              <w:rPr>
                <w:rFonts w:ascii="Times New Roman"/>
                <w:b w:val="false"/>
                <w:i w:val="false"/>
                <w:color w:val="000000"/>
                <w:sz w:val="20"/>
              </w:rPr>
              <w:t>
Павлодар және Қызылорда облыстарының, Нұр-Сұлтан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3 079 300,0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4 433 970,0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43 103 930,0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157 530 420,0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2 526 580,0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210 674 200,0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 470,0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206011 730,0 мың тн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Нұр-Сұлтан және Шымкент қалаларын, Павлодар және Қызылорда облыстарын бөлек жинаумен қамту: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фракциялар бойынша</w:t>
            </w:r>
          </w:p>
          <w:p>
            <w:pPr>
              <w:spacing w:after="20"/>
              <w:ind w:left="20"/>
              <w:jc w:val="both"/>
            </w:pPr>
            <w:r>
              <w:rPr>
                <w:rFonts w:ascii="Times New Roman"/>
                <w:b w:val="false"/>
                <w:i w:val="false"/>
                <w:color w:val="000000"/>
                <w:sz w:val="20"/>
              </w:rPr>
              <w:t>
- қалдықтардың кейбір қауіпті түрлері (медициналық және құрамында сынап бар, электрондық және тұрмыстық техника)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ҚР Денсаулық сақтау вице-министрі Е.А.Қиясов,</w:t>
            </w:r>
          </w:p>
          <w:p>
            <w:pPr>
              <w:spacing w:after="20"/>
              <w:ind w:left="20"/>
              <w:jc w:val="both"/>
            </w:pPr>
            <w:r>
              <w:rPr>
                <w:rFonts w:ascii="Times New Roman"/>
                <w:b w:val="false"/>
                <w:i w:val="false"/>
                <w:color w:val="000000"/>
                <w:sz w:val="20"/>
              </w:rPr>
              <w:t>
Павлодар және Қызылорда облыстарының, Нұр-Сұлтан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 бірлік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p>
          <w:p>
            <w:pPr>
              <w:spacing w:after="20"/>
              <w:ind w:left="20"/>
              <w:jc w:val="both"/>
            </w:pPr>
            <w:r>
              <w:rPr>
                <w:rFonts w:ascii="Times New Roman"/>
                <w:b w:val="false"/>
                <w:i w:val="false"/>
                <w:color w:val="000000"/>
                <w:sz w:val="20"/>
              </w:rPr>
              <w:t>
50,0 %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50,0 %</w:t>
            </w:r>
          </w:p>
          <w:p>
            <w:pPr>
              <w:spacing w:after="20"/>
              <w:ind w:left="20"/>
              <w:jc w:val="both"/>
            </w:pPr>
            <w:r>
              <w:rPr>
                <w:rFonts w:ascii="Times New Roman"/>
                <w:b w:val="false"/>
                <w:i w:val="false"/>
                <w:color w:val="000000"/>
                <w:sz w:val="20"/>
              </w:rPr>
              <w:t>
55,5 %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60,0 %</w:t>
            </w:r>
          </w:p>
          <w:p>
            <w:pPr>
              <w:spacing w:after="20"/>
              <w:ind w:left="20"/>
              <w:jc w:val="both"/>
            </w:pPr>
            <w:r>
              <w:rPr>
                <w:rFonts w:ascii="Times New Roman"/>
                <w:b w:val="false"/>
                <w:i w:val="false"/>
                <w:color w:val="000000"/>
                <w:sz w:val="20"/>
              </w:rPr>
              <w:t>
60,0 %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70,0%</w:t>
            </w:r>
          </w:p>
          <w:p>
            <w:pPr>
              <w:spacing w:after="20"/>
              <w:ind w:left="20"/>
              <w:jc w:val="both"/>
            </w:pPr>
            <w:r>
              <w:rPr>
                <w:rFonts w:ascii="Times New Roman"/>
                <w:b w:val="false"/>
                <w:i w:val="false"/>
                <w:color w:val="000000"/>
                <w:sz w:val="20"/>
              </w:rPr>
              <w:t>
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80,0%</w:t>
            </w:r>
          </w:p>
          <w:p>
            <w:pPr>
              <w:spacing w:after="20"/>
              <w:ind w:left="20"/>
              <w:jc w:val="both"/>
            </w:pPr>
            <w:r>
              <w:rPr>
                <w:rFonts w:ascii="Times New Roman"/>
                <w:b w:val="false"/>
                <w:i w:val="false"/>
                <w:color w:val="000000"/>
                <w:sz w:val="20"/>
              </w:rPr>
              <w:t>
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1684,2</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Қалдықтарды бөлек жинауға арналған контейнерлерді сатып алу және орнату: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ҚР Денсаулық сақтау вице-министрі Е.А. Қиясов, ЭГТРМ ҚСБМСД басшысы М.Т. Ошурбаев, Павлодар  және Қызылорда облыстары,  Нұр-Сұлтан және Шымкент қалалары  әкімдерінің орынбасарлары, ДСМ СЭБК төрағасы А.С. Есмағамбетова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2940  бірл.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 бірл.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327,25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бірл.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 бірл.</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 бірл.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1669,2</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 (құрғақ және дымқыл)</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  бірл.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1785  бірл.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құрамында сынап бар қалдықтар </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1320  бірл.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бірл.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бірл.</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бірл.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медициналық қалдықтар (дәріханаларда орнатуға арналған экобокстар)</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 бірл.</w:t>
            </w:r>
          </w:p>
          <w:p>
            <w:pPr>
              <w:spacing w:after="20"/>
              <w:ind w:left="20"/>
              <w:jc w:val="both"/>
            </w:pPr>
            <w:r>
              <w:rPr>
                <w:rFonts w:ascii="Times New Roman"/>
                <w:b w:val="false"/>
                <w:i w:val="false"/>
                <w:color w:val="000000"/>
                <w:sz w:val="20"/>
              </w:rPr>
              <w:t>
27,95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қалдықтарды бөлек жинауға арналған контейнерлер: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2299 бірл.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1448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872 бірл.</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880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880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482,3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 (құрғақ және дымқыл)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760  бірл.</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сынап бар қалдықтар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бірл.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248,8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248,8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медициналық қалдықтар (дәріханаларда орнатуға арналған экобокстар)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w:t>
            </w:r>
          </w:p>
          <w:p>
            <w:pPr>
              <w:spacing w:after="20"/>
              <w:ind w:left="20"/>
              <w:jc w:val="both"/>
            </w:pPr>
            <w:r>
              <w:rPr>
                <w:rFonts w:ascii="Times New Roman"/>
                <w:b w:val="false"/>
                <w:i w:val="false"/>
                <w:color w:val="000000"/>
                <w:sz w:val="20"/>
              </w:rPr>
              <w:t>
қалдықтарды бөлек жинауға арналған контейнерлер: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фракциялар бойынша (құрғақ және дымқыл)</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бірл.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құрамында   сынап бар  қалдықтар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99,5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медициналық қалдықтар (дәріханаларда орнатуға арналған экобокстар)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884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884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884  бірл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884  бірл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53,2</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қалдықтарды бөлек жинауға арналған контейнерлер: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фракциялар бойынша (құрғақ және дымқыл)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құрамында сынап бар қалдықтар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медициналық қалдықтар (дәріханаларда орнатуға арналған экобокстар)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695 бірл.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850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550 бірл.</w:t>
            </w:r>
          </w:p>
          <w:p>
            <w:pPr>
              <w:spacing w:after="20"/>
              <w:ind w:left="20"/>
              <w:jc w:val="both"/>
            </w:pPr>
            <w:r>
              <w:rPr>
                <w:rFonts w:ascii="Times New Roman"/>
                <w:b w:val="false"/>
                <w:i w:val="false"/>
                <w:color w:val="000000"/>
                <w:sz w:val="20"/>
              </w:rPr>
              <w:t>
29,5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524 бірл.</w:t>
            </w:r>
          </w:p>
          <w:p>
            <w:pPr>
              <w:spacing w:after="20"/>
              <w:ind w:left="20"/>
              <w:jc w:val="both"/>
            </w:pPr>
            <w:r>
              <w:rPr>
                <w:rFonts w:ascii="Times New Roman"/>
                <w:b w:val="false"/>
                <w:i w:val="false"/>
                <w:color w:val="000000"/>
                <w:sz w:val="20"/>
              </w:rPr>
              <w:t>
28,1</w:t>
            </w:r>
          </w:p>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45,9</w:t>
            </w:r>
          </w:p>
          <w:p>
            <w:pPr>
              <w:spacing w:after="20"/>
              <w:ind w:left="20"/>
              <w:jc w:val="both"/>
            </w:pPr>
            <w:r>
              <w:rPr>
                <w:rFonts w:ascii="Times New Roman"/>
                <w:b w:val="false"/>
                <w:i w:val="false"/>
                <w:color w:val="000000"/>
                <w:sz w:val="20"/>
              </w:rPr>
              <w:t xml:space="preserve">
182 бірл. </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200 бірл.</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50 бірл.</w:t>
            </w:r>
          </w:p>
          <w:p>
            <w:pPr>
              <w:spacing w:after="20"/>
              <w:ind w:left="20"/>
              <w:jc w:val="both"/>
            </w:pPr>
            <w:r>
              <w:rPr>
                <w:rFonts w:ascii="Times New Roman"/>
                <w:b w:val="false"/>
                <w:i w:val="false"/>
                <w:color w:val="000000"/>
                <w:sz w:val="20"/>
              </w:rPr>
              <w:t>
22,9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570 бірл. </w:t>
            </w:r>
          </w:p>
          <w:p>
            <w:pPr>
              <w:spacing w:after="20"/>
              <w:ind w:left="20"/>
              <w:jc w:val="both"/>
            </w:pPr>
            <w:r>
              <w:rPr>
                <w:rFonts w:ascii="Times New Roman"/>
                <w:b w:val="false"/>
                <w:i w:val="false"/>
                <w:color w:val="000000"/>
                <w:sz w:val="20"/>
              </w:rPr>
              <w:t>
30,6</w:t>
            </w:r>
          </w:p>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48,4</w:t>
            </w:r>
          </w:p>
          <w:p>
            <w:pPr>
              <w:spacing w:after="20"/>
              <w:ind w:left="20"/>
              <w:jc w:val="both"/>
            </w:pPr>
            <w:r>
              <w:rPr>
                <w:rFonts w:ascii="Times New Roman"/>
                <w:b w:val="false"/>
                <w:i w:val="false"/>
                <w:color w:val="000000"/>
                <w:sz w:val="20"/>
              </w:rPr>
              <w:t>
182 бірл.</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200 бірл.</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50 бірл.</w:t>
            </w:r>
          </w:p>
          <w:p>
            <w:pPr>
              <w:spacing w:after="20"/>
              <w:ind w:left="20"/>
              <w:jc w:val="both"/>
            </w:pPr>
            <w:r>
              <w:rPr>
                <w:rFonts w:ascii="Times New Roman"/>
                <w:b w:val="false"/>
                <w:i w:val="false"/>
                <w:color w:val="000000"/>
                <w:sz w:val="20"/>
              </w:rPr>
              <w:t xml:space="preserve">
24,2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580 бірл.</w:t>
            </w:r>
          </w:p>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51</w:t>
            </w:r>
          </w:p>
          <w:p>
            <w:pPr>
              <w:spacing w:after="20"/>
              <w:ind w:left="20"/>
              <w:jc w:val="both"/>
            </w:pPr>
            <w:r>
              <w:rPr>
                <w:rFonts w:ascii="Times New Roman"/>
                <w:b w:val="false"/>
                <w:i w:val="false"/>
                <w:color w:val="000000"/>
                <w:sz w:val="20"/>
              </w:rPr>
              <w:t>
182 бірл.</w:t>
            </w:r>
          </w:p>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200 бірл.</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50 бірл.</w:t>
            </w:r>
          </w:p>
          <w:p>
            <w:pPr>
              <w:spacing w:after="20"/>
              <w:ind w:left="20"/>
              <w:jc w:val="both"/>
            </w:pPr>
            <w:r>
              <w:rPr>
                <w:rFonts w:ascii="Times New Roman"/>
                <w:b w:val="false"/>
                <w:i w:val="false"/>
                <w:color w:val="000000"/>
                <w:sz w:val="20"/>
              </w:rPr>
              <w:t xml:space="preserve">
25,5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580 бірл. </w:t>
            </w:r>
          </w:p>
          <w:p>
            <w:pPr>
              <w:spacing w:after="20"/>
              <w:ind w:left="20"/>
              <w:jc w:val="both"/>
            </w:pPr>
            <w:r>
              <w:rPr>
                <w:rFonts w:ascii="Times New Roman"/>
                <w:b w:val="false"/>
                <w:i w:val="false"/>
                <w:color w:val="000000"/>
                <w:sz w:val="20"/>
              </w:rPr>
              <w:t>
31,1</w:t>
            </w:r>
          </w:p>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xml:space="preserve">
53,9  </w:t>
            </w:r>
          </w:p>
          <w:p>
            <w:pPr>
              <w:spacing w:after="20"/>
              <w:ind w:left="20"/>
              <w:jc w:val="both"/>
            </w:pPr>
            <w:r>
              <w:rPr>
                <w:rFonts w:ascii="Times New Roman"/>
                <w:b w:val="false"/>
                <w:i w:val="false"/>
                <w:color w:val="000000"/>
                <w:sz w:val="20"/>
              </w:rPr>
              <w:t>
182 бірл.</w:t>
            </w:r>
          </w:p>
          <w:p>
            <w:pPr>
              <w:spacing w:after="20"/>
              <w:ind w:left="20"/>
              <w:jc w:val="both"/>
            </w:pPr>
            <w:r>
              <w:rPr>
                <w:rFonts w:ascii="Times New Roman"/>
                <w:b w:val="false"/>
                <w:i w:val="false"/>
                <w:color w:val="000000"/>
                <w:sz w:val="20"/>
              </w:rPr>
              <w:t xml:space="preserve">
2,8 </w:t>
            </w:r>
          </w:p>
          <w:p>
            <w:pPr>
              <w:spacing w:after="20"/>
              <w:ind w:left="20"/>
              <w:jc w:val="both"/>
            </w:pPr>
            <w:r>
              <w:rPr>
                <w:rFonts w:ascii="Times New Roman"/>
                <w:b w:val="false"/>
                <w:i w:val="false"/>
                <w:color w:val="000000"/>
                <w:sz w:val="20"/>
              </w:rPr>
              <w:t>
100 бірл.</w:t>
            </w:r>
          </w:p>
          <w:p>
            <w:pPr>
              <w:spacing w:after="20"/>
              <w:ind w:left="20"/>
              <w:jc w:val="both"/>
            </w:pPr>
            <w:r>
              <w:rPr>
                <w:rFonts w:ascii="Times New Roman"/>
                <w:b w:val="false"/>
                <w:i w:val="false"/>
                <w:color w:val="000000"/>
                <w:sz w:val="20"/>
              </w:rPr>
              <w:t>
10</w:t>
            </w:r>
          </w:p>
          <w:p>
            <w:pPr>
              <w:spacing w:after="20"/>
              <w:ind w:left="20"/>
              <w:jc w:val="both"/>
            </w:pPr>
            <w:r>
              <w:rPr>
                <w:rFonts w:ascii="Times New Roman"/>
                <w:b w:val="false"/>
                <w:i w:val="false"/>
                <w:color w:val="000000"/>
                <w:sz w:val="20"/>
              </w:rPr>
              <w:t>
50 бірл.</w:t>
            </w:r>
          </w:p>
          <w:p>
            <w:pPr>
              <w:spacing w:after="20"/>
              <w:ind w:left="20"/>
              <w:jc w:val="both"/>
            </w:pPr>
            <w:r>
              <w:rPr>
                <w:rFonts w:ascii="Times New Roman"/>
                <w:b w:val="false"/>
                <w:i w:val="false"/>
                <w:color w:val="000000"/>
                <w:sz w:val="20"/>
              </w:rPr>
              <w:t>
26,9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199,2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11,2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40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11,2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150,4</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199,2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11,2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 бірл.</w:t>
            </w:r>
          </w:p>
          <w:p>
            <w:pPr>
              <w:spacing w:after="20"/>
              <w:ind w:left="20"/>
              <w:jc w:val="both"/>
            </w:pPr>
            <w:r>
              <w:rPr>
                <w:rFonts w:ascii="Times New Roman"/>
                <w:b w:val="false"/>
                <w:i w:val="false"/>
                <w:color w:val="000000"/>
                <w:sz w:val="20"/>
              </w:rPr>
              <w:t>
69,7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облысы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қалдықтарды бөлек жинауға арналған контейнерлер:</w:t>
            </w:r>
          </w:p>
          <w:p>
            <w:pPr>
              <w:spacing w:after="20"/>
              <w:ind w:left="20"/>
              <w:jc w:val="both"/>
            </w:pPr>
            <w:r>
              <w:rPr>
                <w:rFonts w:ascii="Times New Roman"/>
                <w:b w:val="false"/>
                <w:i w:val="false"/>
                <w:color w:val="000000"/>
                <w:sz w:val="20"/>
              </w:rPr>
              <w:t>
-  фракциялар бойынша (құрғақ және дымқыл)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құрамында сынап бар қалдықтар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медициналық қалдықтар (дәріханаларда орнатуға арналған экобокстар)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828 бірл.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бірл. </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50 бірл.</w:t>
            </w:r>
          </w:p>
          <w:p>
            <w:pPr>
              <w:spacing w:after="20"/>
              <w:ind w:left="20"/>
              <w:jc w:val="both"/>
            </w:pPr>
            <w:r>
              <w:rPr>
                <w:rFonts w:ascii="Times New Roman"/>
                <w:b w:val="false"/>
                <w:i w:val="false"/>
                <w:color w:val="000000"/>
                <w:sz w:val="20"/>
              </w:rPr>
              <w:t>
22,9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348 бірл. </w:t>
            </w:r>
          </w:p>
          <w:p>
            <w:pPr>
              <w:spacing w:after="20"/>
              <w:ind w:left="20"/>
              <w:jc w:val="both"/>
            </w:pPr>
            <w:r>
              <w:rPr>
                <w:rFonts w:ascii="Times New Roman"/>
                <w:b w:val="false"/>
                <w:i w:val="false"/>
                <w:color w:val="000000"/>
                <w:sz w:val="20"/>
              </w:rPr>
              <w:t>
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 бірл.</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xml:space="preserve">
50 бірл. </w:t>
            </w:r>
          </w:p>
          <w:p>
            <w:pPr>
              <w:spacing w:after="20"/>
              <w:ind w:left="20"/>
              <w:jc w:val="both"/>
            </w:pPr>
            <w:r>
              <w:rPr>
                <w:rFonts w:ascii="Times New Roman"/>
                <w:b w:val="false"/>
                <w:i w:val="false"/>
                <w:color w:val="000000"/>
                <w:sz w:val="20"/>
              </w:rPr>
              <w:t>
24,2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348 бірл.</w:t>
            </w:r>
          </w:p>
          <w:p>
            <w:pPr>
              <w:spacing w:after="20"/>
              <w:ind w:left="20"/>
              <w:jc w:val="both"/>
            </w:pPr>
            <w:r>
              <w:rPr>
                <w:rFonts w:ascii="Times New Roman"/>
                <w:b w:val="false"/>
                <w:i w:val="false"/>
                <w:color w:val="000000"/>
                <w:sz w:val="20"/>
              </w:rPr>
              <w:t>
5,2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200 бірл. </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xml:space="preserve">
50 бірл. </w:t>
            </w:r>
          </w:p>
          <w:p>
            <w:pPr>
              <w:spacing w:after="20"/>
              <w:ind w:left="20"/>
              <w:jc w:val="both"/>
            </w:pPr>
            <w:r>
              <w:rPr>
                <w:rFonts w:ascii="Times New Roman"/>
                <w:b w:val="false"/>
                <w:i w:val="false"/>
                <w:color w:val="000000"/>
                <w:sz w:val="20"/>
              </w:rPr>
              <w:t>
25,5</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348 бірл. </w:t>
            </w:r>
          </w:p>
          <w:p>
            <w:pPr>
              <w:spacing w:after="20"/>
              <w:ind w:left="20"/>
              <w:jc w:val="both"/>
            </w:pPr>
            <w:r>
              <w:rPr>
                <w:rFonts w:ascii="Times New Roman"/>
                <w:b w:val="false"/>
                <w:i w:val="false"/>
                <w:color w:val="000000"/>
                <w:sz w:val="20"/>
              </w:rPr>
              <w:t>
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 бірл./</w:t>
            </w:r>
          </w:p>
          <w:p>
            <w:pPr>
              <w:spacing w:after="20"/>
              <w:ind w:left="20"/>
              <w:jc w:val="both"/>
            </w:pPr>
            <w:r>
              <w:rPr>
                <w:rFonts w:ascii="Times New Roman"/>
                <w:b w:val="false"/>
                <w:i w:val="false"/>
                <w:color w:val="000000"/>
                <w:sz w:val="20"/>
              </w:rPr>
              <w:t>
32</w:t>
            </w:r>
          </w:p>
          <w:p>
            <w:pPr>
              <w:spacing w:after="20"/>
              <w:ind w:left="20"/>
              <w:jc w:val="both"/>
            </w:pPr>
            <w:r>
              <w:rPr>
                <w:rFonts w:ascii="Times New Roman"/>
                <w:b w:val="false"/>
                <w:i w:val="false"/>
                <w:color w:val="000000"/>
                <w:sz w:val="20"/>
              </w:rPr>
              <w:t xml:space="preserve">
50 бірл. </w:t>
            </w:r>
          </w:p>
          <w:p>
            <w:pPr>
              <w:spacing w:after="20"/>
              <w:ind w:left="20"/>
              <w:jc w:val="both"/>
            </w:pPr>
            <w:r>
              <w:rPr>
                <w:rFonts w:ascii="Times New Roman"/>
                <w:b w:val="false"/>
                <w:i w:val="false"/>
                <w:color w:val="000000"/>
                <w:sz w:val="20"/>
              </w:rPr>
              <w:t>
26,9</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348 бірл. </w:t>
            </w:r>
          </w:p>
          <w:p>
            <w:pPr>
              <w:spacing w:after="20"/>
              <w:ind w:left="20"/>
              <w:jc w:val="both"/>
            </w:pPr>
            <w:r>
              <w:rPr>
                <w:rFonts w:ascii="Times New Roman"/>
                <w:b w:val="false"/>
                <w:i w:val="false"/>
                <w:color w:val="000000"/>
                <w:sz w:val="20"/>
              </w:rPr>
              <w:t>
5,2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197,7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99,5</w:t>
            </w:r>
          </w:p>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20,8</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197,7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99,5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20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Дәстүрлі және жаңа БАҚ-та жариялау арқылы қалдықтарды бөлек жинауды халық арасында насихаттау, жергілікті және ұлттық деңгейде іс-шаралар мен акциялар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Павлодар  және Қызылорда облыстарының, Нұр-Сұлтан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Павлодар облысында заңды тұлғалар мен тұрғындарда түзілетін құрылыс және ірі габаритті қалдықтарды әрі қарай өңдеу және кәдеге жарату мақсатында жинау алаңдарын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w:t>
            </w:r>
          </w:p>
          <w:p>
            <w:pPr>
              <w:spacing w:after="20"/>
              <w:ind w:left="20"/>
              <w:jc w:val="both"/>
            </w:pPr>
            <w:r>
              <w:rPr>
                <w:rFonts w:ascii="Times New Roman"/>
                <w:b w:val="false"/>
                <w:i w:val="false"/>
                <w:color w:val="000000"/>
                <w:sz w:val="20"/>
              </w:rPr>
              <w:t>
ҚР Денсаулық сақтау вице-министрі Е.А. Қиясов, ЭГТРМ ҚСБМСД басшысы М.Т. Ошурбаев, Павлодар облысы әкімінің орынбасары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Қайта өңдеу және кәдеге жарату үлесі: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ТҚҚ (түзілу көлемі);</w:t>
            </w:r>
          </w:p>
          <w:p>
            <w:pPr>
              <w:spacing w:after="20"/>
              <w:ind w:left="20"/>
              <w:jc w:val="both"/>
            </w:pPr>
            <w:r>
              <w:rPr>
                <w:rFonts w:ascii="Times New Roman"/>
                <w:b w:val="false"/>
                <w:i w:val="false"/>
                <w:color w:val="000000"/>
                <w:sz w:val="20"/>
              </w:rPr>
              <w:t>
2) өндірістік қалдықтар (түзілу көлемінен);</w:t>
            </w:r>
          </w:p>
          <w:p>
            <w:pPr>
              <w:spacing w:after="20"/>
              <w:ind w:left="20"/>
              <w:jc w:val="both"/>
            </w:pPr>
            <w:r>
              <w:rPr>
                <w:rFonts w:ascii="Times New Roman"/>
                <w:b w:val="false"/>
                <w:i w:val="false"/>
                <w:color w:val="000000"/>
                <w:sz w:val="20"/>
              </w:rPr>
              <w:t>
3) ауыл шаруашылығы қалдықтары (өткен жылға қатысты);</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 қауіпті медициналық қалдықтар (жиналған көлемнен)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 ҚР Энергетика вице-министрі Қ.Б. Рахымов,</w:t>
            </w:r>
          </w:p>
          <w:p>
            <w:pPr>
              <w:spacing w:after="20"/>
              <w:ind w:left="20"/>
              <w:jc w:val="both"/>
            </w:pPr>
            <w:r>
              <w:rPr>
                <w:rFonts w:ascii="Times New Roman"/>
                <w:b w:val="false"/>
                <w:i w:val="false"/>
                <w:color w:val="000000"/>
                <w:sz w:val="20"/>
              </w:rPr>
              <w:t>
Ақтөбе, Шығыс Қазақстан, Жамбыл, Қарағанды облыстарының, Нұр-Сұлтан, Алматы және Шымкент қалаларының әкімдері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18,3 %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36,02%</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208199,73</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205402,63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46,0%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"Нұр-Сұлтан қаласы, Байқоңыр ауданы, Алаш тасжолы, № 72 ғимаратта орналасқан ҚТҚ қабылдау, сұрыптау және қайта өңдеу кешені" жобасын іске асыру. Алаңнан тыс желілер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 ЭГТРМ ҚСБМСД басшысы М.Т. Ошурбаев,</w:t>
            </w:r>
          </w:p>
          <w:p>
            <w:pPr>
              <w:spacing w:after="20"/>
              <w:ind w:left="20"/>
              <w:jc w:val="both"/>
            </w:pPr>
            <w:r>
              <w:rPr>
                <w:rFonts w:ascii="Times New Roman"/>
                <w:b w:val="false"/>
                <w:i w:val="false"/>
                <w:color w:val="000000"/>
                <w:sz w:val="20"/>
              </w:rPr>
              <w:t>
Нұр-Сұлтан  қаласы әкімінің орынбасары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543 200,0 мың тг.</w:t>
            </w:r>
          </w:p>
          <w:p>
            <w:pPr>
              <w:spacing w:after="20"/>
              <w:ind w:left="20"/>
              <w:jc w:val="both"/>
            </w:pPr>
            <w:r>
              <w:rPr>
                <w:rFonts w:ascii="Times New Roman"/>
                <w:b w:val="false"/>
                <w:i w:val="false"/>
                <w:color w:val="000000"/>
                <w:sz w:val="20"/>
              </w:rPr>
              <w:t>
Пайдалануға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  мың тг.</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Нұр-Сұлтан, Алматы, Шымкент, Ақтөбе, Өскемен, Қарағанды қалалары әкімдіктерінің "Waste-to-Energy" технологиясын қолдана отырып, энергия алатын қалдықтарды энергетикалық кәдеге жарату объектілерін салуы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А.Ә. Пірімқұлов, Энергетика вице-министрі Қ.Б. Рахымов,</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ЭМ ЖЭКД басшысы </w:t>
            </w:r>
          </w:p>
          <w:p>
            <w:pPr>
              <w:spacing w:after="20"/>
              <w:ind w:left="20"/>
              <w:jc w:val="both"/>
            </w:pPr>
            <w:r>
              <w:rPr>
                <w:rFonts w:ascii="Times New Roman"/>
                <w:b w:val="false"/>
                <w:i w:val="false"/>
                <w:color w:val="000000"/>
                <w:sz w:val="20"/>
              </w:rPr>
              <w:t>
А.Қ. Құланбай,</w:t>
            </w:r>
          </w:p>
          <w:p>
            <w:pPr>
              <w:spacing w:after="20"/>
              <w:ind w:left="20"/>
              <w:jc w:val="both"/>
            </w:pPr>
            <w:r>
              <w:rPr>
                <w:rFonts w:ascii="Times New Roman"/>
                <w:b w:val="false"/>
                <w:i w:val="false"/>
                <w:color w:val="000000"/>
                <w:sz w:val="20"/>
              </w:rPr>
              <w:t>
Ақтөбе, Шығыс Қазақстан, Қарағанды облыстары, Нұр-Сұлтан, Алматы және Шымкент қалалары әкімдерінің орынбасарлары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бірл.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195 000 000,0 мың тг.</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195 000 000,0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40 000 000,0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155 000 000,0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Нұр-Сұлтан қаласында құрамында сынап бар қондырғылар мен шамдарды демеркуризациялау контейнерлеріне қызмет көрсету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 бюджеттік ұйымдарда;</w:t>
            </w:r>
          </w:p>
          <w:p>
            <w:pPr>
              <w:spacing w:after="20"/>
              <w:ind w:left="20"/>
              <w:jc w:val="both"/>
            </w:pPr>
            <w:r>
              <w:rPr>
                <w:rFonts w:ascii="Times New Roman"/>
                <w:b w:val="false"/>
                <w:i w:val="false"/>
                <w:color w:val="000000"/>
                <w:sz w:val="20"/>
              </w:rPr>
              <w:t>
- тұрғындарда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Нұр-Сұлтан қаласы әкімінің орынбасары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3,8</w:t>
            </w:r>
          </w:p>
          <w:p>
            <w:pPr>
              <w:spacing w:after="20"/>
              <w:ind w:left="20"/>
              <w:jc w:val="both"/>
            </w:pPr>
            <w:r>
              <w:rPr>
                <w:rFonts w:ascii="Times New Roman"/>
                <w:b w:val="false"/>
                <w:i w:val="false"/>
                <w:color w:val="000000"/>
                <w:sz w:val="20"/>
              </w:rPr>
              <w:t>
68,0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65,7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105.5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111,3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4,2</w:t>
            </w:r>
          </w:p>
          <w:p>
            <w:pPr>
              <w:spacing w:after="20"/>
              <w:ind w:left="20"/>
              <w:jc w:val="both"/>
            </w:pPr>
            <w:r>
              <w:rPr>
                <w:rFonts w:ascii="Times New Roman"/>
                <w:b w:val="false"/>
                <w:i w:val="false"/>
                <w:color w:val="000000"/>
                <w:sz w:val="20"/>
              </w:rPr>
              <w:t>
117,4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499,9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499,9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4-іс-шара. Павлодар облысында феррохром қождарын қайта өңдеу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Павлодар облысы әкімінің орынбасары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2013,96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2013,96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2013,96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10069,8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10069,8</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Жамбыл облысында бұрын жинақталған фосфогипс қалдықтарын кәдеге жарату (тұтынушыларға сату)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Жамбыл облысы әкімінің орынбасары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33315,8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7271,8 тн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Жамбыл облысында түйіршіктелген қожды өңдеу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Жамбыл облысы әкімінің орынбасары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667880,7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635000 тн</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635000 тн</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635000 тн</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635000 тн</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7-іс-шара. Жамбыл облысында 14,7 га қож үйіндісін рекультивациялау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Жамбыл облысы әкімінің орынбасары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8-іс-шара.</w:t>
            </w:r>
          </w:p>
          <w:p>
            <w:pPr>
              <w:spacing w:after="20"/>
              <w:ind w:left="20"/>
              <w:jc w:val="both"/>
            </w:pPr>
            <w:r>
              <w:rPr>
                <w:rFonts w:ascii="Times New Roman"/>
                <w:b w:val="false"/>
                <w:i w:val="false"/>
                <w:color w:val="000000"/>
                <w:sz w:val="20"/>
              </w:rPr>
              <w:t>
Жамбыл облысында сары фосфор алу үшін шикізат ретінде фосфорит ұсақ үйінділерінің тарихи түзілімдерін кәдеге жарату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Жамбыл облысы әкімінің орынбасары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9-іс-шара. Нұр-Сұлтан қаласының солтүстік-шығыс шетіндегі "Солтүстік жотасы" карьерін одан әрі рекультивациялай отырып, құрылыс қалдықтарын қоймалауға және өңдеуге арналған алаң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Нұр-Сұлтан қаласы әкімінің орынбасары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 ДКЗ</w:t>
            </w:r>
          </w:p>
          <w:p>
            <w:pPr>
              <w:spacing w:after="20"/>
              <w:ind w:left="20"/>
              <w:jc w:val="both"/>
            </w:pPr>
            <w:r>
              <w:rPr>
                <w:rFonts w:ascii="Times New Roman"/>
                <w:b w:val="false"/>
                <w:i w:val="false"/>
                <w:color w:val="000000"/>
                <w:sz w:val="20"/>
              </w:rPr>
              <w:t>
457,7 МБ</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1233,0 </w:t>
            </w:r>
          </w:p>
          <w:p>
            <w:pPr>
              <w:spacing w:after="20"/>
              <w:ind w:left="20"/>
              <w:jc w:val="both"/>
            </w:pPr>
            <w:r>
              <w:rPr>
                <w:rFonts w:ascii="Times New Roman"/>
                <w:b w:val="false"/>
                <w:i w:val="false"/>
                <w:color w:val="000000"/>
                <w:sz w:val="20"/>
              </w:rPr>
              <w:t>
Іске қосу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10-іс-шара. Нұр-Сұлтан қаласында қауіпті медициналық қалдықтарды жою орталығын салу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Нұр-Сұлтан қаласы әкімінің орынбасары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қосу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Жергілікті деңгейде оқшауландырылған тарихи ластану объектілерінің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Павлодар облысының әкімі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бірл.</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790 270,0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790 270,0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Павлодар қаласының Солтүстік өнеркәсіптік аймағындағы бұрынғы № 6 сорғы станциясынан Былқылдақ қоймасына дейінгі жолдың батыс жағында сүзілуге қарсы перде салу арқылы ластанудың тарихи көздерінен ластану дренажын жою</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xml:space="preserve">
Павлодар облысы әкімінің орынбасары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21,65 %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78,35%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Былқылдақ көлінің сүзілуіне қарсы перде алдында тереңдігі 3,5 м дренажды арықтың құрылысы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Павлодар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Павлодар облысы бойынша сынаптың тарихи ластану аймағындағы қоршаған ортаға үздіксіз  сынаптық  мониторингтеу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А.Ә. Пірімқұлов, </w:t>
            </w:r>
          </w:p>
          <w:p>
            <w:pPr>
              <w:spacing w:after="20"/>
              <w:ind w:left="20"/>
              <w:jc w:val="both"/>
            </w:pPr>
            <w:r>
              <w:rPr>
                <w:rFonts w:ascii="Times New Roman"/>
                <w:b w:val="false"/>
                <w:i w:val="false"/>
                <w:color w:val="000000"/>
                <w:sz w:val="20"/>
              </w:rPr>
              <w:t>
ЭГТРМ ҚСБМСД басшысы М.Т. Ошурбаев,</w:t>
            </w:r>
          </w:p>
          <w:p>
            <w:pPr>
              <w:spacing w:after="20"/>
              <w:ind w:left="20"/>
              <w:jc w:val="both"/>
            </w:pPr>
            <w:r>
              <w:rPr>
                <w:rFonts w:ascii="Times New Roman"/>
                <w:b w:val="false"/>
                <w:i w:val="false"/>
                <w:color w:val="000000"/>
                <w:sz w:val="20"/>
              </w:rPr>
              <w:t>
Павлодар облысы әкімінің орынбасары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30,97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3-міндет. Елдің су объектілерінде экожүйені сақтау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С.С.Қожаниязов, </w:t>
            </w:r>
          </w:p>
          <w:p>
            <w:pPr>
              <w:spacing w:after="20"/>
              <w:ind w:left="20"/>
              <w:jc w:val="both"/>
            </w:pPr>
            <w:r>
              <w:rPr>
                <w:rFonts w:ascii="Times New Roman"/>
                <w:b w:val="false"/>
                <w:i w:val="false"/>
                <w:color w:val="000000"/>
                <w:sz w:val="20"/>
              </w:rPr>
              <w:t xml:space="preserve">
Алматы, Ақмола, Ақтөбе, Қызылорда </w:t>
            </w:r>
          </w:p>
          <w:p>
            <w:pPr>
              <w:spacing w:after="20"/>
              <w:ind w:left="20"/>
              <w:jc w:val="both"/>
            </w:pPr>
            <w:r>
              <w:rPr>
                <w:rFonts w:ascii="Times New Roman"/>
                <w:b w:val="false"/>
                <w:i w:val="false"/>
                <w:color w:val="000000"/>
                <w:sz w:val="20"/>
              </w:rPr>
              <w:t>
облыстарының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3 063 756,0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5 805 400,0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24 555 100,0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24 332 000,0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34 251 400,0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92 007 656,0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84 434 056,0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6 764 600,0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809 000,0 мың тг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Балқаш көліне жылына кемінде 12 км</w:t>
            </w:r>
            <w:r>
              <w:rPr>
                <w:rFonts w:ascii="Times New Roman"/>
                <w:b w:val="false"/>
                <w:i w:val="false"/>
                <w:color w:val="000000"/>
                <w:vertAlign w:val="superscript"/>
              </w:rPr>
              <w:t>3</w:t>
            </w:r>
            <w:r>
              <w:rPr>
                <w:rFonts w:ascii="Times New Roman"/>
                <w:b w:val="false"/>
                <w:i w:val="false"/>
                <w:color w:val="000000"/>
                <w:sz w:val="20"/>
              </w:rPr>
              <w:t xml:space="preserve"> ағыны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С.С.Қожаниязов, </w:t>
            </w:r>
          </w:p>
          <w:p>
            <w:pPr>
              <w:spacing w:after="20"/>
              <w:ind w:left="20"/>
              <w:jc w:val="both"/>
            </w:pPr>
            <w:r>
              <w:rPr>
                <w:rFonts w:ascii="Times New Roman"/>
                <w:b w:val="false"/>
                <w:i w:val="false"/>
                <w:color w:val="000000"/>
                <w:sz w:val="20"/>
              </w:rPr>
              <w:t>
Алматы облысының әкімі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22 285 100,0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17 109 700,0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 400,0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 мың тг</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Балқаш көлі бассейнінде 12 су объектілерінің түбін қазу және тазалау:</w:t>
            </w:r>
          </w:p>
          <w:p>
            <w:pPr>
              <w:spacing w:after="20"/>
              <w:ind w:left="20"/>
              <w:jc w:val="both"/>
            </w:pPr>
            <w:r>
              <w:rPr>
                <w:rFonts w:ascii="Times New Roman"/>
                <w:b w:val="false"/>
                <w:i w:val="false"/>
                <w:color w:val="000000"/>
                <w:sz w:val="20"/>
              </w:rPr>
              <w:t>
1)  Іле өзені;</w:t>
            </w:r>
          </w:p>
          <w:p>
            <w:pPr>
              <w:spacing w:after="20"/>
              <w:ind w:left="20"/>
              <w:jc w:val="both"/>
            </w:pPr>
            <w:r>
              <w:rPr>
                <w:rFonts w:ascii="Times New Roman"/>
                <w:b w:val="false"/>
                <w:i w:val="false"/>
                <w:color w:val="000000"/>
                <w:sz w:val="20"/>
              </w:rPr>
              <w:t>
2) Қаратал өзені;</w:t>
            </w:r>
          </w:p>
          <w:p>
            <w:pPr>
              <w:spacing w:after="20"/>
              <w:ind w:left="20"/>
              <w:jc w:val="both"/>
            </w:pPr>
            <w:r>
              <w:rPr>
                <w:rFonts w:ascii="Times New Roman"/>
                <w:b w:val="false"/>
                <w:i w:val="false"/>
                <w:color w:val="000000"/>
                <w:sz w:val="20"/>
              </w:rPr>
              <w:t>
3)  Іле өзенінің Кертөбел тармағы</w:t>
            </w:r>
          </w:p>
          <w:p>
            <w:pPr>
              <w:spacing w:after="20"/>
              <w:ind w:left="20"/>
              <w:jc w:val="both"/>
            </w:pPr>
            <w:r>
              <w:rPr>
                <w:rFonts w:ascii="Times New Roman"/>
                <w:b w:val="false"/>
                <w:i w:val="false"/>
                <w:color w:val="000000"/>
                <w:sz w:val="20"/>
              </w:rPr>
              <w:t>
4) Іле өзенінің Мықыбай  тармағы;</w:t>
            </w:r>
          </w:p>
          <w:p>
            <w:pPr>
              <w:spacing w:after="20"/>
              <w:ind w:left="20"/>
              <w:jc w:val="both"/>
            </w:pPr>
            <w:r>
              <w:rPr>
                <w:rFonts w:ascii="Times New Roman"/>
                <w:b w:val="false"/>
                <w:i w:val="false"/>
                <w:color w:val="000000"/>
                <w:sz w:val="20"/>
              </w:rPr>
              <w:t>
5)  Іле өзенінің Ақтоған тармағы;</w:t>
            </w:r>
          </w:p>
          <w:p>
            <w:pPr>
              <w:spacing w:after="20"/>
              <w:ind w:left="20"/>
              <w:jc w:val="both"/>
            </w:pPr>
            <w:r>
              <w:rPr>
                <w:rFonts w:ascii="Times New Roman"/>
                <w:b w:val="false"/>
                <w:i w:val="false"/>
                <w:color w:val="000000"/>
                <w:sz w:val="20"/>
              </w:rPr>
              <w:t>
6) Іле өзенінің Ранды тармағы;</w:t>
            </w:r>
          </w:p>
          <w:p>
            <w:pPr>
              <w:spacing w:after="20"/>
              <w:ind w:left="20"/>
              <w:jc w:val="both"/>
            </w:pPr>
            <w:r>
              <w:rPr>
                <w:rFonts w:ascii="Times New Roman"/>
                <w:b w:val="false"/>
                <w:i w:val="false"/>
                <w:color w:val="000000"/>
                <w:sz w:val="20"/>
              </w:rPr>
              <w:t>
7) Іле өзенінің Алтай база тармағы;</w:t>
            </w:r>
          </w:p>
          <w:p>
            <w:pPr>
              <w:spacing w:after="20"/>
              <w:ind w:left="20"/>
              <w:jc w:val="both"/>
            </w:pPr>
            <w:r>
              <w:rPr>
                <w:rFonts w:ascii="Times New Roman"/>
                <w:b w:val="false"/>
                <w:i w:val="false"/>
                <w:color w:val="000000"/>
                <w:sz w:val="20"/>
              </w:rPr>
              <w:t>
8) Алматы облысы  Балқаш ауданы Тасмұрын ауданындағы Іле өзенінің тармағы;</w:t>
            </w:r>
          </w:p>
          <w:p>
            <w:pPr>
              <w:spacing w:after="20"/>
              <w:ind w:left="20"/>
              <w:jc w:val="both"/>
            </w:pPr>
            <w:r>
              <w:rPr>
                <w:rFonts w:ascii="Times New Roman"/>
                <w:b w:val="false"/>
                <w:i w:val="false"/>
                <w:color w:val="000000"/>
                <w:sz w:val="20"/>
              </w:rPr>
              <w:t>
9) Қаратал өзенінің Іле-Жиделі  тармағы;</w:t>
            </w:r>
          </w:p>
          <w:p>
            <w:pPr>
              <w:spacing w:after="20"/>
              <w:ind w:left="20"/>
              <w:jc w:val="both"/>
            </w:pPr>
            <w:r>
              <w:rPr>
                <w:rFonts w:ascii="Times New Roman"/>
                <w:b w:val="false"/>
                <w:i w:val="false"/>
                <w:color w:val="000000"/>
                <w:sz w:val="20"/>
              </w:rPr>
              <w:t>
10) Қаратал өзенінің Қосқызыл тармағы;</w:t>
            </w:r>
          </w:p>
          <w:p>
            <w:pPr>
              <w:spacing w:after="20"/>
              <w:ind w:left="20"/>
              <w:jc w:val="both"/>
            </w:pPr>
            <w:r>
              <w:rPr>
                <w:rFonts w:ascii="Times New Roman"/>
                <w:b w:val="false"/>
                <w:i w:val="false"/>
                <w:color w:val="000000"/>
                <w:sz w:val="20"/>
              </w:rPr>
              <w:t>
11) Қаратал өзенінің Асаубай тармағы;</w:t>
            </w:r>
          </w:p>
          <w:p>
            <w:pPr>
              <w:spacing w:after="20"/>
              <w:ind w:left="20"/>
              <w:jc w:val="both"/>
            </w:pPr>
            <w:r>
              <w:rPr>
                <w:rFonts w:ascii="Times New Roman"/>
                <w:b w:val="false"/>
                <w:i w:val="false"/>
                <w:color w:val="000000"/>
                <w:sz w:val="20"/>
              </w:rPr>
              <w:t>
12) Топар өзенінің тармағы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Алматы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350 000,0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 объектісі</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  объектісі</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су  объектісі</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объектісі</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19 134 500,0</w:t>
            </w:r>
          </w:p>
          <w:p>
            <w:pPr>
              <w:spacing w:after="20"/>
              <w:ind w:left="20"/>
              <w:jc w:val="both"/>
            </w:pPr>
            <w:r>
              <w:rPr>
                <w:rFonts w:ascii="Times New Roman"/>
                <w:b w:val="false"/>
                <w:i w:val="false"/>
                <w:color w:val="000000"/>
                <w:sz w:val="20"/>
              </w:rPr>
              <w:t>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17 000 000,0</w:t>
            </w:r>
          </w:p>
          <w:p>
            <w:pPr>
              <w:spacing w:after="20"/>
              <w:ind w:left="20"/>
              <w:jc w:val="both"/>
            </w:pPr>
            <w:r>
              <w:rPr>
                <w:rFonts w:ascii="Times New Roman"/>
                <w:b w:val="false"/>
                <w:i w:val="false"/>
                <w:color w:val="000000"/>
                <w:sz w:val="20"/>
              </w:rPr>
              <w:t>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2 134 500,0 мың тг</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655 900,0 мың тг</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 500,0 мың.тг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5 344 100,0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6 000 000,0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6 000 000,0 мың тг</w:t>
            </w:r>
          </w:p>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Кербұлақ ГЭС-ін салу (Қапшағай су қоймасының контрреттегіші)</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"Самұрық-Энерго" АҚ бас директоры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2025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ТЭН</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ЖСҚ/</w:t>
            </w:r>
          </w:p>
          <w:p>
            <w:pPr>
              <w:spacing w:after="20"/>
              <w:ind w:left="20"/>
              <w:jc w:val="both"/>
            </w:pPr>
            <w:r>
              <w:rPr>
                <w:rFonts w:ascii="Times New Roman"/>
                <w:b w:val="false"/>
                <w:i w:val="false"/>
                <w:color w:val="000000"/>
                <w:sz w:val="20"/>
              </w:rPr>
              <w:t>
сомасыТЭН әзірленгеннен кейін анықталады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 40-ы % /</w:t>
            </w:r>
          </w:p>
          <w:p>
            <w:pPr>
              <w:spacing w:after="20"/>
              <w:ind w:left="20"/>
              <w:jc w:val="both"/>
            </w:pPr>
            <w:r>
              <w:rPr>
                <w:rFonts w:ascii="Times New Roman"/>
                <w:b w:val="false"/>
                <w:i w:val="false"/>
                <w:color w:val="000000"/>
                <w:sz w:val="20"/>
              </w:rPr>
              <w:t>
сомасы ТЭН әзірленгеннен кейін анықталады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 жұмыстарының 60-ы % /</w:t>
            </w:r>
          </w:p>
          <w:p>
            <w:pPr>
              <w:spacing w:after="20"/>
              <w:ind w:left="20"/>
              <w:jc w:val="both"/>
            </w:pPr>
            <w:r>
              <w:rPr>
                <w:rFonts w:ascii="Times New Roman"/>
                <w:b w:val="false"/>
                <w:i w:val="false"/>
                <w:color w:val="000000"/>
                <w:sz w:val="20"/>
              </w:rPr>
              <w:t>
сомасы ТЭН әзірленгеннен кейін анықталады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3-іс-шара. Алматы облысы Балқаш ауданындағы Бақанас пен Тасмұрын бас су қабылдағыштарын ағымдағы жөндеу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Алматы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бас су қабылдағыш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Балқаш көлінің бассейнінде Алматы облысындағы 12 арнасын жөндеу:</w:t>
            </w:r>
          </w:p>
          <w:p>
            <w:pPr>
              <w:spacing w:after="20"/>
              <w:ind w:left="20"/>
              <w:jc w:val="both"/>
            </w:pPr>
            <w:r>
              <w:rPr>
                <w:rFonts w:ascii="Times New Roman"/>
                <w:b w:val="false"/>
                <w:i w:val="false"/>
                <w:color w:val="000000"/>
                <w:sz w:val="20"/>
              </w:rPr>
              <w:t>
1) Алматы облысы Іле ауданының "Свинсовхозный" каналы;</w:t>
            </w:r>
          </w:p>
          <w:p>
            <w:pPr>
              <w:spacing w:after="20"/>
              <w:ind w:left="20"/>
              <w:jc w:val="both"/>
            </w:pPr>
            <w:r>
              <w:rPr>
                <w:rFonts w:ascii="Times New Roman"/>
                <w:b w:val="false"/>
                <w:i w:val="false"/>
                <w:color w:val="000000"/>
                <w:sz w:val="20"/>
              </w:rPr>
              <w:t>
2) Алматы облысы Іле ауданының "Самбет" каналы;</w:t>
            </w:r>
          </w:p>
          <w:p>
            <w:pPr>
              <w:spacing w:after="20"/>
              <w:ind w:left="20"/>
              <w:jc w:val="both"/>
            </w:pPr>
            <w:r>
              <w:rPr>
                <w:rFonts w:ascii="Times New Roman"/>
                <w:b w:val="false"/>
                <w:i w:val="false"/>
                <w:color w:val="000000"/>
                <w:sz w:val="20"/>
              </w:rPr>
              <w:t>
3) Алматы облысы Көксу ауданының дренаждық желілері;</w:t>
            </w:r>
          </w:p>
          <w:p>
            <w:pPr>
              <w:spacing w:after="20"/>
              <w:ind w:left="20"/>
              <w:jc w:val="both"/>
            </w:pPr>
            <w:r>
              <w:rPr>
                <w:rFonts w:ascii="Times New Roman"/>
                <w:b w:val="false"/>
                <w:i w:val="false"/>
                <w:color w:val="000000"/>
                <w:sz w:val="20"/>
              </w:rPr>
              <w:t>
4) Алматы облысы Талғар ауданының "Талғар" магистралдық каналы;</w:t>
            </w:r>
          </w:p>
          <w:p>
            <w:pPr>
              <w:spacing w:after="20"/>
              <w:ind w:left="20"/>
              <w:jc w:val="both"/>
            </w:pPr>
            <w:r>
              <w:rPr>
                <w:rFonts w:ascii="Times New Roman"/>
                <w:b w:val="false"/>
                <w:i w:val="false"/>
                <w:color w:val="000000"/>
                <w:sz w:val="20"/>
              </w:rPr>
              <w:t>
5) Алматы облысы Талғар ауданы "Саз-Талғар-2а" су қоймасының каналдары</w:t>
            </w:r>
          </w:p>
          <w:p>
            <w:pPr>
              <w:spacing w:after="20"/>
              <w:ind w:left="20"/>
              <w:jc w:val="both"/>
            </w:pPr>
            <w:r>
              <w:rPr>
                <w:rFonts w:ascii="Times New Roman"/>
                <w:b w:val="false"/>
                <w:i w:val="false"/>
                <w:color w:val="000000"/>
                <w:sz w:val="20"/>
              </w:rPr>
              <w:t>
6) Алматы облысы Талғар ауданының Р-5 каналы;</w:t>
            </w:r>
          </w:p>
          <w:p>
            <w:pPr>
              <w:spacing w:after="20"/>
              <w:ind w:left="20"/>
              <w:jc w:val="both"/>
            </w:pPr>
            <w:r>
              <w:rPr>
                <w:rFonts w:ascii="Times New Roman"/>
                <w:b w:val="false"/>
                <w:i w:val="false"/>
                <w:color w:val="000000"/>
                <w:sz w:val="20"/>
              </w:rPr>
              <w:t>
7) Алматы облысы Жамбыл ауданының "Бурган Казенный" каналы;</w:t>
            </w:r>
          </w:p>
          <w:p>
            <w:pPr>
              <w:spacing w:after="20"/>
              <w:ind w:left="20"/>
              <w:jc w:val="both"/>
            </w:pPr>
            <w:r>
              <w:rPr>
                <w:rFonts w:ascii="Times New Roman"/>
                <w:b w:val="false"/>
                <w:i w:val="false"/>
                <w:color w:val="000000"/>
                <w:sz w:val="20"/>
              </w:rPr>
              <w:t>
8) Алматы облысы Жамбыл ауданы Самсы а/о "Кемер бастоған" каналы;</w:t>
            </w:r>
          </w:p>
          <w:p>
            <w:pPr>
              <w:spacing w:after="20"/>
              <w:ind w:left="20"/>
              <w:jc w:val="both"/>
            </w:pPr>
            <w:r>
              <w:rPr>
                <w:rFonts w:ascii="Times New Roman"/>
                <w:b w:val="false"/>
                <w:i w:val="false"/>
                <w:color w:val="000000"/>
                <w:sz w:val="20"/>
              </w:rPr>
              <w:t>
9) Алматы облысы Жамбыл ауданының Жамбыл а/о таулы Ұзынағаш өзеніндегі "Кемер" каналы;</w:t>
            </w:r>
          </w:p>
          <w:p>
            <w:pPr>
              <w:spacing w:after="20"/>
              <w:ind w:left="20"/>
              <w:jc w:val="both"/>
            </w:pPr>
            <w:r>
              <w:rPr>
                <w:rFonts w:ascii="Times New Roman"/>
                <w:b w:val="false"/>
                <w:i w:val="false"/>
                <w:color w:val="000000"/>
                <w:sz w:val="20"/>
              </w:rPr>
              <w:t>
10) Алматы облысы Жамбыл ауданының "Үңгіртас" каналы;</w:t>
            </w:r>
          </w:p>
          <w:p>
            <w:pPr>
              <w:spacing w:after="20"/>
              <w:ind w:left="20"/>
              <w:jc w:val="both"/>
            </w:pPr>
            <w:r>
              <w:rPr>
                <w:rFonts w:ascii="Times New Roman"/>
                <w:b w:val="false"/>
                <w:i w:val="false"/>
                <w:color w:val="000000"/>
                <w:sz w:val="20"/>
              </w:rPr>
              <w:t>
11) Алматы облысы Жамбыл ауданының "Киров" каналы;</w:t>
            </w:r>
          </w:p>
          <w:p>
            <w:pPr>
              <w:spacing w:after="20"/>
              <w:ind w:left="20"/>
              <w:jc w:val="both"/>
            </w:pPr>
            <w:r>
              <w:rPr>
                <w:rFonts w:ascii="Times New Roman"/>
                <w:b w:val="false"/>
                <w:i w:val="false"/>
                <w:color w:val="000000"/>
                <w:sz w:val="20"/>
              </w:rPr>
              <w:t>
12) Алматы облысы Талғар  ауданының Р-2 каналы.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Алматы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2023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канал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5-іс-шара. Алматы облысы Іле ауданындағы Қаскелең қайнарында К-32 су қоймасын күрделі жөндеу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Алматы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қоймасы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6-іс-шара. Балқаш көліндегі оңтайлы су деңгейін анықтау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жұмыстың 50 %-ын орындау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талдамалық  жұмыстың 100 %-ын орындау</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Солтүстік Арал теңізінің көлемінің 35 %-ға ұлғаюы (20-дан 27 км</w:t>
            </w:r>
            <w:r>
              <w:rPr>
                <w:rFonts w:ascii="Times New Roman"/>
                <w:b w:val="false"/>
                <w:i w:val="false"/>
                <w:color w:val="000000"/>
                <w:vertAlign w:val="superscript"/>
              </w:rPr>
              <w:t>3</w:t>
            </w:r>
            <w:r>
              <w:rPr>
                <w:rFonts w:ascii="Times New Roman"/>
                <w:b w:val="false"/>
                <w:i w:val="false"/>
                <w:color w:val="000000"/>
                <w:sz w:val="20"/>
              </w:rPr>
              <w:t>-ке дейін)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С.С.Қожаниязов, Қызылорда облысының әкімі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41 144 000,0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39 085 000,0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559 000,0 мың тг</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"Солтүстік Арал теңізінің дамуы мен қалпына келуі" жобасының ТЭН әзірлеу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С.С.Қожаниязов, ЭГТРМ СРК төрағасы Н.Ж. Алдамжаров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ТЭН 50 % орындау</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ТЭН 100 % орындау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559 000,0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 мың тг</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Сырдария өзенінің 50 км тазарту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p>
            <w:pPr>
              <w:spacing w:after="20"/>
              <w:ind w:left="20"/>
              <w:jc w:val="both"/>
            </w:pPr>
            <w:r>
              <w:rPr>
                <w:rFonts w:ascii="Times New Roman"/>
                <w:b w:val="false"/>
                <w:i w:val="false"/>
                <w:color w:val="000000"/>
                <w:sz w:val="20"/>
              </w:rPr>
              <w:t>
Қызылорда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ЖСҚ</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тазалау 15 км.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тазалау </w:t>
            </w:r>
          </w:p>
          <w:p>
            <w:pPr>
              <w:spacing w:after="20"/>
              <w:ind w:left="20"/>
              <w:jc w:val="both"/>
            </w:pPr>
            <w:r>
              <w:rPr>
                <w:rFonts w:ascii="Times New Roman"/>
                <w:b w:val="false"/>
                <w:i w:val="false"/>
                <w:color w:val="000000"/>
                <w:sz w:val="20"/>
              </w:rPr>
              <w:t xml:space="preserve">
15 км.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өзен тазалау </w:t>
            </w:r>
          </w:p>
          <w:p>
            <w:pPr>
              <w:spacing w:after="20"/>
              <w:ind w:left="20"/>
              <w:jc w:val="both"/>
            </w:pPr>
            <w:r>
              <w:rPr>
                <w:rFonts w:ascii="Times New Roman"/>
                <w:b w:val="false"/>
                <w:i w:val="false"/>
                <w:color w:val="000000"/>
                <w:sz w:val="20"/>
              </w:rPr>
              <w:t xml:space="preserve">
20 км.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30 585 000,0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29 085 000,0 мың тг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11 541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"Көкарал бөгетін сақтау және Сырдария өзенінің атырабын қалпына келтіру" жобасын іске асыру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С.С.Қожаниязов, ЭГТРМ СРК төрағасы Н.Ж. Алдамжаров,</w:t>
            </w:r>
          </w:p>
          <w:p>
            <w:pPr>
              <w:spacing w:after="20"/>
              <w:ind w:left="20"/>
              <w:jc w:val="both"/>
            </w:pPr>
            <w:r>
              <w:rPr>
                <w:rFonts w:ascii="Times New Roman"/>
                <w:b w:val="false"/>
                <w:i w:val="false"/>
                <w:color w:val="000000"/>
                <w:sz w:val="20"/>
              </w:rPr>
              <w:t>
Қызылорда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2024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млн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 жұмыстарының 50 %-ы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Құрылыс-монтаж жұмыстарының 100 %-ы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4 көлді қалпына келтіру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Ақмола және Ақтөбе облыстарынын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28 578 556</w:t>
            </w:r>
          </w:p>
          <w:p>
            <w:pPr>
              <w:spacing w:after="20"/>
              <w:ind w:left="20"/>
              <w:jc w:val="both"/>
            </w:pPr>
            <w:r>
              <w:rPr>
                <w:rFonts w:ascii="Times New Roman"/>
                <w:b w:val="false"/>
                <w:i w:val="false"/>
                <w:color w:val="000000"/>
                <w:sz w:val="20"/>
              </w:rPr>
              <w:t xml:space="preserve">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28 239 356,0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339 200,0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Қопа, Бурабай, Щучье және Шалқар көлдерін тазарту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Ақмола және Ақтөбе облыстары әкімдерінің орынбасарлары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1 772 156,0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көл (Шалкар)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көл (Қопа, Бурабай, Щучье)</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28 578 556,0 мың тг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28 239 356,0</w:t>
            </w:r>
          </w:p>
          <w:p>
            <w:pPr>
              <w:spacing w:after="20"/>
              <w:ind w:left="20"/>
              <w:jc w:val="both"/>
            </w:pPr>
            <w:r>
              <w:rPr>
                <w:rFonts w:ascii="Times New Roman"/>
                <w:b w:val="false"/>
                <w:i w:val="false"/>
                <w:color w:val="000000"/>
                <w:sz w:val="20"/>
              </w:rPr>
              <w:t xml:space="preserve">
мың тг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339 200,0 мың тг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1 000 000,0мың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4 548 000,0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4 548 000,0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16 710 4 000,0  мың тг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бағыт. Үнемдi Қазақстан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1-мақсат. Суды үнемді пайдалану арқылы өнімділікті арттыру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Ақтөбе, Алматы, Павлодар, Түркістан, Шығыс Қазақстан, Жамбыл, Қарағанды, Қызылорда, Батыс Қазақстан, Атырау облыстарының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32 445 600,0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40 463 910,0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88 147 853,0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139 417 601,0 мың тг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136 372 360,0 мың тг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73 714 174,0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478 115 898,0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199 438 732,0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24 074 166,0 мың тг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254 059 700,0 мың тг  </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Суару кезінде су шығынын 4 км</w:t>
            </w:r>
            <w:r>
              <w:rPr>
                <w:rFonts w:ascii="Times New Roman"/>
                <w:b w:val="false"/>
                <w:i w:val="false"/>
                <w:color w:val="000000"/>
                <w:vertAlign w:val="superscript"/>
              </w:rPr>
              <w:t>3</w:t>
            </w:r>
            <w:r>
              <w:rPr>
                <w:rFonts w:ascii="Times New Roman"/>
                <w:b w:val="false"/>
                <w:i w:val="false"/>
                <w:color w:val="000000"/>
                <w:sz w:val="20"/>
              </w:rPr>
              <w:t xml:space="preserve"> азайту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Ақтөбе, Алматы, Павлодар, Түркістан, Шығыс Қазақстан, Жамбыл, Қарағанды, Қызылорда, Батыс Қазақстан, Атырау облыстарының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422 384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144 250,1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254 059,7</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Ақтөбе, Алматы, Павлодар, Түркістан, Шығыс Қазақстан, Жамбыл, Қарағанды, Қызылорда, Батыс Қазақстан, Атырау облыстарында 7467,51 км суару каналдарын қайта жаңарту, жаңғырту және жөндеу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  Ақтөбе, Алматы, Павлодар, Түркістан, Шығыс Қазақстан, Жамбыл, Қарағанды, Қызылорда, Батыс Қазақстан, Атырау облыстары әкімдерінің орынбасарлары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25 818,5</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1061,29 км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1 721,18 км</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2 466,19 км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1046,56 км</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1 172,29 км</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259 755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112 218,7</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24 074,1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27 125,5</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48 052,2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84 856,1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22 276,9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орындарын құру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"Қазсушар" РМК 212 магистральдық және шаруашылықаралық суару каналдарында суды есепке алуды цифрландыру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 "Қазсушар" РМК бас директоры (келісу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арна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арна</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арна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арна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арна</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11 648,5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11 051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16 гидротехникалық құрылысты қайта құру:</w:t>
            </w:r>
          </w:p>
          <w:p>
            <w:pPr>
              <w:spacing w:after="20"/>
              <w:ind w:left="20"/>
              <w:jc w:val="both"/>
            </w:pPr>
            <w:r>
              <w:rPr>
                <w:rFonts w:ascii="Times New Roman"/>
                <w:b w:val="false"/>
                <w:i w:val="false"/>
                <w:color w:val="000000"/>
                <w:sz w:val="20"/>
              </w:rPr>
              <w:t>
1) Нұр-Сұлтан қаласындағы қорғаныс бөгеті (2022 жыл);</w:t>
            </w:r>
          </w:p>
          <w:p>
            <w:pPr>
              <w:spacing w:after="20"/>
              <w:ind w:left="20"/>
              <w:jc w:val="both"/>
            </w:pPr>
            <w:r>
              <w:rPr>
                <w:rFonts w:ascii="Times New Roman"/>
                <w:b w:val="false"/>
                <w:i w:val="false"/>
                <w:color w:val="000000"/>
                <w:sz w:val="20"/>
              </w:rPr>
              <w:t>
2) Ақтөбе облысындағы Елек өзеніндегі Ақтөбе су қоймасы (2023 жыл);</w:t>
            </w:r>
          </w:p>
          <w:p>
            <w:pPr>
              <w:spacing w:after="20"/>
              <w:ind w:left="20"/>
              <w:jc w:val="both"/>
            </w:pPr>
            <w:r>
              <w:rPr>
                <w:rFonts w:ascii="Times New Roman"/>
                <w:b w:val="false"/>
                <w:i w:val="false"/>
                <w:color w:val="000000"/>
                <w:sz w:val="20"/>
              </w:rPr>
              <w:t>
3) Алматы облысындағы Бартоғай су қоймасы (2024 жыл);</w:t>
            </w:r>
          </w:p>
          <w:p>
            <w:pPr>
              <w:spacing w:after="20"/>
              <w:ind w:left="20"/>
              <w:jc w:val="both"/>
            </w:pPr>
            <w:r>
              <w:rPr>
                <w:rFonts w:ascii="Times New Roman"/>
                <w:b w:val="false"/>
                <w:i w:val="false"/>
                <w:color w:val="000000"/>
                <w:sz w:val="20"/>
              </w:rPr>
              <w:t>
4) Алматы облысындағы Сүмбе өзеніндегі Қазақстан-Қытай бірлескен су тарту құрылысы (2022 жыл);</w:t>
            </w:r>
          </w:p>
          <w:p>
            <w:pPr>
              <w:spacing w:after="20"/>
              <w:ind w:left="20"/>
              <w:jc w:val="both"/>
            </w:pPr>
            <w:r>
              <w:rPr>
                <w:rFonts w:ascii="Times New Roman"/>
                <w:b w:val="false"/>
                <w:i w:val="false"/>
                <w:color w:val="000000"/>
                <w:sz w:val="20"/>
              </w:rPr>
              <w:t>
5) Алматы облысындағы Қызылағаш су қоймасы  (2021 жыл);</w:t>
            </w:r>
          </w:p>
          <w:p>
            <w:pPr>
              <w:spacing w:after="20"/>
              <w:ind w:left="20"/>
              <w:jc w:val="both"/>
            </w:pPr>
            <w:r>
              <w:rPr>
                <w:rFonts w:ascii="Times New Roman"/>
                <w:b w:val="false"/>
                <w:i w:val="false"/>
                <w:color w:val="000000"/>
                <w:sz w:val="20"/>
              </w:rPr>
              <w:t>
6) Жамбыл облысындағы Шабақты өзеніндегі Ынталы су қоймасы (2022 жыл);</w:t>
            </w:r>
          </w:p>
          <w:p>
            <w:pPr>
              <w:spacing w:after="20"/>
              <w:ind w:left="20"/>
              <w:jc w:val="both"/>
            </w:pPr>
            <w:r>
              <w:rPr>
                <w:rFonts w:ascii="Times New Roman"/>
                <w:b w:val="false"/>
                <w:i w:val="false"/>
                <w:color w:val="000000"/>
                <w:sz w:val="20"/>
              </w:rPr>
              <w:t>
7) Жамбыл облысы Қордай ауданындағы Қарақоңыз су қоймасы (2024 жыл);</w:t>
            </w:r>
          </w:p>
          <w:p>
            <w:pPr>
              <w:spacing w:after="20"/>
              <w:ind w:left="20"/>
              <w:jc w:val="both"/>
            </w:pPr>
            <w:r>
              <w:rPr>
                <w:rFonts w:ascii="Times New Roman"/>
                <w:b w:val="false"/>
                <w:i w:val="false"/>
                <w:color w:val="000000"/>
                <w:sz w:val="20"/>
              </w:rPr>
              <w:t>
8) Жамбыл облысындағы Теріс-Ащыбұлақ су қоймасы (2024 жыл);</w:t>
            </w:r>
          </w:p>
          <w:p>
            <w:pPr>
              <w:spacing w:after="20"/>
              <w:ind w:left="20"/>
              <w:jc w:val="both"/>
            </w:pPr>
            <w:r>
              <w:rPr>
                <w:rFonts w:ascii="Times New Roman"/>
                <w:b w:val="false"/>
                <w:i w:val="false"/>
                <w:color w:val="000000"/>
                <w:sz w:val="20"/>
              </w:rPr>
              <w:t>
9) Шығыс Қазақстан облысындағы Қаракөл өзеніндегі су қоймасы (2-ші кезек) (2024 жыл);</w:t>
            </w:r>
          </w:p>
          <w:p>
            <w:pPr>
              <w:spacing w:after="20"/>
              <w:ind w:left="20"/>
              <w:jc w:val="both"/>
            </w:pPr>
            <w:r>
              <w:rPr>
                <w:rFonts w:ascii="Times New Roman"/>
                <w:b w:val="false"/>
                <w:i w:val="false"/>
                <w:color w:val="000000"/>
                <w:sz w:val="20"/>
              </w:rPr>
              <w:t>
10) Шығыс Қазақстан облысындағы Қаракөл өзеніндегі су қоймасы (3-ші кезек) (2025 жыл);</w:t>
            </w:r>
          </w:p>
          <w:p>
            <w:pPr>
              <w:spacing w:after="20"/>
              <w:ind w:left="20"/>
              <w:jc w:val="both"/>
            </w:pPr>
            <w:r>
              <w:rPr>
                <w:rFonts w:ascii="Times New Roman"/>
                <w:b w:val="false"/>
                <w:i w:val="false"/>
                <w:color w:val="000000"/>
                <w:sz w:val="20"/>
              </w:rPr>
              <w:t>
11) Шығыс Қазақстан облысындағы Шар су қоймасы (2025 жыл);</w:t>
            </w:r>
          </w:p>
          <w:p>
            <w:pPr>
              <w:spacing w:after="20"/>
              <w:ind w:left="20"/>
              <w:jc w:val="both"/>
            </w:pPr>
            <w:r>
              <w:rPr>
                <w:rFonts w:ascii="Times New Roman"/>
                <w:b w:val="false"/>
                <w:i w:val="false"/>
                <w:color w:val="000000"/>
                <w:sz w:val="20"/>
              </w:rPr>
              <w:t>
12) Батыс Қазақстан облысының Көшім өзеніндегі Киров су қоймасы (2023 жыл);</w:t>
            </w:r>
          </w:p>
          <w:p>
            <w:pPr>
              <w:spacing w:after="20"/>
              <w:ind w:left="20"/>
              <w:jc w:val="both"/>
            </w:pPr>
            <w:r>
              <w:rPr>
                <w:rFonts w:ascii="Times New Roman"/>
                <w:b w:val="false"/>
                <w:i w:val="false"/>
                <w:color w:val="000000"/>
                <w:sz w:val="20"/>
              </w:rPr>
              <w:t>
13) Қызылорда облысындағы Әйтек су торабы (2021 жыл);</w:t>
            </w:r>
          </w:p>
          <w:p>
            <w:pPr>
              <w:spacing w:after="20"/>
              <w:ind w:left="20"/>
              <w:jc w:val="both"/>
            </w:pPr>
            <w:r>
              <w:rPr>
                <w:rFonts w:ascii="Times New Roman"/>
                <w:b w:val="false"/>
                <w:i w:val="false"/>
                <w:color w:val="000000"/>
                <w:sz w:val="20"/>
              </w:rPr>
              <w:t>
14) Қызылорда облысындағы Қызылорда су торабы (2021 жыл);</w:t>
            </w:r>
          </w:p>
          <w:p>
            <w:pPr>
              <w:spacing w:after="20"/>
              <w:ind w:left="20"/>
              <w:jc w:val="both"/>
            </w:pPr>
            <w:r>
              <w:rPr>
                <w:rFonts w:ascii="Times New Roman"/>
                <w:b w:val="false"/>
                <w:i w:val="false"/>
                <w:color w:val="000000"/>
                <w:sz w:val="20"/>
              </w:rPr>
              <w:t>
15) Түркістан облысындағы Қапшағай су қоймасы (2022 жыл);</w:t>
            </w:r>
          </w:p>
          <w:p>
            <w:pPr>
              <w:spacing w:after="20"/>
              <w:ind w:left="20"/>
              <w:jc w:val="both"/>
            </w:pPr>
            <w:r>
              <w:rPr>
                <w:rFonts w:ascii="Times New Roman"/>
                <w:b w:val="false"/>
                <w:i w:val="false"/>
                <w:color w:val="000000"/>
                <w:sz w:val="20"/>
              </w:rPr>
              <w:t>
16) Түркістан облысындағы Шардара су қоймасы (2022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 "Қазсушар" РМК бас директоры (келісу бойынша)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гидротехникалық құрылыс</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гидротехникалық  құрылыс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гидротехникалық  құрылыс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r>
              <w:rPr>
                <w:rFonts w:ascii="Times New Roman"/>
                <w:b w:val="false"/>
                <w:i w:val="false"/>
                <w:color w:val="000000"/>
                <w:sz w:val="20"/>
              </w:rPr>
              <w:t xml:space="preserve">
гидротехникалық құрылыс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гидротехникалық құрылыс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20 980,4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7 831,9</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Түркістан облысындағы Өгем өзенінде су электр станциялары каскадымен суағар салу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25 %-ын орындау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50%-ын орындау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75 %-ын орындау</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100 %-ын орындау</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Өнеркәсіпте таза су алу көлемінің 1,3 км төмендеуі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км</w:t>
            </w:r>
            <w:r>
              <w:rPr>
                <w:rFonts w:ascii="Times New Roman"/>
                <w:b w:val="false"/>
                <w:i w:val="false"/>
                <w:color w:val="000000"/>
                <w:vertAlign w:val="super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Айналым және/немесе қайта сумен жабдықтау көлемін ұлғайту бойынша жылына 5 млн м</w:t>
            </w:r>
            <w:r>
              <w:rPr>
                <w:rFonts w:ascii="Times New Roman"/>
                <w:b w:val="false"/>
                <w:i w:val="false"/>
                <w:color w:val="000000"/>
                <w:vertAlign w:val="superscript"/>
              </w:rPr>
              <w:t>3</w:t>
            </w:r>
            <w:r>
              <w:rPr>
                <w:rFonts w:ascii="Times New Roman"/>
                <w:b w:val="false"/>
                <w:i w:val="false"/>
                <w:color w:val="000000"/>
                <w:sz w:val="20"/>
              </w:rPr>
              <w:t xml:space="preserve"> астам таза су алуды жүзеге асыратын өнеркәсіп кәсіпорындарымен кемінде 8 бассейндік келісім жасасу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3-көрсеткіш. Көлемі 1,7 км</w:t>
            </w:r>
            <w:r>
              <w:rPr>
                <w:rFonts w:ascii="Times New Roman"/>
                <w:b w:val="false"/>
                <w:i w:val="false"/>
                <w:color w:val="000000"/>
                <w:vertAlign w:val="superscript"/>
              </w:rPr>
              <w:t>3</w:t>
            </w:r>
            <w:r>
              <w:rPr>
                <w:rFonts w:ascii="Times New Roman"/>
                <w:b w:val="false"/>
                <w:i w:val="false"/>
                <w:color w:val="000000"/>
                <w:sz w:val="20"/>
              </w:rPr>
              <w:t xml:space="preserve">  суды қосымша шоғырландыру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Түркістан облысының әкімі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км</w:t>
            </w:r>
            <w:r>
              <w:rPr>
                <w:rFonts w:ascii="Times New Roman"/>
                <w:b w:val="false"/>
                <w:i w:val="false"/>
                <w:color w:val="000000"/>
                <w:vertAlign w:val="superscript"/>
              </w:rPr>
              <w:t xml:space="preserve">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км</w:t>
            </w:r>
            <w:r>
              <w:rPr>
                <w:rFonts w:ascii="Times New Roman"/>
                <w:b w:val="false"/>
                <w:i w:val="false"/>
                <w:color w:val="000000"/>
                <w:vertAlign w:val="superscript"/>
              </w:rPr>
              <w:t xml:space="preserve">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км</w:t>
            </w:r>
            <w:r>
              <w:rPr>
                <w:rFonts w:ascii="Times New Roman"/>
                <w:b w:val="false"/>
                <w:i w:val="false"/>
                <w:color w:val="000000"/>
                <w:vertAlign w:val="superscript"/>
              </w:rPr>
              <w:t xml:space="preserve">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км</w:t>
            </w:r>
            <w:r>
              <w:rPr>
                <w:rFonts w:ascii="Times New Roman"/>
                <w:b w:val="false"/>
                <w:i w:val="false"/>
                <w:color w:val="000000"/>
                <w:vertAlign w:val="superscript"/>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9 су қоймасын салу:</w:t>
            </w:r>
          </w:p>
          <w:p>
            <w:pPr>
              <w:spacing w:after="20"/>
              <w:ind w:left="20"/>
              <w:jc w:val="both"/>
            </w:pPr>
            <w:r>
              <w:rPr>
                <w:rFonts w:ascii="Times New Roman"/>
                <w:b w:val="false"/>
                <w:i w:val="false"/>
                <w:color w:val="000000"/>
                <w:sz w:val="20"/>
              </w:rPr>
              <w:t>
1) Ақмола облысының Есіл өзеніндегі Есіл контрреттегіші (Бозылық, 2025 жыл);</w:t>
            </w:r>
          </w:p>
          <w:p>
            <w:pPr>
              <w:spacing w:after="20"/>
              <w:ind w:left="20"/>
              <w:jc w:val="both"/>
            </w:pPr>
            <w:r>
              <w:rPr>
                <w:rFonts w:ascii="Times New Roman"/>
                <w:b w:val="false"/>
                <w:i w:val="false"/>
                <w:color w:val="000000"/>
                <w:sz w:val="20"/>
              </w:rPr>
              <w:t>
2) Алматы облысындағы Басқан өзеніндегі Покатилов су қоймасы (2024 жыл);</w:t>
            </w:r>
          </w:p>
          <w:p>
            <w:pPr>
              <w:spacing w:after="20"/>
              <w:ind w:left="20"/>
              <w:jc w:val="both"/>
            </w:pPr>
            <w:r>
              <w:rPr>
                <w:rFonts w:ascii="Times New Roman"/>
                <w:b w:val="false"/>
                <w:i w:val="false"/>
                <w:color w:val="000000"/>
                <w:sz w:val="20"/>
              </w:rPr>
              <w:t>
3) Батыс Қазақстан облысының Жалпақтал кентінің жанындағы Үлкен Өзен өзеніндегі су қоймасы (2023 жыл);</w:t>
            </w:r>
          </w:p>
          <w:p>
            <w:pPr>
              <w:spacing w:after="20"/>
              <w:ind w:left="20"/>
              <w:jc w:val="both"/>
            </w:pPr>
            <w:r>
              <w:rPr>
                <w:rFonts w:ascii="Times New Roman"/>
                <w:b w:val="false"/>
                <w:i w:val="false"/>
                <w:color w:val="000000"/>
                <w:sz w:val="20"/>
              </w:rPr>
              <w:t>
4) Батыс Қазақстан облысы Сексенбай ауылының жанындағы Кіші Өзен өзеніндегі су қоймасы (2023 жыл);</w:t>
            </w:r>
          </w:p>
          <w:p>
            <w:pPr>
              <w:spacing w:after="20"/>
              <w:ind w:left="20"/>
              <w:jc w:val="both"/>
            </w:pPr>
            <w:r>
              <w:rPr>
                <w:rFonts w:ascii="Times New Roman"/>
                <w:b w:val="false"/>
                <w:i w:val="false"/>
                <w:color w:val="000000"/>
                <w:sz w:val="20"/>
              </w:rPr>
              <w:t>
5) Жамбыл облысындағы Ырғайты өзеніндегі  Ырғайты  су қоймасы (2024 жыл);</w:t>
            </w:r>
          </w:p>
          <w:p>
            <w:pPr>
              <w:spacing w:after="20"/>
              <w:ind w:left="20"/>
              <w:jc w:val="both"/>
            </w:pPr>
            <w:r>
              <w:rPr>
                <w:rFonts w:ascii="Times New Roman"/>
                <w:b w:val="false"/>
                <w:i w:val="false"/>
                <w:color w:val="000000"/>
                <w:sz w:val="20"/>
              </w:rPr>
              <w:t>
6) Жамбыл облысындағы Қалғұты өзеніндегі Қалғұты су қоймасы (2023 жыл);</w:t>
            </w:r>
          </w:p>
          <w:p>
            <w:pPr>
              <w:spacing w:after="20"/>
              <w:ind w:left="20"/>
              <w:jc w:val="both"/>
            </w:pPr>
            <w:r>
              <w:rPr>
                <w:rFonts w:ascii="Times New Roman"/>
                <w:b w:val="false"/>
                <w:i w:val="false"/>
                <w:color w:val="000000"/>
                <w:sz w:val="20"/>
              </w:rPr>
              <w:t>
7) Жамбыл облысындағы Талас өзеніндегі Ақмола су қоймасы (2023 жыл);</w:t>
            </w:r>
          </w:p>
          <w:p>
            <w:pPr>
              <w:spacing w:after="20"/>
              <w:ind w:left="20"/>
              <w:jc w:val="both"/>
            </w:pPr>
            <w:r>
              <w:rPr>
                <w:rFonts w:ascii="Times New Roman"/>
                <w:b w:val="false"/>
                <w:i w:val="false"/>
                <w:color w:val="000000"/>
                <w:sz w:val="20"/>
              </w:rPr>
              <w:t>
8) Қызылорда облысындағы Қараөзек ағысындағы су қоймасы (2023 жыл);</w:t>
            </w:r>
          </w:p>
          <w:p>
            <w:pPr>
              <w:spacing w:after="20"/>
              <w:ind w:left="20"/>
              <w:jc w:val="both"/>
            </w:pPr>
            <w:r>
              <w:rPr>
                <w:rFonts w:ascii="Times New Roman"/>
                <w:b w:val="false"/>
                <w:i w:val="false"/>
                <w:color w:val="000000"/>
                <w:sz w:val="20"/>
              </w:rPr>
              <w:t>
9) Түркістан облысындағы Кеңсай-Қосқорған су қоймасы (2021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С.С. Қожаниязов, ЭГТРМ СРК төрағасы Н.Ж. Алдамжаров, Түркістан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су қоймасы</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су қоймасы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 қоймасы </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су қоймасы </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48 846,2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48 846,2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14 556,8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Энергия тиімділігін арттыру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ҚР Ұлттық экономика вице-министрі А. Е. Әбдіқадыров,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Өңдеуші өнеркәсіптің басым секторларында (түсті және қара металлургия, химия өнеркәсібі) өнім өндіруге жұмсалатын электр энергиясының үлестік шығынын азайту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ИИДМ ИДК төрағасы</w:t>
            </w:r>
          </w:p>
          <w:p>
            <w:pPr>
              <w:spacing w:after="20"/>
              <w:ind w:left="20"/>
              <w:jc w:val="both"/>
            </w:pPr>
            <w:r>
              <w:rPr>
                <w:rFonts w:ascii="Times New Roman"/>
                <w:b w:val="false"/>
                <w:i w:val="false"/>
                <w:color w:val="000000"/>
                <w:sz w:val="20"/>
              </w:rPr>
              <w:t>
И.Е. Оспанов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w:t>
            </w:r>
          </w:p>
          <w:p>
            <w:pPr>
              <w:spacing w:after="20"/>
              <w:ind w:left="20"/>
              <w:jc w:val="both"/>
            </w:pPr>
            <w:r>
              <w:rPr>
                <w:rFonts w:ascii="Times New Roman"/>
                <w:b w:val="false"/>
                <w:i w:val="false"/>
                <w:color w:val="000000"/>
                <w:sz w:val="20"/>
              </w:rPr>
              <w:t>
Технологиялық жабдықтарды жаңғырту ("Каустик" АҚ, "Атырау мұнай өңдеу зауыты" ЖШС, "Компания Нефтехим LTD" ЖШС, "Alfa Organic" уытты спирт зауыты"  ЖШС, "ТНК Казхром" АҚ, "Ақтөбе хром қосылыстары зауыты" АҚ)</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Индустрия және инфрақұрылымдық даму вице-министрі М.Қ. Қарабаев,</w:t>
            </w:r>
          </w:p>
          <w:p>
            <w:pPr>
              <w:spacing w:after="20"/>
              <w:ind w:left="20"/>
              <w:jc w:val="both"/>
            </w:pPr>
            <w:r>
              <w:rPr>
                <w:rFonts w:ascii="Times New Roman"/>
                <w:b w:val="false"/>
                <w:i w:val="false"/>
                <w:color w:val="000000"/>
                <w:sz w:val="20"/>
              </w:rPr>
              <w:t>
ҚР Ұлттық экономика вице-министрі А. Е. Әбдіқадыров, ИИДМ ИДК төрағасы</w:t>
            </w:r>
          </w:p>
          <w:p>
            <w:pPr>
              <w:spacing w:after="20"/>
              <w:ind w:left="20"/>
              <w:jc w:val="both"/>
            </w:pPr>
            <w:r>
              <w:rPr>
                <w:rFonts w:ascii="Times New Roman"/>
                <w:b w:val="false"/>
                <w:i w:val="false"/>
                <w:color w:val="000000"/>
                <w:sz w:val="20"/>
              </w:rPr>
              <w:t>
И.Е. Оспанов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Бюджет секторында және ТКШ-да энергия тұтынуды төмендету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ҚР Ұлттық экономика вице-министрі А. Е. Әбдіқадыров, ИИДМ ИДК төрағасы</w:t>
            </w:r>
          </w:p>
          <w:p>
            <w:pPr>
              <w:spacing w:after="20"/>
              <w:ind w:left="20"/>
              <w:jc w:val="both"/>
            </w:pPr>
            <w:r>
              <w:rPr>
                <w:rFonts w:ascii="Times New Roman"/>
                <w:b w:val="false"/>
                <w:i w:val="false"/>
                <w:color w:val="000000"/>
                <w:sz w:val="20"/>
              </w:rPr>
              <w:t>
И.Е. Оспанов,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w:t>
            </w:r>
          </w:p>
          <w:p>
            <w:pPr>
              <w:spacing w:after="20"/>
              <w:ind w:left="20"/>
              <w:jc w:val="both"/>
            </w:pPr>
            <w:r>
              <w:rPr>
                <w:rFonts w:ascii="Times New Roman"/>
                <w:b w:val="false"/>
                <w:i w:val="false"/>
                <w:color w:val="000000"/>
                <w:sz w:val="20"/>
              </w:rPr>
              <w:t>
Энергия үнемдеу және энергия тиімділігін арттыру бойынша үш жылға арналған жол карталарын әзірлеу және іске асыру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Индустрия және инфрақұрылымдық даму вице-министрі </w:t>
            </w:r>
          </w:p>
          <w:p>
            <w:pPr>
              <w:spacing w:after="20"/>
              <w:ind w:left="20"/>
              <w:jc w:val="both"/>
            </w:pPr>
            <w:r>
              <w:rPr>
                <w:rFonts w:ascii="Times New Roman"/>
                <w:b w:val="false"/>
                <w:i w:val="false"/>
                <w:color w:val="000000"/>
                <w:sz w:val="20"/>
              </w:rPr>
              <w:t>
М.Қ. Қарабаев,</w:t>
            </w:r>
          </w:p>
          <w:p>
            <w:pPr>
              <w:spacing w:after="20"/>
              <w:ind w:left="20"/>
              <w:jc w:val="both"/>
            </w:pPr>
            <w:r>
              <w:rPr>
                <w:rFonts w:ascii="Times New Roman"/>
                <w:b w:val="false"/>
                <w:i w:val="false"/>
                <w:color w:val="000000"/>
                <w:sz w:val="20"/>
              </w:rPr>
              <w:t>
ҚР Ұлттық экономика вице-министрі А. Е. Әбдіқадыров, ИИДМ ИДК төрағасы</w:t>
            </w:r>
          </w:p>
          <w:p>
            <w:pPr>
              <w:spacing w:after="20"/>
              <w:ind w:left="20"/>
              <w:jc w:val="both"/>
            </w:pPr>
            <w:r>
              <w:rPr>
                <w:rFonts w:ascii="Times New Roman"/>
                <w:b w:val="false"/>
                <w:i w:val="false"/>
                <w:color w:val="000000"/>
                <w:sz w:val="20"/>
              </w:rPr>
              <w:t xml:space="preserve">
И.Е. Оспанов, </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17 өңірі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17 өңірі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17 өңірі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17 өңірі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бағыт. Табиғат</w:t>
            </w:r>
          </w:p>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1-міндет. Ерекше қорғалатын табиғи аумақтарды (ЕҚТА) дамыту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Ә.Л.Шалабекова, Павлодар, Маңғыстау, Қарағанды, Жамбыл, Батыс Қазақстан облыстарының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2 142 700,0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3 132 700,0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822 700,0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6 456 800,0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1 370 800,0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4 636 000,0 мың тг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ЕҚТА алаңын ұлғайту (табиғат қорғау ұйымдары)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 Павлодар, Маңғыстау, Қарағанды, Жамбыл, Батыс Қазақстан облыстары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7593,1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7652,0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4 620,00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Ұлытау МҰТП құру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м.а.Н.Ж. Құтпанбаев, Қарағанды облысы әкімінің орынбасары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 мың га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342,7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342,7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1028,1</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"Мерке" МҰТП құру</w:t>
            </w:r>
          </w:p>
          <w:p>
            <w:pPr>
              <w:spacing w:after="20"/>
              <w:ind w:left="20"/>
              <w:jc w:val="both"/>
            </w:pPr>
            <w:r>
              <w:rPr>
                <w:rFonts w:ascii="Times New Roman"/>
                <w:b w:val="false"/>
                <w:i w:val="false"/>
                <w:color w:val="000000"/>
                <w:sz w:val="20"/>
              </w:rPr>
              <w:t>
іс-шара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мың га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150 000,0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16 000,0 мың тг</w:t>
            </w:r>
          </w:p>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ЕҚТА-да визит- орталықтардың құрылысы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бірл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Іле-Балқаш мемлекеттік табиғи резерватында жабайы жануарлардың сирек кездесетін және жойылып бара жатқан түрлерінің санын қалпына келтіру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Тұран жолбарысын реинтродукциялау үшін жем-шөп базасын құру мақсатында "Іле-Балқаш" МТР-да жабайы қабанның, тоғай бұғыларының, еліктің санын ұлғайту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бас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бас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іс-шара. Сүтқоректілердің санын көбейту үшін жағдай жасау (биотехникалық іс-шаралар, жемдік алқаптарды отырғызу, сортаң және т.б.) га/сома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га</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 га</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000,0  мың тг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21 000,0 мың тг  </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39 000,0 мың тг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Тұрақты жем шөп базасын қамтамасыз ету мақсатында жобалық аумақта 120 тоғай бұғысын реинтродукциялау</w:t>
            </w:r>
          </w:p>
          <w:p>
            <w:pPr>
              <w:spacing w:after="20"/>
              <w:ind w:left="20"/>
              <w:jc w:val="both"/>
            </w:pPr>
            <w:r>
              <w:rPr>
                <w:rFonts w:ascii="Times New Roman"/>
                <w:b w:val="false"/>
                <w:i w:val="false"/>
                <w:color w:val="000000"/>
                <w:sz w:val="20"/>
              </w:rPr>
              <w:t>
Жануарлардың саны/жиыны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бас</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3-міндет. Балық ресурстарын және басқа да су жануарларын сақтау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облыстардың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175 900,0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276 300,0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1-көрсеткіш. 2024 жылға дейін балық ресурстарының табиғи популяциясының </w:t>
            </w:r>
          </w:p>
          <w:p>
            <w:pPr>
              <w:spacing w:after="20"/>
              <w:ind w:left="20"/>
              <w:jc w:val="both"/>
            </w:pPr>
            <w:r>
              <w:rPr>
                <w:rFonts w:ascii="Times New Roman"/>
                <w:b w:val="false"/>
                <w:i w:val="false"/>
                <w:color w:val="000000"/>
                <w:sz w:val="20"/>
              </w:rPr>
              <w:t>
1 %-ға өсуі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облыстардың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p>
            <w:pPr>
              <w:spacing w:after="20"/>
              <w:ind w:left="20"/>
              <w:jc w:val="both"/>
            </w:pPr>
            <w:r>
              <w:rPr>
                <w:rFonts w:ascii="Times New Roman"/>
                <w:b w:val="false"/>
                <w:i w:val="false"/>
                <w:color w:val="000000"/>
                <w:sz w:val="20"/>
              </w:rPr>
              <w:t>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p>
            <w:pPr>
              <w:spacing w:after="20"/>
              <w:ind w:left="20"/>
              <w:jc w:val="both"/>
            </w:pPr>
            <w:r>
              <w:rPr>
                <w:rFonts w:ascii="Times New Roman"/>
                <w:b w:val="false"/>
                <w:i w:val="false"/>
                <w:color w:val="000000"/>
                <w:sz w:val="20"/>
              </w:rPr>
              <w:t>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p>
            <w:pPr>
              <w:spacing w:after="20"/>
              <w:ind w:left="20"/>
              <w:jc w:val="both"/>
            </w:pPr>
            <w:r>
              <w:rPr>
                <w:rFonts w:ascii="Times New Roman"/>
                <w:b w:val="false"/>
                <w:i w:val="false"/>
                <w:color w:val="000000"/>
                <w:sz w:val="20"/>
              </w:rPr>
              <w:t>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p>
            <w:pPr>
              <w:spacing w:after="20"/>
              <w:ind w:left="20"/>
              <w:jc w:val="both"/>
            </w:pPr>
            <w:r>
              <w:rPr>
                <w:rFonts w:ascii="Times New Roman"/>
                <w:b w:val="false"/>
                <w:i w:val="false"/>
                <w:color w:val="000000"/>
                <w:sz w:val="20"/>
              </w:rPr>
              <w:t>
мың тн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p>
            <w:pPr>
              <w:spacing w:after="20"/>
              <w:ind w:left="20"/>
              <w:jc w:val="both"/>
            </w:pPr>
            <w:r>
              <w:rPr>
                <w:rFonts w:ascii="Times New Roman"/>
                <w:b w:val="false"/>
                <w:i w:val="false"/>
                <w:color w:val="000000"/>
                <w:sz w:val="20"/>
              </w:rPr>
              <w:t>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w:t>
            </w:r>
          </w:p>
          <w:p>
            <w:pPr>
              <w:spacing w:after="20"/>
              <w:ind w:left="20"/>
              <w:jc w:val="both"/>
            </w:pPr>
            <w:r>
              <w:rPr>
                <w:rFonts w:ascii="Times New Roman"/>
                <w:b w:val="false"/>
                <w:i w:val="false"/>
                <w:color w:val="000000"/>
                <w:sz w:val="20"/>
              </w:rPr>
              <w:t>
Конкурстық негізде</w:t>
            </w:r>
          </w:p>
          <w:p>
            <w:pPr>
              <w:spacing w:after="20"/>
              <w:ind w:left="20"/>
              <w:jc w:val="both"/>
            </w:pPr>
            <w:r>
              <w:rPr>
                <w:rFonts w:ascii="Times New Roman"/>
                <w:b w:val="false"/>
                <w:i w:val="false"/>
                <w:color w:val="000000"/>
                <w:sz w:val="20"/>
              </w:rPr>
              <w:t>
су айдындарын балықпен молықтыру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БШК төрағасы Н.Т.Жүнісов, облыстар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млн дана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175 900,0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млн дана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276 300,0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млн дана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231 500,0 мың тн</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507 800,0 мың тн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2-стратегиялық көрсеткіш: 2025 жылға қарай елдің орманды жерлерін 5%-ға дейін жеткізу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4-міндет. Ормандарды сақтау және қалпына келтіру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облыстардың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17 319 700,0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12 245 100,0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12 238 700,0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9 279 500,0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8 771 600,0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59 854 000,0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12 406 600,0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46 445 900,0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526 000,0 мың тг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Орман көмкерген аумақты ұлғайту/кеңейту, оның ішінде түрлер мен отырғызу өңірлері бөлінісінде нормативтік жерсінуді қамтамасыз ете отырып, 2 млрд ағаш отырғызу есебінен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облыстардың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 мың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2 млрд. ағаш, оның ішінде облыс әкімдіктерінің орман және табиғат қорғау мекемелерінің ағаш отырғызуы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 облыстар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17 214 500,0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12 139 900,0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12 133 500,0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9 174 300,0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8 666 400,0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59 328 000,0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46 394 400,0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облыстар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 100,0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658,2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4738,5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Атырау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805,4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Шығыс Қазақстан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1750,1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2035,5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989,1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1962,9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1962,9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Батыс Қазақстан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777,2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2 013 200,0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2137,1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2619,3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7827,6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7827,6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5068,0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Павлодар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76 900,0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245 900,0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1256,6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859,5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5138,3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3 331 600,0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2120,2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1282,3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1618,4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9810,3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9810,3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қорғау мекемелері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5 500 900,0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 700,0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 300,0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1 805 200,0 мыңтг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1 805 200,0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12 406 600,0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12 406 600,0 мың тг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орындарын құру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Орман ағаштарының жерсінуін анықтау мақсатында түгендеу жүргізу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 облыстар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 мың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3-іс-шара. Орман көмкермеген жерлерді орман көмкерген алаңға ауыстыру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төрағасының м.а. Н.Ж. Құтпанбаев, облыстар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мың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4-іс-шара. Мемлекеттік орман қорының аумағын мониторинг жүргізу арқалы бұрын есепке алынбаған ормандарды қосу арқылы кеңейту</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Ә.Л. Шалабекова,</w:t>
            </w:r>
          </w:p>
          <w:p>
            <w:pPr>
              <w:spacing w:after="20"/>
              <w:ind w:left="20"/>
              <w:jc w:val="both"/>
            </w:pPr>
            <w:r>
              <w:rPr>
                <w:rFonts w:ascii="Times New Roman"/>
                <w:b w:val="false"/>
                <w:i w:val="false"/>
                <w:color w:val="000000"/>
                <w:sz w:val="20"/>
              </w:rPr>
              <w:t>
ЭГТРМ ОШЖДК</w:t>
            </w:r>
          </w:p>
          <w:p>
            <w:pPr>
              <w:spacing w:after="20"/>
              <w:ind w:left="20"/>
              <w:jc w:val="both"/>
            </w:pPr>
            <w:r>
              <w:rPr>
                <w:rFonts w:ascii="Times New Roman"/>
                <w:b w:val="false"/>
                <w:i w:val="false"/>
                <w:color w:val="000000"/>
                <w:sz w:val="20"/>
              </w:rPr>
              <w:t xml:space="preserve">
төрағасының м.а. Н.Ж. Құтпанбаев, облыстар әкімдерінің орынбасарлары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мың га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мың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мың га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526 000,0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105 200,0 мың тг</w:t>
            </w: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105 200,0 мың тг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105 200,0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бағыт. Экология болашағы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1-міндет. Экологиялық аспектілерді білім беру жүйесіне интеграциялау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w:t>
            </w:r>
          </w:p>
          <w:p>
            <w:pPr>
              <w:spacing w:after="20"/>
              <w:ind w:left="20"/>
              <w:jc w:val="both"/>
            </w:pPr>
            <w:r>
              <w:rPr>
                <w:rFonts w:ascii="Times New Roman"/>
                <w:b w:val="false"/>
                <w:i w:val="false"/>
                <w:color w:val="000000"/>
                <w:sz w:val="20"/>
              </w:rPr>
              <w:t>
ҚР Білім және ғылым бірінші вице-министрі Ш.Т. Каринова, облыстардың, Нұр-Сұлтан, Алматы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154 000,0 мың тг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Оқушыларды орта мектеп бағдарламасындағы "Экология" курсымен қамту (6 сынып)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Ә.А. Пірімқұлов,  ҚР Білім және ғылым бірінші вице-министрі </w:t>
            </w:r>
          </w:p>
          <w:p>
            <w:pPr>
              <w:spacing w:after="20"/>
              <w:ind w:left="20"/>
              <w:jc w:val="both"/>
            </w:pPr>
            <w:r>
              <w:rPr>
                <w:rFonts w:ascii="Times New Roman"/>
                <w:b w:val="false"/>
                <w:i w:val="false"/>
                <w:color w:val="000000"/>
                <w:sz w:val="20"/>
              </w:rPr>
              <w:t>
Ш.Т. Каринова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қамту</w:t>
            </w:r>
          </w:p>
          <w:p>
            <w:pPr>
              <w:spacing w:after="20"/>
              <w:ind w:left="20"/>
              <w:jc w:val="both"/>
            </w:pPr>
            <w:r>
              <w:rPr>
                <w:rFonts w:ascii="Times New Roman"/>
                <w:b w:val="false"/>
                <w:i w:val="false"/>
                <w:color w:val="000000"/>
                <w:sz w:val="20"/>
              </w:rPr>
              <w:t xml:space="preserve">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Орта мектептің 6-сынып бағдарламасына таңдау бойынша  жаңа "Экология" курсын енгізу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 ҚР Білім және ғылым бірінші вице-министрі Ш.Т.  Каринова, ЭГТРМ ЭСТДД басшысы А.Р.Ширанов, БҒМ МОБК төрағасы М.Т. Мельдебекова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 қамту</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2-көрсеткіш. Оқушылардың үздік жасыл тәжірибелер мен технологияларға қолжетімділігін қамту (қосымша білім беру)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Ә.А. Пірімқұлов, </w:t>
            </w:r>
          </w:p>
          <w:p>
            <w:pPr>
              <w:spacing w:after="20"/>
              <w:ind w:left="20"/>
              <w:jc w:val="both"/>
            </w:pPr>
            <w:r>
              <w:rPr>
                <w:rFonts w:ascii="Times New Roman"/>
                <w:b w:val="false"/>
                <w:i w:val="false"/>
                <w:color w:val="000000"/>
                <w:sz w:val="20"/>
              </w:rPr>
              <w:t xml:space="preserve">
ҚР Білім және ғылым бірінші вице-министрі Ш.Т.  Каринова, </w:t>
            </w:r>
          </w:p>
          <w:p>
            <w:pPr>
              <w:spacing w:after="20"/>
              <w:ind w:left="20"/>
              <w:jc w:val="both"/>
            </w:pPr>
            <w:r>
              <w:rPr>
                <w:rFonts w:ascii="Times New Roman"/>
                <w:b w:val="false"/>
                <w:i w:val="false"/>
                <w:color w:val="000000"/>
                <w:sz w:val="20"/>
              </w:rPr>
              <w:t>
ҚР Ақпарат және қоғамдық даму вице-министрі К.Б. Ойшыбаев, облыстардың,   Нұр-Сұлтан, Алматы,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 0 мын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154 000, 0 мын тг</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1-іс-шара. Экологиялық білім беру орталықтарының желісін құру (экостанциялар, үйірмелер және т.б.)</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Ә.А. Пірімқұлов, </w:t>
            </w:r>
          </w:p>
          <w:p>
            <w:pPr>
              <w:spacing w:after="20"/>
              <w:ind w:left="20"/>
              <w:jc w:val="both"/>
            </w:pPr>
            <w:r>
              <w:rPr>
                <w:rFonts w:ascii="Times New Roman"/>
                <w:b w:val="false"/>
                <w:i w:val="false"/>
                <w:color w:val="000000"/>
                <w:sz w:val="20"/>
              </w:rPr>
              <w:t>
ҚР Білім және ғылым бірінші вице-министрі Ш.Т.  Каринова, ЭГТРМ ЭСТДД басшысы А.Р. Ширанов, БҒМ МОБК төрағасы М.Т. Мелдебекова,</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дана</w:t>
            </w:r>
          </w:p>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дана</w:t>
            </w:r>
          </w:p>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  мың тг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  мың тг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37 500,0 мың тг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"Үздік экологиялық білім беру ұйымы" жыл сайынғы ұлттық конкурсын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 ЭГТРМ ЭСТДД басшысы А.Р. Ширанов,</w:t>
            </w:r>
          </w:p>
          <w:p>
            <w:pPr>
              <w:spacing w:after="20"/>
              <w:ind w:left="20"/>
              <w:jc w:val="both"/>
            </w:pPr>
            <w:r>
              <w:rPr>
                <w:rFonts w:ascii="Times New Roman"/>
                <w:b w:val="false"/>
                <w:i w:val="false"/>
                <w:color w:val="000000"/>
                <w:sz w:val="20"/>
              </w:rPr>
              <w:t>
облыстардың,   Нұр-Сұлтан, Алматы және Шымкент қалаларының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 мың тг</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2-міндет. Қазақстанда экологиялық бағдарланған ақпараттық кеңістікті қалыптастыру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 ҚР АҚД вице-министрі К.Б.Ойшыбаев, облыстар,   Нұр-Сұлтан, Алматы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1-көрсеткіш. Экологиялық ақпараттық науқанмен қамтылған азаматтар саны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 ҚР Ақпарат және қоғамдық даму министрлігі вице-министрі К.Б.Ойшыбаев, облыстар,   Нұр-Сұлтан, Алматы және Шымкент қалаларының әкімдері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1-іс-шара. Дәстүрлі және жаңа БАҚ-та жариялау арқылы экологиялық білім беру мен ағарту жөніндегі медиа-жоспарды әзірлеу және іске асыру, жергілікті және ұлттық деңгейде іс-шаралар, акциялар өткізу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Экология, геология және табиғи ресурстар  вице-министрі Ә.А. Пірімқұлов, ЭГТРМ ЭСТДД басшысы А.Р.Ширанов</w:t>
            </w:r>
          </w:p>
          <w:p>
            <w:pPr>
              <w:spacing w:after="20"/>
              <w:ind w:left="20"/>
              <w:jc w:val="both"/>
            </w:pPr>
            <w:r>
              <w:rPr>
                <w:rFonts w:ascii="Times New Roman"/>
                <w:b w:val="false"/>
                <w:i w:val="false"/>
                <w:color w:val="000000"/>
                <w:sz w:val="20"/>
              </w:rPr>
              <w:t xml:space="preserve">
  ҚР Ақпарат және қоғамдық даму министрлігі вице-министрі К.Б.Ойшыбаев,   </w:t>
            </w:r>
          </w:p>
          <w:p>
            <w:pPr>
              <w:spacing w:after="20"/>
              <w:ind w:left="20"/>
              <w:jc w:val="both"/>
            </w:pPr>
            <w:r>
              <w:rPr>
                <w:rFonts w:ascii="Times New Roman"/>
                <w:b w:val="false"/>
                <w:i w:val="false"/>
                <w:color w:val="000000"/>
                <w:sz w:val="20"/>
              </w:rPr>
              <w:t xml:space="preserve">
АҚДМ АК төрағасы Қ.Ж. Искаков, </w:t>
            </w:r>
          </w:p>
          <w:p>
            <w:pPr>
              <w:spacing w:after="20"/>
              <w:ind w:left="20"/>
              <w:jc w:val="both"/>
            </w:pPr>
            <w:r>
              <w:rPr>
                <w:rFonts w:ascii="Times New Roman"/>
                <w:b w:val="false"/>
                <w:i w:val="false"/>
                <w:color w:val="000000"/>
                <w:sz w:val="20"/>
              </w:rPr>
              <w:t>
облыстар,   Нұр-Сұлтан, Алматы және Шымкент қалалары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жұмыс орындарын құру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жұмыс орындарын құру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2-іс-шара. Экологиялық құндылықтарды нығайту үшін "Birge-taza Qazaqstan" экологиялық акциясын жүйелі негізде өткізу</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Экология, геология және табиғи ресурстар вице-министрі Ә.А. Пірімқұлов, ЭГТРМ ЭРБК төрағасы </w:t>
            </w:r>
          </w:p>
          <w:p>
            <w:pPr>
              <w:spacing w:after="20"/>
              <w:ind w:left="20"/>
              <w:jc w:val="both"/>
            </w:pPr>
            <w:r>
              <w:rPr>
                <w:rFonts w:ascii="Times New Roman"/>
                <w:b w:val="false"/>
                <w:i w:val="false"/>
                <w:color w:val="000000"/>
                <w:sz w:val="20"/>
              </w:rPr>
              <w:t>
З.С. Жолдасов</w:t>
            </w:r>
          </w:p>
          <w:p>
            <w:pPr>
              <w:spacing w:after="20"/>
              <w:ind w:left="20"/>
              <w:jc w:val="both"/>
            </w:pPr>
            <w:r>
              <w:rPr>
                <w:rFonts w:ascii="Times New Roman"/>
                <w:b w:val="false"/>
                <w:i w:val="false"/>
                <w:color w:val="000000"/>
                <w:sz w:val="20"/>
              </w:rPr>
              <w:t>
ЭГТРМ ЭСТДД басшысы А.Р.Ширанов,</w:t>
            </w:r>
          </w:p>
          <w:p>
            <w:pPr>
              <w:spacing w:after="20"/>
              <w:ind w:left="20"/>
              <w:jc w:val="both"/>
            </w:pPr>
            <w:r>
              <w:rPr>
                <w:rFonts w:ascii="Times New Roman"/>
                <w:b w:val="false"/>
                <w:i w:val="false"/>
                <w:color w:val="000000"/>
                <w:sz w:val="20"/>
              </w:rPr>
              <w:t>
облыстар,   Нұр-Сұлтан, Алматы және Шымкент қалалары әкімдерінің орынбасарлары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 көздер түрлері бойынша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90 670 266,0</w:t>
            </w:r>
          </w:p>
          <w:p>
            <w:pPr>
              <w:spacing w:after="20"/>
              <w:ind w:left="20"/>
              <w:jc w:val="both"/>
            </w:pPr>
            <w:r>
              <w:rPr>
                <w:rFonts w:ascii="Times New Roman"/>
                <w:b w:val="false"/>
                <w:i w:val="false"/>
                <w:color w:val="000000"/>
                <w:sz w:val="20"/>
              </w:rPr>
              <w:t>
мын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146 976 923,0</w:t>
            </w:r>
          </w:p>
          <w:p>
            <w:pPr>
              <w:spacing w:after="20"/>
              <w:ind w:left="20"/>
              <w:jc w:val="both"/>
            </w:pPr>
            <w:r>
              <w:rPr>
                <w:rFonts w:ascii="Times New Roman"/>
                <w:b w:val="false"/>
                <w:i w:val="false"/>
                <w:color w:val="000000"/>
                <w:sz w:val="20"/>
              </w:rPr>
              <w:t>
мын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240 331 431,0</w:t>
            </w:r>
          </w:p>
          <w:p>
            <w:pPr>
              <w:spacing w:after="20"/>
              <w:ind w:left="20"/>
              <w:jc w:val="both"/>
            </w:pPr>
            <w:r>
              <w:rPr>
                <w:rFonts w:ascii="Times New Roman"/>
                <w:b w:val="false"/>
                <w:i w:val="false"/>
                <w:color w:val="000000"/>
                <w:sz w:val="20"/>
              </w:rPr>
              <w:t>
мын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365 564 780,0</w:t>
            </w:r>
          </w:p>
          <w:p>
            <w:pPr>
              <w:spacing w:after="20"/>
              <w:ind w:left="20"/>
              <w:jc w:val="both"/>
            </w:pPr>
            <w:r>
              <w:rPr>
                <w:rFonts w:ascii="Times New Roman"/>
                <w:b w:val="false"/>
                <w:i w:val="false"/>
                <w:color w:val="000000"/>
                <w:sz w:val="20"/>
              </w:rPr>
              <w:t>
мын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569 582 954,0 мын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1 413</w:t>
            </w:r>
          </w:p>
          <w:p>
            <w:pPr>
              <w:spacing w:after="20"/>
              <w:ind w:left="20"/>
              <w:jc w:val="both"/>
            </w:pPr>
            <w:r>
              <w:rPr>
                <w:rFonts w:ascii="Times New Roman"/>
                <w:b w:val="false"/>
                <w:i w:val="false"/>
                <w:color w:val="000000"/>
                <w:sz w:val="20"/>
              </w:rPr>
              <w:t>
126 354,0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26 982 281,0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16 474 400,0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91 151 133,0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91 077 000,0</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72 562 874,0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298 247 688, 0 </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15 074 784,4</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25 919 329,4 </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18 994 432,6</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10 229 249,8</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12 179 339,8</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82 397 136,0</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48 613 200,6</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104 583 193,ы</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130 185 865,4</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264 258 530,2</w:t>
            </w:r>
          </w:p>
          <w:p>
            <w:pPr>
              <w:spacing w:after="20"/>
              <w:ind w:left="20"/>
              <w:jc w:val="both"/>
            </w:pPr>
            <w:r>
              <w:rPr>
                <w:rFonts w:ascii="Times New Roman"/>
                <w:b w:val="false"/>
                <w:i w:val="false"/>
                <w:color w:val="000000"/>
                <w:sz w:val="20"/>
              </w:rPr>
              <w:t>
мың тг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484 840 740,2</w:t>
            </w:r>
          </w:p>
          <w:p>
            <w:pPr>
              <w:spacing w:after="20"/>
              <w:ind w:left="20"/>
              <w:jc w:val="both"/>
            </w:pPr>
            <w:r>
              <w:rPr>
                <w:rFonts w:ascii="Times New Roman"/>
                <w:b w:val="false"/>
                <w:i w:val="false"/>
                <w:color w:val="000000"/>
                <w:sz w:val="20"/>
              </w:rPr>
              <w:t>
мың тг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1 032 481 530,0 мың тг</w:t>
            </w:r>
          </w:p>
        </w:tc>
      </w:tr>
    </w:tbl>
    <w:p>
      <w:pPr>
        <w:spacing w:after="0"/>
        <w:ind w:left="0"/>
        <w:jc w:val="left"/>
      </w:pP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Аббревиатуралардың толық жазылуы:</w:t>
      </w:r>
    </w:p>
    <w:bookmarkEnd w:id="17"/>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АЛИ – Атмосфералық ауаның ластану индексі</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БШК – Қазақстан Республикасының Экология, геология және табиғи ресурстар министрлігі Балық шаруашылығы комитеті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ЕҚТА – ерекше қорғалатын табиғи аумақтар</w:t>
      </w:r>
    </w:p>
    <w:p>
      <w:pPr>
        <w:spacing w:after="0"/>
        <w:ind w:left="0"/>
        <w:jc w:val="both"/>
      </w:pPr>
      <w:r>
        <w:rPr>
          <w:rFonts w:ascii="Times New Roman"/>
          <w:b w:val="false"/>
          <w:i w:val="false"/>
          <w:color w:val="000000"/>
          <w:sz w:val="28"/>
        </w:rPr>
        <w:t>
      ИДК – Қазақстан Республикасының Индустрия және инфрақұрылымдық даму министрлігі Индустриялық даму комитеті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ҚР – Қазақстан Республикасы</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ОШЖДК – Қазақстан Республикасының Экология, геология және табиғи ресурстар министрлігі Орман шаруашылығы және жануарлар дүниесі комитеті</w:t>
      </w:r>
    </w:p>
    <w:p>
      <w:pPr>
        <w:spacing w:after="0"/>
        <w:ind w:left="0"/>
        <w:jc w:val="both"/>
      </w:pPr>
      <w:r>
        <w:rPr>
          <w:rFonts w:ascii="Times New Roman"/>
          <w:b w:val="false"/>
          <w:i w:val="false"/>
          <w:color w:val="000000"/>
          <w:sz w:val="28"/>
        </w:rPr>
        <w:t>
      СРК – Қазақстан Республикасының Экология, геология және табиғи ресурстар министрлігі Су ресурстары комитеті</w:t>
      </w:r>
    </w:p>
    <w:p>
      <w:pPr>
        <w:spacing w:after="0"/>
        <w:ind w:left="0"/>
        <w:jc w:val="both"/>
      </w:pPr>
      <w:r>
        <w:rPr>
          <w:rFonts w:ascii="Times New Roman"/>
          <w:b w:val="false"/>
          <w:i w:val="false"/>
          <w:color w:val="000000"/>
          <w:sz w:val="28"/>
        </w:rPr>
        <w:t>
      СЭБК – Қазақстан Республикасының Денсаулық сақтау министрлігі Санитариялық-эпидемиологиялық бақылау комитеті</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