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bde1" w14:textId="6abb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сараптаманы ұйымдастыру мен жүргізудің кейбір мәселелері" туралы Қазақстан Республикасы Үкіметінің 2021 жылғы 8 маусымдағы № 386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14 қазандағы № 739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"Ғылыми сараптаманы ұйымдастыру мен жүргізудің кейбір мәселелері" туралы Қазақстан Республикасы Үкіметінің 2021 жылғы 8 маусымдағы № 386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Ғылыми сараптаманы ұйымдастыру мен жүргізу, сондай-ақ ғылыми құқықтық сарапшыларды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осы Қағидаларға қосымшаға сәйкес нысан бойынша заң жобасын әзірлеуші орган басшысының жетекшілік ететін орынбасары әрбір парағын дәйектеген және қол қойған қабылданатын заң жобасы қолданысының әлеуметтік-экономикалық салдарын бағалау жөніндегі паспортты (қазақ және орыс тілдерінде) (бұдан әрі – паспорт).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депутаттарының заң шығару бастамасы тәртібімен әзірленетін заң жобаларын ғылыми экономикалық сараптамаға жіберген кезде паспорттың әрбір парағын заң жобасын әзірлеуге бастама жасаған Парламент депутаты/депутаттары дәйектейді және қол қояды;";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экономикалық сараптамаға ұсыну үшін Қазақстан Республикасының қабылданатын заң жобалары қолданысының әлеуметтік-экономикалық салдарын бағалау жөніндегі паспортта: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Әзірлеуші - орындаушының байланыс ақпараты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  мекенжайы: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Әзірлеуші - орындаушының байланыс ақпараты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болса):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 мекенжайы: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"Т.А.Ә._____________________________________________________________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 жобасын әзірлеуші мемлекеттік орган басшысының жетекшілік ететін орынбасарының/заң жобасын әзірлеуге бастама жасаған Парламент депутатының/депутаттарының қолы)".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