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e4cf4" w14:textId="abe4c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құрылымына кіретін кейбір мемлекеттік органдардың ведомстволық наградалары туралы" Қазақстан Республикасы Үкіметінің 2011 жылғы 15 желтоқсандағы № 1539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2021 жылғы 20 қазандағы № 753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Үкіметінің құрылымына кіретін кейбір мемлекеттік органдардың ведомстволық наградалары туралы" Қазақстан Республикасы Үкіметінің 2011 жылғы 15 желтоқсандағы № 1539 </w:t>
      </w:r>
      <w:r>
        <w:rPr>
          <w:rFonts w:ascii="Times New Roman"/>
          <w:b w:val="false"/>
          <w:i w:val="false"/>
          <w:color w:val="000000"/>
          <w:sz w:val="28"/>
        </w:rPr>
        <w:t>қаулысында</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1) көрсетілген қаулымен бекітілген Қазақстан Республикасы Үкіметінің құрылымына кіретін кейбір мемлекеттік органдардың ведомстволық наградаларымен марапаттау (ведомстволық наградаларынан айыру)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 Ведомстволық наградалармен марапаттау негіздемелері" деген </w:t>
      </w:r>
      <w:r>
        <w:rPr>
          <w:rFonts w:ascii="Times New Roman"/>
          <w:b w:val="false"/>
          <w:i w:val="false"/>
          <w:color w:val="000000"/>
          <w:sz w:val="28"/>
        </w:rPr>
        <w:t>тарау</w:t>
      </w:r>
      <w:r>
        <w:rPr>
          <w:rFonts w:ascii="Times New Roman"/>
          <w:b w:val="false"/>
          <w:i w:val="false"/>
          <w:color w:val="000000"/>
          <w:sz w:val="28"/>
        </w:rPr>
        <w:t xml:space="preserve"> мынадай мазмұндағы 27-3-тармақпен толықтырылсын:</w:t>
      </w:r>
    </w:p>
    <w:bookmarkEnd w:id="3"/>
    <w:bookmarkStart w:name="z5" w:id="4"/>
    <w:p>
      <w:pPr>
        <w:spacing w:after="0"/>
        <w:ind w:left="0"/>
        <w:jc w:val="both"/>
      </w:pPr>
      <w:r>
        <w:rPr>
          <w:rFonts w:ascii="Times New Roman"/>
          <w:b w:val="false"/>
          <w:i w:val="false"/>
          <w:color w:val="000000"/>
          <w:sz w:val="28"/>
        </w:rPr>
        <w:t>
      "МЕЙІРІМ – ӘЛЕМГЕ МАХАББАТПЕН" медалі</w:t>
      </w:r>
    </w:p>
    <w:bookmarkEnd w:id="4"/>
    <w:bookmarkStart w:name="z6" w:id="5"/>
    <w:p>
      <w:pPr>
        <w:spacing w:after="0"/>
        <w:ind w:left="0"/>
        <w:jc w:val="both"/>
      </w:pPr>
      <w:r>
        <w:rPr>
          <w:rFonts w:ascii="Times New Roman"/>
          <w:b w:val="false"/>
          <w:i w:val="false"/>
          <w:color w:val="000000"/>
          <w:sz w:val="28"/>
        </w:rPr>
        <w:t>
      27-3. "МЕЙІРІМ – ӘЛЕМГЕ МАХАББАТПЕН" медалімен өскелең ұрпаққа адамгершілік-рухани білім мен тәрбие беру жүйесін дамытуға үлес қосқан, адамгершілік-рухани білім берудің өзекті мәселелері бойынша зерттеулер жүргізген, оқу-тәрбие процесіне адамгершілік-рухани білім беруді іске асыруға арналған жаңа білім беру технологияларын енгізген, мектепке дейінгі, негізгі, жалпы орта, техникалық және кәсіптік, жоғары және жоғары оқу орнынан кейінгі білім ұйымдарының тәрбие жүйесіне "Өзін-өзі тану" адамгершілік-рухани білім беру бағдарламасын интеграциялау бойынша бағдарламалар мен жобаларды әзірлеген және іске асырған, "Өзін-өзі" тану "адамгершілік-рухани білім беру бағдарламасы негізінде педагог кадрлардың, білім беру жүйесі басшыларының біліктілігін арттырудың білім беру бағдарламаларын әзірлеген және іске асырған, білім алушыларды қоғамға қызмет етуге бағытталған қоғамдық пайдалы қызметке тартатын қалалық, өңірлік, республикалық маңызы бар семинарлар, вебинарлар, шеберлік сабақтары арқылы балалар мен оқушы жастарға адамгершілік-рухани білім берудің өзіндік педагогикалық тәжірибесін немесе білім беру ұйымының тәжірибесін таратқан, өз қаласында, облыста, республикада "Өзін-өзі тану" адамгершілік-рухани білім беру бағдарламасын іске асыруға белсенді қатысқан педагогикалық немесе ғылыми-педагогикалық жұмыс өтілі 10 жыл және одан да көп білім беру ұйымдарының қызметкерлері марапатталады.";</w:t>
      </w:r>
    </w:p>
    <w:bookmarkEnd w:id="5"/>
    <w:bookmarkStart w:name="z7" w:id="6"/>
    <w:p>
      <w:pPr>
        <w:spacing w:after="0"/>
        <w:ind w:left="0"/>
        <w:jc w:val="both"/>
      </w:pPr>
      <w:r>
        <w:rPr>
          <w:rFonts w:ascii="Times New Roman"/>
          <w:b w:val="false"/>
          <w:i w:val="false"/>
          <w:color w:val="000000"/>
          <w:sz w:val="28"/>
        </w:rPr>
        <w:t xml:space="preserve">
      2) көрсетілген қаулымен бекітілген Қазақстан Республикасы Үкіметінің құрылымына кіретін кейбір мемлекеттік органдардың ведомстволық наградаларының </w:t>
      </w:r>
      <w:r>
        <w:rPr>
          <w:rFonts w:ascii="Times New Roman"/>
          <w:b w:val="false"/>
          <w:i w:val="false"/>
          <w:color w:val="000000"/>
          <w:sz w:val="28"/>
        </w:rPr>
        <w:t>тізбесінде және сипаттамасында:</w:t>
      </w:r>
    </w:p>
    <w:bookmarkEnd w:id="6"/>
    <w:bookmarkStart w:name="z8" w:id="7"/>
    <w:p>
      <w:pPr>
        <w:spacing w:after="0"/>
        <w:ind w:left="0"/>
        <w:jc w:val="both"/>
      </w:pPr>
      <w:r>
        <w:rPr>
          <w:rFonts w:ascii="Times New Roman"/>
          <w:b w:val="false"/>
          <w:i w:val="false"/>
          <w:color w:val="000000"/>
          <w:sz w:val="28"/>
        </w:rPr>
        <w:t xml:space="preserve">
      "1. Қазақстан Республикасы Үкіметінің құрылымына кіретін кейбір мемлекеттік органдардың ведомстволық наградаларының тізбесі" деген </w:t>
      </w:r>
      <w:r>
        <w:rPr>
          <w:rFonts w:ascii="Times New Roman"/>
          <w:b w:val="false"/>
          <w:i w:val="false"/>
          <w:color w:val="000000"/>
          <w:sz w:val="28"/>
        </w:rPr>
        <w:t>бөлімде</w:t>
      </w:r>
      <w:r>
        <w:rPr>
          <w:rFonts w:ascii="Times New Roman"/>
          <w:b w:val="false"/>
          <w:i w:val="false"/>
          <w:color w:val="000000"/>
          <w:sz w:val="28"/>
        </w:rPr>
        <w:t>:</w:t>
      </w:r>
    </w:p>
    <w:bookmarkEnd w:id="7"/>
    <w:bookmarkStart w:name="z9" w:id="8"/>
    <w:p>
      <w:pPr>
        <w:spacing w:after="0"/>
        <w:ind w:left="0"/>
        <w:jc w:val="both"/>
      </w:pPr>
      <w:r>
        <w:rPr>
          <w:rFonts w:ascii="Times New Roman"/>
          <w:b w:val="false"/>
          <w:i w:val="false"/>
          <w:color w:val="000000"/>
          <w:sz w:val="28"/>
        </w:rPr>
        <w:t>
      "Медальдар" деген кіші бөлім мынадай мазмұндағы 3-1-тармақпен толықтырылсын:</w:t>
      </w:r>
    </w:p>
    <w:bookmarkEnd w:id="8"/>
    <w:bookmarkStart w:name="z10" w:id="9"/>
    <w:p>
      <w:pPr>
        <w:spacing w:after="0"/>
        <w:ind w:left="0"/>
        <w:jc w:val="both"/>
      </w:pPr>
      <w:r>
        <w:rPr>
          <w:rFonts w:ascii="Times New Roman"/>
          <w:b w:val="false"/>
          <w:i w:val="false"/>
          <w:color w:val="000000"/>
          <w:sz w:val="28"/>
        </w:rPr>
        <w:t>
      "3-1. Қазақстан Республикасының Білім және ғылым министрлігі:</w:t>
      </w:r>
    </w:p>
    <w:bookmarkEnd w:id="9"/>
    <w:bookmarkStart w:name="z11" w:id="10"/>
    <w:p>
      <w:pPr>
        <w:spacing w:after="0"/>
        <w:ind w:left="0"/>
        <w:jc w:val="both"/>
      </w:pPr>
      <w:r>
        <w:rPr>
          <w:rFonts w:ascii="Times New Roman"/>
          <w:b w:val="false"/>
          <w:i w:val="false"/>
          <w:color w:val="000000"/>
          <w:sz w:val="28"/>
        </w:rPr>
        <w:t>
      "МЕЙІРІМ – ӘЛЕМГЕ МАХАББАТПЕН".";</w:t>
      </w:r>
    </w:p>
    <w:bookmarkEnd w:id="10"/>
    <w:bookmarkStart w:name="z12" w:id="11"/>
    <w:p>
      <w:pPr>
        <w:spacing w:after="0"/>
        <w:ind w:left="0"/>
        <w:jc w:val="both"/>
      </w:pPr>
      <w:r>
        <w:rPr>
          <w:rFonts w:ascii="Times New Roman"/>
          <w:b w:val="false"/>
          <w:i w:val="false"/>
          <w:color w:val="000000"/>
          <w:sz w:val="28"/>
        </w:rPr>
        <w:t xml:space="preserve">
      "2. Қазақстан Республикасы Үкіметінің құрылымына кіретін кейбір мемлекеттік органдардың ведомстволық наградаларының сипаттамалары" деген </w:t>
      </w:r>
      <w:r>
        <w:rPr>
          <w:rFonts w:ascii="Times New Roman"/>
          <w:b w:val="false"/>
          <w:i w:val="false"/>
          <w:color w:val="000000"/>
          <w:sz w:val="28"/>
        </w:rPr>
        <w:t>бөлім:</w:t>
      </w:r>
    </w:p>
    <w:bookmarkEnd w:id="11"/>
    <w:bookmarkStart w:name="z13" w:id="12"/>
    <w:p>
      <w:pPr>
        <w:spacing w:after="0"/>
        <w:ind w:left="0"/>
        <w:jc w:val="both"/>
      </w:pPr>
      <w:r>
        <w:rPr>
          <w:rFonts w:ascii="Times New Roman"/>
          <w:b w:val="false"/>
          <w:i w:val="false"/>
          <w:color w:val="000000"/>
          <w:sz w:val="28"/>
        </w:rPr>
        <w:t>
      мынадай мазмұндағы кіші бөліммен және тараумен толықтырылсын:</w:t>
      </w:r>
    </w:p>
    <w:bookmarkEnd w:id="12"/>
    <w:bookmarkStart w:name="z14" w:id="13"/>
    <w:p>
      <w:pPr>
        <w:spacing w:after="0"/>
        <w:ind w:left="0"/>
        <w:jc w:val="both"/>
      </w:pPr>
      <w:r>
        <w:rPr>
          <w:rFonts w:ascii="Times New Roman"/>
          <w:b w:val="false"/>
          <w:i w:val="false"/>
          <w:color w:val="000000"/>
          <w:sz w:val="28"/>
        </w:rPr>
        <w:t>
      "МЕЙІРІМ – ӘЛЕМГЕ МАХАББАТПЕН" Қазақстан Республикасы Білім және ғылым министрлігінің медалі (4-1-қосымша)</w:t>
      </w:r>
    </w:p>
    <w:bookmarkEnd w:id="13"/>
    <w:bookmarkStart w:name="z15" w:id="14"/>
    <w:p>
      <w:pPr>
        <w:spacing w:after="0"/>
        <w:ind w:left="0"/>
        <w:jc w:val="both"/>
      </w:pPr>
      <w:r>
        <w:rPr>
          <w:rFonts w:ascii="Times New Roman"/>
          <w:b w:val="false"/>
          <w:i w:val="false"/>
          <w:color w:val="000000"/>
          <w:sz w:val="28"/>
        </w:rPr>
        <w:t>
      МЕЙІРІМ – ӘЛЕМГЕ МАХАББАТПЕН медалі диаметрі 45 мм шеңбер нысанында жезден жасалады. Медальдің фоны күңгірттелген.</w:t>
      </w:r>
    </w:p>
    <w:bookmarkEnd w:id="14"/>
    <w:bookmarkStart w:name="z16" w:id="15"/>
    <w:p>
      <w:pPr>
        <w:spacing w:after="0"/>
        <w:ind w:left="0"/>
        <w:jc w:val="both"/>
      </w:pPr>
      <w:r>
        <w:rPr>
          <w:rFonts w:ascii="Times New Roman"/>
          <w:b w:val="false"/>
          <w:i w:val="false"/>
          <w:color w:val="000000"/>
          <w:sz w:val="28"/>
        </w:rPr>
        <w:t>
      Бет жағында шеңбердің жиектерінде ақ фонда алтын түстес "ӘЛЕМГЕ МАХАББАТПЕН" (мемлекеттік тілде) "С ЛЮБОВЬЮ К МИРУ" (орыс тілінде) деген жазу орналасқан. Жазулар нүктелермен бөлінген.</w:t>
      </w:r>
    </w:p>
    <w:bookmarkEnd w:id="15"/>
    <w:bookmarkStart w:name="z17" w:id="16"/>
    <w:p>
      <w:pPr>
        <w:spacing w:after="0"/>
        <w:ind w:left="0"/>
        <w:jc w:val="both"/>
      </w:pPr>
      <w:r>
        <w:rPr>
          <w:rFonts w:ascii="Times New Roman"/>
          <w:b w:val="false"/>
          <w:i w:val="false"/>
          <w:color w:val="000000"/>
          <w:sz w:val="28"/>
        </w:rPr>
        <w:t>
      Шеңбердің ортасында – алтын сары түсті шұғылалы күн дискісі. Күн дискісінде тұмсығында бұтақ бар түркептер бейнеленген.</w:t>
      </w:r>
    </w:p>
    <w:bookmarkEnd w:id="16"/>
    <w:bookmarkStart w:name="z18" w:id="17"/>
    <w:p>
      <w:pPr>
        <w:spacing w:after="0"/>
        <w:ind w:left="0"/>
        <w:jc w:val="both"/>
      </w:pPr>
      <w:r>
        <w:rPr>
          <w:rFonts w:ascii="Times New Roman"/>
          <w:b w:val="false"/>
          <w:i w:val="false"/>
          <w:color w:val="000000"/>
          <w:sz w:val="28"/>
        </w:rPr>
        <w:t>
      Сыртқы жағында "ЖАС ҰРПАҚТЫҢ АДАМГЕРШІЛІК ЖӘНЕ РУХАНИ ТӘРБИЕСІНЕ ҚОСҚАН ҮЛЕСІ ҮШІН" деген жазу орналасқан.</w:t>
      </w:r>
    </w:p>
    <w:bookmarkEnd w:id="17"/>
    <w:bookmarkStart w:name="z19" w:id="18"/>
    <w:p>
      <w:pPr>
        <w:spacing w:after="0"/>
        <w:ind w:left="0"/>
        <w:jc w:val="both"/>
      </w:pPr>
      <w:r>
        <w:rPr>
          <w:rFonts w:ascii="Times New Roman"/>
          <w:b w:val="false"/>
          <w:i w:val="false"/>
          <w:color w:val="000000"/>
          <w:sz w:val="28"/>
        </w:rPr>
        <w:t>
      Медальдағы барлық бейнелер мен жазулар шығыңқы. Медаль құлақша мен шығыршық арқылы Қазақстан Республикасының Мемлекеттік Туы түстес жібек қатқыл лентамен тысталған ені 28 мм және биіктігі 25 мм тікбұрышты тағанға жалғанады. Қалыптың төменгі жағында ені 28,5 мм және биіктігі 7,4 мм беті жылтыр жапсырма бар.";</w:t>
      </w:r>
    </w:p>
    <w:bookmarkEnd w:id="18"/>
    <w:bookmarkStart w:name="z20" w:id="19"/>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сипаттамаларға </w:t>
      </w:r>
      <w:r>
        <w:rPr>
          <w:rFonts w:ascii="Times New Roman"/>
          <w:b w:val="false"/>
          <w:i w:val="false"/>
          <w:color w:val="000000"/>
          <w:sz w:val="28"/>
        </w:rPr>
        <w:t>4-1-қосымшамен</w:t>
      </w:r>
      <w:r>
        <w:rPr>
          <w:rFonts w:ascii="Times New Roman"/>
          <w:b w:val="false"/>
          <w:i w:val="false"/>
          <w:color w:val="000000"/>
          <w:sz w:val="28"/>
        </w:rPr>
        <w:t xml:space="preserve"> толықтырылсын.</w:t>
      </w:r>
    </w:p>
    <w:bookmarkEnd w:id="19"/>
    <w:bookmarkStart w:name="z21" w:id="20"/>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20 қазандағы</w:t>
            </w:r>
            <w:r>
              <w:br/>
            </w:r>
            <w:r>
              <w:rPr>
                <w:rFonts w:ascii="Times New Roman"/>
                <w:b w:val="false"/>
                <w:i w:val="false"/>
                <w:color w:val="000000"/>
                <w:sz w:val="20"/>
              </w:rPr>
              <w:t>№ 753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Сипаттамаларға</w:t>
            </w:r>
            <w:r>
              <w:br/>
            </w:r>
            <w:r>
              <w:rPr>
                <w:rFonts w:ascii="Times New Roman"/>
                <w:b w:val="false"/>
                <w:i w:val="false"/>
                <w:color w:val="000000"/>
                <w:sz w:val="20"/>
              </w:rPr>
              <w:t>4-1-қосымша</w:t>
            </w:r>
          </w:p>
        </w:tc>
      </w:tr>
    </w:tbl>
    <w:bookmarkStart w:name="z24" w:id="21"/>
    <w:p>
      <w:pPr>
        <w:spacing w:after="0"/>
        <w:ind w:left="0"/>
        <w:jc w:val="left"/>
      </w:pPr>
      <w:r>
        <w:rPr>
          <w:rFonts w:ascii="Times New Roman"/>
          <w:b/>
          <w:i w:val="false"/>
          <w:color w:val="000000"/>
        </w:rPr>
        <w:t xml:space="preserve"> "МЕЙІРІМ – ӘЛЕМГЕ МАХАББАТПЕН" медалі  </w:t>
      </w:r>
    </w:p>
    <w:bookmarkEnd w:id="21"/>
    <w:p>
      <w:pPr>
        <w:spacing w:after="0"/>
        <w:ind w:left="0"/>
        <w:jc w:val="both"/>
      </w:pPr>
      <w:r>
        <w:drawing>
          <wp:inline distT="0" distB="0" distL="0" distR="0">
            <wp:extent cx="7594600" cy="608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94600" cy="60833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