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a6c1" w14:textId="c11a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норма шығармашылығы қызметінің кейбір мәселелері туралы" Қазақстан Республикасы Үкіметінің 2019 жылғы 28 наурыздағы № 149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5 қарашадағы № 788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1."Қазақстан Республикасындағы норма шығармашылығы қызметінің кейбір мәселелері туралы" Қазақстан Республикасы Үкіметінің 2019 жылғы 28 наурыздағы № 149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реттеушілік саясаттың консультативтік құжаттары мен заңнамалық актілер жобаларын әзірлеуге қатысу, сондай-ақ Қазақстан Республикасының заңнамасын дамытудың ғылыми тұжырымдамаларын әзірлеу;".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