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5a21" w14:textId="be5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объектілерді иеліктен шығару және Қазақстан Республикасы Үкіметінің кейбір шешiмдерiне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10 қарашадағы № 804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"Нұрсұлтан Назарбаев халықаралық әуежайы" акционерлік қоғамына осы </w:t>
      </w:r>
      <w:r>
        <w:rPr>
          <w:rFonts w:ascii="Times New Roman"/>
          <w:b w:val="false"/>
          <w:i w:val="false"/>
          <w:color w:val="000000"/>
          <w:sz w:val="28"/>
        </w:rPr>
        <w:t>қаулыға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қосымшада көрсетілген стратегиялық объектілерді "Солтүстік Қазақстан облысы әкімдігінің жолаушылар көлігі және автомобиль жолдары басқармасы" коммуналдық мемлекеттік мекемесінің пайдасына иеліктен шығару жөнінде мәміле жасауға рұқсат 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кейбір шешiмдерiне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туралы" Қазақстан Республикасы Үкіметінің 2004 жылғы 30 шілдедегі № 810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экономиканың стратегиялық маңызы бар салаларының өздерiне қатысты меншiктiң мемлекеттiк мониторингi жүзеге асырылатын объектілерiнiң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84-жол мынадай редакцияда жазылсын: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"Нұрсұлтан Назарбаев халықаралық әуежайы" 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Үкіметінің 2008 жылғы 30 маусымдағы № 651 бекітілген ұлттық холдингтердің және (немесе) ұлттық компаниялардың не олардың аффилиирленген тұлғаларының, сондай-ақ мемлекет қатысатын өзге де заңды тұлғалардың жарғылық капиталдарына берілген және (немесе) олардың меншігінде тұрған стратегиялық объектілердің және мемлекетпен аффилиирленбеген заңды тұлғалардың, сондай-ақ жеке тұлғалардың меншігінде тұрған стратегиялық объектілердің тізбесінде, сондай-ақ салық және бюджетке төленетін төлемдердің түсуін қамтамасыз ету саласындағы басшылықты жүзеге асыратын уәкілетті орган бекіткен ірі салық төлеушілер мониторингіне жататын салық төлеушілердің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тізбесінде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есепте.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18.08.2022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18.08.2022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"Нұрсұлтан Назарбаев халықаралық әуежайы" акционерлік қоғамының Солтүстік Қазақстан облысы әкімдігінің коммуналдық меншігіне берілетін стратегиялық объектілерінің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 №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(бірл.)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Гараж нөмірі, мем.нөмірі (№)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Сәйкестендіру нөмірі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TIMSAN MPS5800 маркалы өздігінен жүретін жолаушылар автотрапы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 (шасси №): NNANPR75H02000615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№ 825416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№ 98470664   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TIMSAN MPS5800 маркалы өздігінен жүретін жолаушылар автотрапы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 (шасси №): NNANPR75H02000547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№ 824816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№ 98470671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кемелерін мұздануға қарсы өңдеуге арналған PREMIER MT43-21 маркалы арнайы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VIN (сериялық №): S/N 67838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Қозғалтқыш № 73056249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Түгендеу № 98470535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